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F3D0" w14:textId="77777777" w:rsidR="00733350" w:rsidRDefault="00733350" w:rsidP="000D2A39">
      <w:pPr>
        <w:spacing w:line="360" w:lineRule="auto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3CEE6A4C" w14:textId="77777777" w:rsidR="00733350" w:rsidRDefault="00733350" w:rsidP="000D2A39">
      <w:pPr>
        <w:spacing w:line="360" w:lineRule="auto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2170C9A4" w14:textId="77777777" w:rsidR="000D2A39" w:rsidRPr="001D178C" w:rsidRDefault="000D2A39" w:rsidP="000D2A39">
      <w:pPr>
        <w:spacing w:line="360" w:lineRule="auto"/>
        <w:rPr>
          <w:rFonts w:ascii="Times New Roman" w:eastAsia="Times New Roman" w:hAnsi="Times New Roman" w:cs="Times New Roman"/>
          <w:b/>
          <w:sz w:val="68"/>
          <w:szCs w:val="68"/>
          <w:lang w:eastAsia="pl-PL"/>
        </w:rPr>
      </w:pPr>
      <w:r w:rsidRPr="001D178C">
        <w:rPr>
          <w:rFonts w:ascii="Times New Roman" w:eastAsia="Times New Roman" w:hAnsi="Times New Roman" w:cs="Times New Roman"/>
          <w:b/>
          <w:sz w:val="68"/>
          <w:szCs w:val="68"/>
          <w:lang w:eastAsia="pl-PL"/>
        </w:rPr>
        <w:t>STATUT</w:t>
      </w:r>
    </w:p>
    <w:p w14:paraId="7EF45EDB" w14:textId="77777777" w:rsidR="000D2A39" w:rsidRPr="001D178C" w:rsidRDefault="002A2678" w:rsidP="000D2A39">
      <w:pPr>
        <w:spacing w:line="360" w:lineRule="auto"/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t xml:space="preserve">SPECJALNEJ </w:t>
      </w:r>
      <w:r w:rsidR="000D2A39" w:rsidRPr="001D178C"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t>BRANŻOWEJ SZKOŁY I STOPNIA</w:t>
      </w:r>
      <w:r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t xml:space="preserve"> NR 1</w:t>
      </w:r>
      <w:r w:rsidR="000D2A39" w:rsidRPr="001D178C"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br/>
        <w:t>W KORONOWIE</w:t>
      </w:r>
      <w:r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br/>
        <w:t xml:space="preserve">W ZESPOLE SZKÓŁ </w:t>
      </w:r>
      <w:r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br/>
        <w:t>W KORONOWIE</w:t>
      </w:r>
    </w:p>
    <w:p w14:paraId="7FE8064B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466C80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D2AB7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1C7B82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BB1093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77DC3F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495F0A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CFC9BE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7B3FF5" w14:textId="77777777" w:rsidR="001D178C" w:rsidRDefault="001D178C" w:rsidP="001D178C">
      <w:pPr>
        <w:pStyle w:val="Nagwek"/>
      </w:pPr>
    </w:p>
    <w:p w14:paraId="14519437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AFBF59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78CD44CE" w14:textId="77777777" w:rsidR="00643554" w:rsidRDefault="00643554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D58D31" w14:textId="77777777" w:rsidR="00643554" w:rsidRDefault="00643554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968278" w14:textId="77777777" w:rsidR="00643554" w:rsidRDefault="00643554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17FE33" w14:textId="77777777" w:rsidR="00643554" w:rsidRDefault="00643554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B7B2D" w14:textId="77777777" w:rsidR="00643554" w:rsidRDefault="00643554" w:rsidP="00A671C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A13222" w14:textId="77777777" w:rsidR="00643554" w:rsidRDefault="00643554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4C8A1B" w14:textId="77777777" w:rsidR="00CD10A9" w:rsidRDefault="00CD10A9" w:rsidP="001D178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7D1C0" w14:textId="77777777" w:rsidR="00A671CE" w:rsidRDefault="00A671CE" w:rsidP="001D178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4D51B" w14:textId="77777777" w:rsidR="00A671CE" w:rsidRDefault="00A671CE" w:rsidP="00A671C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Tekst ujednolicony stan na 18.12.2019 r.</w:t>
      </w:r>
    </w:p>
    <w:p w14:paraId="67A8295B" w14:textId="77777777" w:rsidR="00A671CE" w:rsidRDefault="00A671CE" w:rsidP="001D178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671CE" w:rsidSect="009E06E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620" w:header="708" w:footer="708" w:gutter="0"/>
          <w:pgNumType w:start="3"/>
          <w:cols w:space="708"/>
          <w:titlePg/>
          <w:docGrid w:linePitch="360"/>
        </w:sectPr>
      </w:pPr>
    </w:p>
    <w:p w14:paraId="785B004D" w14:textId="77777777" w:rsidR="000D2A39" w:rsidRPr="000D2A39" w:rsidRDefault="000D2A39" w:rsidP="001D178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A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SPIS TREŚCI</w:t>
      </w:r>
    </w:p>
    <w:p w14:paraId="562789A6" w14:textId="77777777" w:rsidR="000D2A39" w:rsidRPr="000D2A39" w:rsidRDefault="000D2A39" w:rsidP="000D2A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892ED" w14:textId="77777777" w:rsidR="000D2A39" w:rsidRPr="000D2A39" w:rsidRDefault="000D2A39" w:rsidP="000D2A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95DF9" w14:textId="77777777" w:rsidR="000D2A39" w:rsidRPr="000D2A39" w:rsidRDefault="000D2A39" w:rsidP="000D2A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028434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E6E50F" w14:textId="77777777" w:rsidR="004C2114" w:rsidRDefault="004C2114">
          <w:pPr>
            <w:pStyle w:val="Nagwekspisutreci"/>
          </w:pPr>
        </w:p>
        <w:p w14:paraId="721EE380" w14:textId="7B8708DE" w:rsidR="00D01441" w:rsidRPr="006A0C3A" w:rsidRDefault="00266E68" w:rsidP="00D01441">
          <w:pPr>
            <w:pStyle w:val="Spistreci1"/>
            <w:rPr>
              <w:rFonts w:eastAsiaTheme="minorEastAsia"/>
              <w:b w:val="0"/>
              <w:sz w:val="24"/>
              <w:lang w:eastAsia="pl-PL"/>
            </w:rPr>
          </w:pPr>
          <w:r>
            <w:fldChar w:fldCharType="begin"/>
          </w:r>
          <w:r w:rsidR="004C2114">
            <w:instrText xml:space="preserve"> TOC \o "1-3" \h \z \u </w:instrText>
          </w:r>
          <w:r>
            <w:fldChar w:fldCharType="separate"/>
          </w:r>
          <w:hyperlink w:anchor="_Toc26177779" w:history="1">
            <w:r w:rsidR="006C5C0B" w:rsidRPr="006A0C3A">
              <w:rPr>
                <w:rStyle w:val="Hipercze"/>
                <w:b w:val="0"/>
                <w:sz w:val="24"/>
                <w:lang w:eastAsia="pl-PL"/>
              </w:rPr>
              <w:t>Rozdział I</w:t>
            </w:r>
            <w:r w:rsidR="00D01441" w:rsidRPr="006A0C3A">
              <w:rPr>
                <w:rStyle w:val="Hipercze"/>
                <w:b w:val="0"/>
                <w:sz w:val="24"/>
                <w:lang w:eastAsia="pl-PL"/>
              </w:rPr>
              <w:t xml:space="preserve"> </w:t>
            </w:r>
            <w:r w:rsidR="00D01441" w:rsidRPr="006A0C3A">
              <w:rPr>
                <w:rStyle w:val="Hipercze"/>
                <w:b w:val="0"/>
                <w:sz w:val="24"/>
              </w:rPr>
              <w:t>Informacje o Szkole</w:t>
            </w:r>
            <w:r w:rsidR="00D01441" w:rsidRPr="006A0C3A">
              <w:rPr>
                <w:b w:val="0"/>
                <w:webHidden/>
                <w:sz w:val="24"/>
              </w:rPr>
              <w:tab/>
            </w:r>
            <w:r w:rsidR="00D01441" w:rsidRPr="006A0C3A">
              <w:rPr>
                <w:b w:val="0"/>
                <w:webHidden/>
                <w:sz w:val="24"/>
              </w:rPr>
              <w:fldChar w:fldCharType="begin"/>
            </w:r>
            <w:r w:rsidR="00D01441" w:rsidRPr="006A0C3A">
              <w:rPr>
                <w:b w:val="0"/>
                <w:webHidden/>
                <w:sz w:val="24"/>
              </w:rPr>
              <w:instrText xml:space="preserve"> PAGEREF _Toc26177779 \h </w:instrText>
            </w:r>
            <w:r w:rsidR="00D01441" w:rsidRPr="006A0C3A">
              <w:rPr>
                <w:b w:val="0"/>
                <w:webHidden/>
                <w:sz w:val="24"/>
              </w:rPr>
            </w:r>
            <w:r w:rsidR="00D01441" w:rsidRPr="006A0C3A">
              <w:rPr>
                <w:b w:val="0"/>
                <w:webHidden/>
                <w:sz w:val="24"/>
              </w:rPr>
              <w:fldChar w:fldCharType="separate"/>
            </w:r>
            <w:r w:rsidR="00507E54">
              <w:rPr>
                <w:b w:val="0"/>
                <w:webHidden/>
                <w:sz w:val="24"/>
              </w:rPr>
              <w:t>3</w:t>
            </w:r>
            <w:r w:rsidR="00D01441" w:rsidRPr="006A0C3A">
              <w:rPr>
                <w:b w:val="0"/>
                <w:webHidden/>
                <w:sz w:val="24"/>
              </w:rPr>
              <w:fldChar w:fldCharType="end"/>
            </w:r>
          </w:hyperlink>
        </w:p>
        <w:p w14:paraId="260A96DE" w14:textId="06596816" w:rsidR="00D01441" w:rsidRPr="006A0C3A" w:rsidRDefault="007D5D2A" w:rsidP="00D01441">
          <w:pPr>
            <w:pStyle w:val="Spistreci1"/>
            <w:rPr>
              <w:rFonts w:eastAsiaTheme="minorEastAsia"/>
              <w:b w:val="0"/>
              <w:sz w:val="24"/>
              <w:lang w:eastAsia="pl-PL"/>
            </w:rPr>
          </w:pPr>
          <w:hyperlink w:anchor="_Toc26177780" w:history="1">
            <w:r w:rsidR="006C5C0B" w:rsidRPr="006A0C3A">
              <w:rPr>
                <w:rStyle w:val="Hipercze"/>
                <w:b w:val="0"/>
                <w:sz w:val="24"/>
                <w:lang w:eastAsia="pl-PL"/>
              </w:rPr>
              <w:t>Rozdział II</w:t>
            </w:r>
            <w:r w:rsidR="00D01441" w:rsidRPr="006A0C3A">
              <w:rPr>
                <w:rStyle w:val="Hipercze"/>
                <w:b w:val="0"/>
                <w:sz w:val="24"/>
                <w:lang w:eastAsia="pl-PL"/>
              </w:rPr>
              <w:t xml:space="preserve"> </w:t>
            </w:r>
            <w:r w:rsidR="00D01441" w:rsidRPr="006A0C3A">
              <w:rPr>
                <w:rStyle w:val="Hipercze"/>
                <w:b w:val="0"/>
                <w:sz w:val="24"/>
              </w:rPr>
              <w:t>Cele i zadania Szkoły</w:t>
            </w:r>
            <w:r w:rsidR="00D01441" w:rsidRPr="006A0C3A">
              <w:rPr>
                <w:b w:val="0"/>
                <w:webHidden/>
                <w:sz w:val="24"/>
              </w:rPr>
              <w:tab/>
            </w:r>
            <w:r w:rsidR="00D01441" w:rsidRPr="006A0C3A">
              <w:rPr>
                <w:b w:val="0"/>
                <w:webHidden/>
                <w:sz w:val="24"/>
              </w:rPr>
              <w:fldChar w:fldCharType="begin"/>
            </w:r>
            <w:r w:rsidR="00D01441" w:rsidRPr="006A0C3A">
              <w:rPr>
                <w:b w:val="0"/>
                <w:webHidden/>
                <w:sz w:val="24"/>
              </w:rPr>
              <w:instrText xml:space="preserve"> PAGEREF _Toc26177780 \h </w:instrText>
            </w:r>
            <w:r w:rsidR="00D01441" w:rsidRPr="006A0C3A">
              <w:rPr>
                <w:b w:val="0"/>
                <w:webHidden/>
                <w:sz w:val="24"/>
              </w:rPr>
            </w:r>
            <w:r w:rsidR="00D01441" w:rsidRPr="006A0C3A">
              <w:rPr>
                <w:b w:val="0"/>
                <w:webHidden/>
                <w:sz w:val="24"/>
              </w:rPr>
              <w:fldChar w:fldCharType="separate"/>
            </w:r>
            <w:r w:rsidR="00507E54">
              <w:rPr>
                <w:b w:val="0"/>
                <w:webHidden/>
                <w:sz w:val="24"/>
              </w:rPr>
              <w:t>4</w:t>
            </w:r>
            <w:r w:rsidR="00D01441" w:rsidRPr="006A0C3A">
              <w:rPr>
                <w:b w:val="0"/>
                <w:webHidden/>
                <w:sz w:val="24"/>
              </w:rPr>
              <w:fldChar w:fldCharType="end"/>
            </w:r>
          </w:hyperlink>
        </w:p>
        <w:p w14:paraId="7F4A95BE" w14:textId="65B7A816" w:rsidR="00D01441" w:rsidRPr="006A0C3A" w:rsidRDefault="007D5D2A" w:rsidP="00D01441">
          <w:pPr>
            <w:pStyle w:val="Spistreci1"/>
            <w:rPr>
              <w:rFonts w:eastAsiaTheme="minorEastAsia"/>
              <w:b w:val="0"/>
              <w:sz w:val="24"/>
              <w:lang w:eastAsia="pl-PL"/>
            </w:rPr>
          </w:pPr>
          <w:hyperlink w:anchor="_Toc26177781" w:history="1">
            <w:r w:rsidR="006C5C0B" w:rsidRPr="006A0C3A">
              <w:rPr>
                <w:rStyle w:val="Hipercze"/>
                <w:b w:val="0"/>
                <w:sz w:val="24"/>
              </w:rPr>
              <w:t>Rozdział III</w:t>
            </w:r>
            <w:r w:rsidR="00D01441" w:rsidRPr="006A0C3A">
              <w:rPr>
                <w:rStyle w:val="Hipercze"/>
                <w:b w:val="0"/>
                <w:sz w:val="24"/>
              </w:rPr>
              <w:t xml:space="preserve"> Organy Szkoły</w:t>
            </w:r>
            <w:r w:rsidR="00D01441" w:rsidRPr="006A0C3A">
              <w:rPr>
                <w:b w:val="0"/>
                <w:webHidden/>
                <w:sz w:val="24"/>
              </w:rPr>
              <w:tab/>
            </w:r>
            <w:r w:rsidR="00D01441" w:rsidRPr="006A0C3A">
              <w:rPr>
                <w:b w:val="0"/>
                <w:webHidden/>
                <w:sz w:val="24"/>
              </w:rPr>
              <w:fldChar w:fldCharType="begin"/>
            </w:r>
            <w:r w:rsidR="00D01441" w:rsidRPr="006A0C3A">
              <w:rPr>
                <w:b w:val="0"/>
                <w:webHidden/>
                <w:sz w:val="24"/>
              </w:rPr>
              <w:instrText xml:space="preserve"> PAGEREF _Toc26177781 \h </w:instrText>
            </w:r>
            <w:r w:rsidR="00D01441" w:rsidRPr="006A0C3A">
              <w:rPr>
                <w:b w:val="0"/>
                <w:webHidden/>
                <w:sz w:val="24"/>
              </w:rPr>
            </w:r>
            <w:r w:rsidR="00D01441" w:rsidRPr="006A0C3A">
              <w:rPr>
                <w:b w:val="0"/>
                <w:webHidden/>
                <w:sz w:val="24"/>
              </w:rPr>
              <w:fldChar w:fldCharType="separate"/>
            </w:r>
            <w:r w:rsidR="00507E54">
              <w:rPr>
                <w:b w:val="0"/>
                <w:webHidden/>
                <w:sz w:val="24"/>
              </w:rPr>
              <w:t>6</w:t>
            </w:r>
            <w:r w:rsidR="00D01441" w:rsidRPr="006A0C3A">
              <w:rPr>
                <w:b w:val="0"/>
                <w:webHidden/>
                <w:sz w:val="24"/>
              </w:rPr>
              <w:fldChar w:fldCharType="end"/>
            </w:r>
          </w:hyperlink>
        </w:p>
        <w:p w14:paraId="6B5F84B8" w14:textId="25372900" w:rsidR="00D01441" w:rsidRPr="006A0C3A" w:rsidRDefault="007D5D2A" w:rsidP="00D01441">
          <w:pPr>
            <w:pStyle w:val="Spistreci1"/>
            <w:rPr>
              <w:rFonts w:eastAsiaTheme="minorEastAsia"/>
              <w:b w:val="0"/>
              <w:sz w:val="24"/>
              <w:lang w:eastAsia="pl-PL"/>
            </w:rPr>
          </w:pPr>
          <w:hyperlink w:anchor="_Toc26177782" w:history="1">
            <w:r w:rsidR="006C5C0B" w:rsidRPr="006A0C3A">
              <w:rPr>
                <w:rStyle w:val="Hipercze"/>
                <w:b w:val="0"/>
                <w:sz w:val="24"/>
              </w:rPr>
              <w:t>Rozdział IV</w:t>
            </w:r>
            <w:r w:rsidR="00D01441" w:rsidRPr="006A0C3A">
              <w:rPr>
                <w:rStyle w:val="Hipercze"/>
                <w:b w:val="0"/>
                <w:sz w:val="24"/>
              </w:rPr>
              <w:t xml:space="preserve"> Organizacja pracy Szkoły</w:t>
            </w:r>
            <w:r w:rsidR="00D01441" w:rsidRPr="006A0C3A">
              <w:rPr>
                <w:b w:val="0"/>
                <w:webHidden/>
                <w:sz w:val="24"/>
              </w:rPr>
              <w:tab/>
            </w:r>
            <w:r w:rsidR="006C5C0B" w:rsidRPr="006A0C3A">
              <w:rPr>
                <w:b w:val="0"/>
                <w:webHidden/>
                <w:sz w:val="24"/>
              </w:rPr>
              <w:t>9</w:t>
            </w:r>
          </w:hyperlink>
        </w:p>
        <w:p w14:paraId="4A7379DC" w14:textId="7403B73D" w:rsidR="00D01441" w:rsidRPr="006A0C3A" w:rsidRDefault="007D5D2A" w:rsidP="00D01441">
          <w:pPr>
            <w:pStyle w:val="Spistreci1"/>
            <w:rPr>
              <w:rFonts w:eastAsiaTheme="minorEastAsia"/>
              <w:b w:val="0"/>
              <w:sz w:val="24"/>
              <w:lang w:eastAsia="pl-PL"/>
            </w:rPr>
          </w:pPr>
          <w:hyperlink w:anchor="_Toc26177783" w:history="1">
            <w:r w:rsidR="006C5C0B" w:rsidRPr="006A0C3A">
              <w:rPr>
                <w:rStyle w:val="Hipercze"/>
                <w:b w:val="0"/>
                <w:sz w:val="24"/>
              </w:rPr>
              <w:t>Rozdział V</w:t>
            </w:r>
            <w:r w:rsidR="00D01441" w:rsidRPr="006A0C3A">
              <w:rPr>
                <w:rStyle w:val="Hipercze"/>
                <w:b w:val="0"/>
                <w:sz w:val="24"/>
              </w:rPr>
              <w:t xml:space="preserve"> Nauczyciele i pracownicy Szkoły</w:t>
            </w:r>
            <w:r w:rsidR="00D01441" w:rsidRPr="006A0C3A">
              <w:rPr>
                <w:b w:val="0"/>
                <w:webHidden/>
                <w:sz w:val="24"/>
              </w:rPr>
              <w:tab/>
            </w:r>
            <w:r w:rsidR="006C5C0B" w:rsidRPr="006A0C3A">
              <w:rPr>
                <w:b w:val="0"/>
                <w:webHidden/>
                <w:sz w:val="24"/>
              </w:rPr>
              <w:t>12</w:t>
            </w:r>
          </w:hyperlink>
        </w:p>
        <w:p w14:paraId="4B16BFDE" w14:textId="1C9DFEFC" w:rsidR="00D01441" w:rsidRPr="006A0C3A" w:rsidRDefault="006C5C0B" w:rsidP="00D01441">
          <w:pPr>
            <w:pStyle w:val="Spistreci1"/>
            <w:rPr>
              <w:rFonts w:eastAsiaTheme="minorEastAsia"/>
              <w:b w:val="0"/>
              <w:sz w:val="24"/>
              <w:lang w:eastAsia="pl-PL"/>
            </w:rPr>
          </w:pPr>
          <w:r w:rsidRPr="006A0C3A">
            <w:rPr>
              <w:b w:val="0"/>
              <w:sz w:val="24"/>
            </w:rPr>
            <w:t>Rozdział VI</w:t>
          </w:r>
          <w:r w:rsidR="008B199B" w:rsidRPr="006A0C3A">
            <w:rPr>
              <w:b w:val="0"/>
              <w:sz w:val="24"/>
            </w:rPr>
            <w:t xml:space="preserve"> </w:t>
          </w:r>
          <w:hyperlink w:anchor="_Toc26177784" w:history="1">
            <w:r w:rsidR="00D01441" w:rsidRPr="006A0C3A">
              <w:rPr>
                <w:rStyle w:val="Hipercze"/>
                <w:b w:val="0"/>
                <w:sz w:val="24"/>
              </w:rPr>
              <w:t>Ocenianie wewnątrzszkolne</w:t>
            </w:r>
            <w:r w:rsidR="00D01441" w:rsidRPr="006A0C3A">
              <w:rPr>
                <w:b w:val="0"/>
                <w:webHidden/>
                <w:sz w:val="24"/>
              </w:rPr>
              <w:tab/>
            </w:r>
            <w:r w:rsidR="00D01441" w:rsidRPr="006A0C3A">
              <w:rPr>
                <w:b w:val="0"/>
                <w:webHidden/>
                <w:sz w:val="24"/>
              </w:rPr>
              <w:fldChar w:fldCharType="begin"/>
            </w:r>
            <w:r w:rsidR="00D01441" w:rsidRPr="006A0C3A">
              <w:rPr>
                <w:b w:val="0"/>
                <w:webHidden/>
                <w:sz w:val="24"/>
              </w:rPr>
              <w:instrText xml:space="preserve"> PAGEREF _Toc26177784 \h </w:instrText>
            </w:r>
            <w:r w:rsidR="00D01441" w:rsidRPr="006A0C3A">
              <w:rPr>
                <w:b w:val="0"/>
                <w:webHidden/>
                <w:sz w:val="24"/>
              </w:rPr>
            </w:r>
            <w:r w:rsidR="00D01441" w:rsidRPr="006A0C3A">
              <w:rPr>
                <w:b w:val="0"/>
                <w:webHidden/>
                <w:sz w:val="24"/>
              </w:rPr>
              <w:fldChar w:fldCharType="separate"/>
            </w:r>
            <w:r w:rsidR="00507E54">
              <w:rPr>
                <w:b w:val="0"/>
                <w:webHidden/>
                <w:sz w:val="24"/>
              </w:rPr>
              <w:t>16</w:t>
            </w:r>
            <w:r w:rsidR="00D01441" w:rsidRPr="006A0C3A">
              <w:rPr>
                <w:b w:val="0"/>
                <w:webHidden/>
                <w:sz w:val="24"/>
              </w:rPr>
              <w:fldChar w:fldCharType="end"/>
            </w:r>
          </w:hyperlink>
        </w:p>
        <w:p w14:paraId="42CB8469" w14:textId="367F9A02" w:rsidR="00D01441" w:rsidRPr="006A0C3A" w:rsidRDefault="007D5D2A" w:rsidP="00D01441">
          <w:pPr>
            <w:pStyle w:val="Spistreci1"/>
            <w:rPr>
              <w:rFonts w:eastAsiaTheme="minorEastAsia"/>
              <w:b w:val="0"/>
              <w:sz w:val="24"/>
              <w:lang w:eastAsia="pl-PL"/>
            </w:rPr>
          </w:pPr>
          <w:hyperlink w:anchor="_Toc26177785" w:history="1">
            <w:r w:rsidR="006C5C0B" w:rsidRPr="006A0C3A">
              <w:rPr>
                <w:rStyle w:val="Hipercze"/>
                <w:b w:val="0"/>
                <w:sz w:val="24"/>
              </w:rPr>
              <w:t>Rozdział VII</w:t>
            </w:r>
            <w:r w:rsidR="00D01441" w:rsidRPr="006A0C3A">
              <w:rPr>
                <w:rStyle w:val="Hipercze"/>
                <w:b w:val="0"/>
                <w:sz w:val="24"/>
              </w:rPr>
              <w:t xml:space="preserve"> Prawa i obowiązki ucznia</w:t>
            </w:r>
            <w:r w:rsidR="00D01441" w:rsidRPr="006A0C3A">
              <w:rPr>
                <w:b w:val="0"/>
                <w:webHidden/>
                <w:sz w:val="24"/>
              </w:rPr>
              <w:tab/>
            </w:r>
            <w:r w:rsidR="00D01441" w:rsidRPr="006A0C3A">
              <w:rPr>
                <w:b w:val="0"/>
                <w:webHidden/>
                <w:sz w:val="24"/>
              </w:rPr>
              <w:fldChar w:fldCharType="begin"/>
            </w:r>
            <w:r w:rsidR="00D01441" w:rsidRPr="006A0C3A">
              <w:rPr>
                <w:b w:val="0"/>
                <w:webHidden/>
                <w:sz w:val="24"/>
              </w:rPr>
              <w:instrText xml:space="preserve"> PAGEREF _Toc26177785 \h </w:instrText>
            </w:r>
            <w:r w:rsidR="00D01441" w:rsidRPr="006A0C3A">
              <w:rPr>
                <w:b w:val="0"/>
                <w:webHidden/>
                <w:sz w:val="24"/>
              </w:rPr>
            </w:r>
            <w:r w:rsidR="00D01441" w:rsidRPr="006A0C3A">
              <w:rPr>
                <w:b w:val="0"/>
                <w:webHidden/>
                <w:sz w:val="24"/>
              </w:rPr>
              <w:fldChar w:fldCharType="separate"/>
            </w:r>
            <w:r w:rsidR="00507E54">
              <w:rPr>
                <w:b w:val="0"/>
                <w:webHidden/>
                <w:sz w:val="24"/>
              </w:rPr>
              <w:t>23</w:t>
            </w:r>
            <w:r w:rsidR="00D01441" w:rsidRPr="006A0C3A">
              <w:rPr>
                <w:b w:val="0"/>
                <w:webHidden/>
                <w:sz w:val="24"/>
              </w:rPr>
              <w:fldChar w:fldCharType="end"/>
            </w:r>
          </w:hyperlink>
        </w:p>
        <w:p w14:paraId="14A3850B" w14:textId="2089B1B5" w:rsidR="00D01441" w:rsidRPr="006A0C3A" w:rsidRDefault="007D5D2A" w:rsidP="00D01441">
          <w:pPr>
            <w:pStyle w:val="Spistreci1"/>
            <w:rPr>
              <w:rFonts w:eastAsiaTheme="minorEastAsia"/>
              <w:b w:val="0"/>
              <w:sz w:val="24"/>
              <w:lang w:eastAsia="pl-PL"/>
            </w:rPr>
          </w:pPr>
          <w:hyperlink w:anchor="_Toc26177786" w:history="1">
            <w:r w:rsidR="006C5C0B" w:rsidRPr="006A0C3A">
              <w:rPr>
                <w:rStyle w:val="Hipercze"/>
                <w:b w:val="0"/>
                <w:sz w:val="24"/>
              </w:rPr>
              <w:t>Rozdział VIII</w:t>
            </w:r>
            <w:r w:rsidR="00D01441" w:rsidRPr="006A0C3A">
              <w:rPr>
                <w:rStyle w:val="Hipercze"/>
                <w:b w:val="0"/>
                <w:sz w:val="24"/>
              </w:rPr>
              <w:t xml:space="preserve"> Współpraca z rodzicami</w:t>
            </w:r>
            <w:r w:rsidR="00D01441" w:rsidRPr="006A0C3A">
              <w:rPr>
                <w:b w:val="0"/>
                <w:webHidden/>
                <w:sz w:val="24"/>
              </w:rPr>
              <w:tab/>
            </w:r>
            <w:r w:rsidR="00D01441" w:rsidRPr="006A0C3A">
              <w:rPr>
                <w:b w:val="0"/>
                <w:webHidden/>
                <w:sz w:val="24"/>
              </w:rPr>
              <w:fldChar w:fldCharType="begin"/>
            </w:r>
            <w:r w:rsidR="00D01441" w:rsidRPr="006A0C3A">
              <w:rPr>
                <w:b w:val="0"/>
                <w:webHidden/>
                <w:sz w:val="24"/>
              </w:rPr>
              <w:instrText xml:space="preserve"> PAGEREF _Toc26177786 \h </w:instrText>
            </w:r>
            <w:r w:rsidR="00D01441" w:rsidRPr="006A0C3A">
              <w:rPr>
                <w:b w:val="0"/>
                <w:webHidden/>
                <w:sz w:val="24"/>
              </w:rPr>
            </w:r>
            <w:r w:rsidR="00D01441" w:rsidRPr="006A0C3A">
              <w:rPr>
                <w:b w:val="0"/>
                <w:webHidden/>
                <w:sz w:val="24"/>
              </w:rPr>
              <w:fldChar w:fldCharType="separate"/>
            </w:r>
            <w:r w:rsidR="00507E54">
              <w:rPr>
                <w:b w:val="0"/>
                <w:webHidden/>
                <w:sz w:val="24"/>
              </w:rPr>
              <w:t>26</w:t>
            </w:r>
            <w:r w:rsidR="00D01441" w:rsidRPr="006A0C3A">
              <w:rPr>
                <w:b w:val="0"/>
                <w:webHidden/>
                <w:sz w:val="24"/>
              </w:rPr>
              <w:fldChar w:fldCharType="end"/>
            </w:r>
          </w:hyperlink>
        </w:p>
        <w:p w14:paraId="45E02344" w14:textId="74D61B12" w:rsidR="008B199B" w:rsidRPr="006A0C3A" w:rsidRDefault="007D5D2A" w:rsidP="008B199B">
          <w:pPr>
            <w:pStyle w:val="Spistreci1"/>
            <w:rPr>
              <w:b w:val="0"/>
              <w:sz w:val="24"/>
            </w:rPr>
          </w:pPr>
          <w:hyperlink w:anchor="_Toc26177787" w:history="1">
            <w:r w:rsidR="006C5C0B" w:rsidRPr="006A0C3A">
              <w:rPr>
                <w:rStyle w:val="Hipercze"/>
                <w:b w:val="0"/>
                <w:sz w:val="24"/>
              </w:rPr>
              <w:t>Rozdział IX</w:t>
            </w:r>
            <w:r w:rsidR="00D01441" w:rsidRPr="006A0C3A">
              <w:rPr>
                <w:rStyle w:val="Hipercze"/>
                <w:b w:val="0"/>
                <w:sz w:val="24"/>
              </w:rPr>
              <w:t xml:space="preserve"> Cele i zadania Programu Wychowawczo-Profilaktycznego Szkoły</w:t>
            </w:r>
            <w:r w:rsidR="00D01441" w:rsidRPr="006A0C3A">
              <w:rPr>
                <w:b w:val="0"/>
                <w:webHidden/>
                <w:sz w:val="24"/>
              </w:rPr>
              <w:tab/>
            </w:r>
            <w:r w:rsidR="00D01441" w:rsidRPr="006A0C3A">
              <w:rPr>
                <w:b w:val="0"/>
                <w:webHidden/>
                <w:sz w:val="24"/>
              </w:rPr>
              <w:fldChar w:fldCharType="begin"/>
            </w:r>
            <w:r w:rsidR="00D01441" w:rsidRPr="006A0C3A">
              <w:rPr>
                <w:b w:val="0"/>
                <w:webHidden/>
                <w:sz w:val="24"/>
              </w:rPr>
              <w:instrText xml:space="preserve"> PAGEREF _Toc26177787 \h </w:instrText>
            </w:r>
            <w:r w:rsidR="00D01441" w:rsidRPr="006A0C3A">
              <w:rPr>
                <w:b w:val="0"/>
                <w:webHidden/>
                <w:sz w:val="24"/>
              </w:rPr>
            </w:r>
            <w:r w:rsidR="00D01441" w:rsidRPr="006A0C3A">
              <w:rPr>
                <w:b w:val="0"/>
                <w:webHidden/>
                <w:sz w:val="24"/>
              </w:rPr>
              <w:fldChar w:fldCharType="separate"/>
            </w:r>
            <w:r w:rsidR="00507E54">
              <w:rPr>
                <w:b w:val="0"/>
                <w:webHidden/>
                <w:sz w:val="24"/>
              </w:rPr>
              <w:t>27</w:t>
            </w:r>
            <w:r w:rsidR="00D01441" w:rsidRPr="006A0C3A">
              <w:rPr>
                <w:b w:val="0"/>
                <w:webHidden/>
                <w:sz w:val="24"/>
              </w:rPr>
              <w:fldChar w:fldCharType="end"/>
            </w:r>
          </w:hyperlink>
        </w:p>
        <w:p w14:paraId="37F7A2F3" w14:textId="43569FDC" w:rsidR="00D01441" w:rsidRPr="006A0C3A" w:rsidRDefault="007D5D2A" w:rsidP="00D01441">
          <w:pPr>
            <w:pStyle w:val="Spistreci1"/>
            <w:rPr>
              <w:b w:val="0"/>
              <w:sz w:val="24"/>
            </w:rPr>
          </w:pPr>
          <w:hyperlink w:anchor="_Toc26177788" w:history="1">
            <w:r w:rsidR="006C5C0B" w:rsidRPr="006A0C3A">
              <w:rPr>
                <w:rStyle w:val="Hipercze"/>
                <w:b w:val="0"/>
                <w:sz w:val="24"/>
                <w:u w:val="none"/>
              </w:rPr>
              <w:t>Rozdział X</w:t>
            </w:r>
            <w:r w:rsidR="00D01441" w:rsidRPr="006A0C3A">
              <w:rPr>
                <w:rStyle w:val="Hipercze"/>
                <w:b w:val="0"/>
                <w:sz w:val="24"/>
                <w:u w:val="none"/>
              </w:rPr>
              <w:t xml:space="preserve"> Postanowienia końcowe</w:t>
            </w:r>
            <w:r w:rsidR="00D01441" w:rsidRPr="006A0C3A">
              <w:rPr>
                <w:rStyle w:val="Hipercze"/>
                <w:b w:val="0"/>
                <w:sz w:val="24"/>
              </w:rPr>
              <w:t>.</w:t>
            </w:r>
            <w:r w:rsidR="00D01441" w:rsidRPr="006A0C3A">
              <w:rPr>
                <w:b w:val="0"/>
                <w:webHidden/>
                <w:sz w:val="24"/>
              </w:rPr>
              <w:tab/>
            </w:r>
            <w:r w:rsidR="00D01441" w:rsidRPr="006A0C3A">
              <w:rPr>
                <w:b w:val="0"/>
                <w:webHidden/>
                <w:sz w:val="24"/>
              </w:rPr>
              <w:fldChar w:fldCharType="begin"/>
            </w:r>
            <w:r w:rsidR="00D01441" w:rsidRPr="006A0C3A">
              <w:rPr>
                <w:b w:val="0"/>
                <w:webHidden/>
                <w:sz w:val="24"/>
              </w:rPr>
              <w:instrText xml:space="preserve"> PAGEREF _Toc26177788 \h </w:instrText>
            </w:r>
            <w:r w:rsidR="00D01441" w:rsidRPr="006A0C3A">
              <w:rPr>
                <w:b w:val="0"/>
                <w:webHidden/>
                <w:sz w:val="24"/>
              </w:rPr>
            </w:r>
            <w:r w:rsidR="00D01441" w:rsidRPr="006A0C3A">
              <w:rPr>
                <w:b w:val="0"/>
                <w:webHidden/>
                <w:sz w:val="24"/>
              </w:rPr>
              <w:fldChar w:fldCharType="separate"/>
            </w:r>
            <w:r w:rsidR="00507E54">
              <w:rPr>
                <w:b w:val="0"/>
                <w:webHidden/>
                <w:sz w:val="24"/>
              </w:rPr>
              <w:t>28</w:t>
            </w:r>
            <w:r w:rsidR="00D01441" w:rsidRPr="006A0C3A">
              <w:rPr>
                <w:b w:val="0"/>
                <w:webHidden/>
                <w:sz w:val="24"/>
              </w:rPr>
              <w:fldChar w:fldCharType="end"/>
            </w:r>
          </w:hyperlink>
        </w:p>
        <w:p w14:paraId="067E97D7" w14:textId="2098BDBF" w:rsidR="00563BC8" w:rsidRPr="006A0C3A" w:rsidRDefault="007D5D2A" w:rsidP="00563BC8">
          <w:pPr>
            <w:pStyle w:val="Spistreci1"/>
            <w:rPr>
              <w:b w:val="0"/>
              <w:sz w:val="24"/>
            </w:rPr>
          </w:pPr>
          <w:hyperlink w:anchor="_Toc26177788" w:history="1">
            <w:r w:rsidR="00563BC8" w:rsidRPr="006A0C3A">
              <w:rPr>
                <w:rStyle w:val="Hipercze"/>
                <w:b w:val="0"/>
                <w:sz w:val="24"/>
                <w:u w:val="none"/>
              </w:rPr>
              <w:t>R</w:t>
            </w:r>
            <w:r w:rsidR="006C5C0B" w:rsidRPr="006A0C3A">
              <w:rPr>
                <w:rStyle w:val="Hipercze"/>
                <w:b w:val="0"/>
                <w:sz w:val="24"/>
                <w:u w:val="none"/>
              </w:rPr>
              <w:t>ozdział XI</w:t>
            </w:r>
            <w:r w:rsidR="00563BC8" w:rsidRPr="006A0C3A">
              <w:rPr>
                <w:rStyle w:val="Hipercze"/>
                <w:b w:val="0"/>
                <w:sz w:val="24"/>
                <w:u w:val="none"/>
              </w:rPr>
              <w:t xml:space="preserve"> </w:t>
            </w:r>
            <w:r w:rsidR="00563BC8" w:rsidRPr="006A0C3A">
              <w:rPr>
                <w:b w:val="0"/>
                <w:webHidden/>
                <w:sz w:val="24"/>
              </w:rPr>
              <w:tab/>
              <w:t>29</w:t>
            </w:r>
          </w:hyperlink>
        </w:p>
        <w:p w14:paraId="7EE73238" w14:textId="77777777" w:rsidR="00563BC8" w:rsidRPr="006A0C3A" w:rsidRDefault="00563BC8" w:rsidP="00563BC8">
          <w:pPr>
            <w:rPr>
              <w:sz w:val="24"/>
            </w:rPr>
          </w:pPr>
        </w:p>
        <w:p w14:paraId="511AF03C" w14:textId="0391794D" w:rsidR="008B199B" w:rsidRPr="006A0C3A" w:rsidRDefault="007D5D2A" w:rsidP="008B199B">
          <w:pPr>
            <w:pStyle w:val="Spistreci1"/>
            <w:rPr>
              <w:b w:val="0"/>
              <w:sz w:val="24"/>
            </w:rPr>
          </w:pPr>
          <w:hyperlink w:anchor="_Toc26177788" w:history="1"/>
        </w:p>
        <w:p w14:paraId="6D4026BC" w14:textId="77777777" w:rsidR="008B199B" w:rsidRPr="006A0C3A" w:rsidRDefault="008B199B" w:rsidP="008B199B">
          <w:pPr>
            <w:rPr>
              <w:noProof/>
              <w:sz w:val="24"/>
            </w:rPr>
          </w:pPr>
        </w:p>
        <w:p w14:paraId="5FEAA5A5" w14:textId="77777777" w:rsidR="008B199B" w:rsidRPr="006A0C3A" w:rsidRDefault="008B199B" w:rsidP="008B199B">
          <w:pPr>
            <w:rPr>
              <w:noProof/>
              <w:sz w:val="24"/>
            </w:rPr>
          </w:pPr>
        </w:p>
        <w:p w14:paraId="555724B4" w14:textId="77777777" w:rsidR="004C2114" w:rsidRDefault="00266E68">
          <w:r>
            <w:rPr>
              <w:b/>
              <w:bCs/>
            </w:rPr>
            <w:fldChar w:fldCharType="end"/>
          </w:r>
        </w:p>
      </w:sdtContent>
    </w:sdt>
    <w:p w14:paraId="0B27EF2D" w14:textId="77777777" w:rsidR="000D2A39" w:rsidRDefault="000D2A39" w:rsidP="004C211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0F4666" w14:textId="77777777" w:rsidR="000D2A39" w:rsidRPr="00507E54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</w:p>
    <w:p w14:paraId="630C819B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50D3E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69FFFB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E0EC9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9FD40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D55DFD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836F4D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51C640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2F4098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CDDBAA" w14:textId="77777777" w:rsidR="00E72FCC" w:rsidRDefault="00E72FCC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70D76F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058C87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ECCA4B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98261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AB82B4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C20776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A50C10" w14:textId="77777777" w:rsidR="00040997" w:rsidRDefault="00040997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CCA59F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FA7624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486D8" w14:textId="77777777" w:rsidR="00B559A7" w:rsidRDefault="00B559A7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31173" w14:textId="77777777" w:rsidR="000D2A39" w:rsidRDefault="000D2A39" w:rsidP="005F6B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B9D151" w14:textId="77777777" w:rsidR="009A30DC" w:rsidRDefault="009A30DC" w:rsidP="006A0C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1729FE" w14:textId="2C2C6C74" w:rsidR="00277D96" w:rsidRPr="004C2114" w:rsidRDefault="00277D96" w:rsidP="006A0C3A">
      <w:pPr>
        <w:pStyle w:val="Nagwek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1" w:name="_Toc26177779"/>
      <w:r w:rsidRPr="00150A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Rozdział </w:t>
      </w:r>
      <w:r w:rsidR="000D2E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4C2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76526B" w:rsidRPr="00150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Informacje o </w:t>
      </w:r>
      <w:r w:rsidR="00476D8F" w:rsidRPr="00150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76526B" w:rsidRPr="00150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zkole</w:t>
      </w:r>
      <w:bookmarkEnd w:id="1"/>
    </w:p>
    <w:p w14:paraId="4BB2A215" w14:textId="77777777" w:rsidR="005F6B50" w:rsidRPr="007D36FC" w:rsidRDefault="005F6B50" w:rsidP="005F6B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0CAEF" w14:textId="6F0188A5" w:rsidR="00C02C03" w:rsidRPr="00C02C03" w:rsidRDefault="00940D08" w:rsidP="000E2E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0B0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C02C03" w:rsidRPr="00C02C0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02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5E8F" w:rsidRPr="00B05E8F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B05E8F">
        <w:rPr>
          <w:rFonts w:ascii="Times New Roman" w:hAnsi="Times New Roman" w:cs="Times New Roman"/>
          <w:sz w:val="24"/>
          <w:szCs w:val="24"/>
        </w:rPr>
        <w:t xml:space="preserve">ecjalna </w:t>
      </w:r>
      <w:r w:rsidR="00D24A26" w:rsidRPr="00C02C03">
        <w:rPr>
          <w:rFonts w:ascii="Times New Roman" w:hAnsi="Times New Roman" w:cs="Times New Roman"/>
          <w:sz w:val="24"/>
          <w:szCs w:val="24"/>
        </w:rPr>
        <w:t>Branżowa Szkoła I Stopnia nr 1 w Koronowie</w:t>
      </w:r>
      <w:r w:rsidR="00B05E8F">
        <w:rPr>
          <w:rFonts w:ascii="Times New Roman" w:hAnsi="Times New Roman" w:cs="Times New Roman"/>
          <w:sz w:val="24"/>
          <w:szCs w:val="24"/>
        </w:rPr>
        <w:t xml:space="preserve"> </w:t>
      </w:r>
      <w:r w:rsidR="0076526B" w:rsidRPr="00C02C03">
        <w:rPr>
          <w:rFonts w:ascii="Times New Roman" w:hAnsi="Times New Roman" w:cs="Times New Roman"/>
          <w:sz w:val="24"/>
          <w:szCs w:val="24"/>
        </w:rPr>
        <w:t>w Zespo</w:t>
      </w:r>
      <w:r w:rsidR="00B05E8F">
        <w:rPr>
          <w:rFonts w:ascii="Times New Roman" w:hAnsi="Times New Roman" w:cs="Times New Roman"/>
          <w:sz w:val="24"/>
          <w:szCs w:val="24"/>
        </w:rPr>
        <w:t>le</w:t>
      </w:r>
      <w:r w:rsidR="0076526B" w:rsidRPr="00C02C03">
        <w:rPr>
          <w:rFonts w:ascii="Times New Roman" w:hAnsi="Times New Roman" w:cs="Times New Roman"/>
          <w:sz w:val="24"/>
          <w:szCs w:val="24"/>
        </w:rPr>
        <w:t xml:space="preserve"> Szkół</w:t>
      </w:r>
      <w:r w:rsidR="00C02C03">
        <w:rPr>
          <w:rFonts w:ascii="Times New Roman" w:hAnsi="Times New Roman" w:cs="Times New Roman"/>
          <w:sz w:val="24"/>
          <w:szCs w:val="24"/>
        </w:rPr>
        <w:t xml:space="preserve"> </w:t>
      </w:r>
      <w:r w:rsidR="00B05E8F">
        <w:rPr>
          <w:rFonts w:ascii="Times New Roman" w:hAnsi="Times New Roman" w:cs="Times New Roman"/>
          <w:sz w:val="24"/>
          <w:szCs w:val="24"/>
        </w:rPr>
        <w:br/>
      </w:r>
      <w:r w:rsidR="00434B5A" w:rsidRPr="00C02C03">
        <w:rPr>
          <w:rFonts w:ascii="Times New Roman" w:hAnsi="Times New Roman" w:cs="Times New Roman"/>
          <w:sz w:val="24"/>
          <w:szCs w:val="24"/>
        </w:rPr>
        <w:t>w Koronowie</w:t>
      </w:r>
      <w:r w:rsidR="005F6FBA" w:rsidRPr="00C02C03">
        <w:rPr>
          <w:rFonts w:ascii="Times New Roman" w:hAnsi="Times New Roman" w:cs="Times New Roman"/>
          <w:sz w:val="24"/>
          <w:szCs w:val="24"/>
        </w:rPr>
        <w:t>, zwana dalej „S</w:t>
      </w:r>
      <w:r w:rsidR="00DC454D" w:rsidRPr="00C02C03">
        <w:rPr>
          <w:rFonts w:ascii="Times New Roman" w:hAnsi="Times New Roman" w:cs="Times New Roman"/>
          <w:sz w:val="24"/>
          <w:szCs w:val="24"/>
        </w:rPr>
        <w:t xml:space="preserve">zkołą”, jest publiczną </w:t>
      </w:r>
      <w:r w:rsidR="00D24A26" w:rsidRPr="00C02C03">
        <w:rPr>
          <w:rFonts w:ascii="Times New Roman" w:hAnsi="Times New Roman" w:cs="Times New Roman"/>
          <w:sz w:val="24"/>
          <w:szCs w:val="24"/>
        </w:rPr>
        <w:t>trzyletnią</w:t>
      </w:r>
      <w:r w:rsidR="00DC454D" w:rsidRPr="00C02C03">
        <w:rPr>
          <w:rFonts w:ascii="Times New Roman" w:hAnsi="Times New Roman" w:cs="Times New Roman"/>
          <w:sz w:val="24"/>
          <w:szCs w:val="24"/>
        </w:rPr>
        <w:t xml:space="preserve"> szkołą </w:t>
      </w:r>
      <w:r w:rsidR="0074737F" w:rsidRPr="00C02C03">
        <w:rPr>
          <w:rFonts w:ascii="Times New Roman" w:hAnsi="Times New Roman" w:cs="Times New Roman"/>
          <w:sz w:val="24"/>
          <w:szCs w:val="24"/>
        </w:rPr>
        <w:t xml:space="preserve">dla </w:t>
      </w:r>
      <w:r w:rsidR="00DC454D" w:rsidRPr="00C02C03">
        <w:rPr>
          <w:rFonts w:ascii="Times New Roman" w:hAnsi="Times New Roman" w:cs="Times New Roman"/>
          <w:sz w:val="24"/>
          <w:szCs w:val="24"/>
        </w:rPr>
        <w:t xml:space="preserve">młodzieży </w:t>
      </w:r>
      <w:r w:rsidR="00434B5A" w:rsidRPr="00C02C03">
        <w:rPr>
          <w:rFonts w:ascii="Times New Roman" w:hAnsi="Times New Roman" w:cs="Times New Roman"/>
          <w:sz w:val="24"/>
          <w:szCs w:val="24"/>
        </w:rPr>
        <w:br/>
      </w:r>
      <w:r w:rsidR="00CC62FF">
        <w:rPr>
          <w:rFonts w:ascii="Times New Roman" w:hAnsi="Times New Roman" w:cs="Times New Roman"/>
          <w:sz w:val="24"/>
          <w:szCs w:val="24"/>
        </w:rPr>
        <w:t>z orzeczeniem o potrzebie kształcenia specjalnego</w:t>
      </w:r>
      <w:r w:rsidR="00DC454D" w:rsidRPr="00C02C03">
        <w:rPr>
          <w:rFonts w:ascii="Times New Roman" w:hAnsi="Times New Roman" w:cs="Times New Roman"/>
          <w:sz w:val="24"/>
          <w:szCs w:val="24"/>
        </w:rPr>
        <w:t>, z niepełnosprawnością i</w:t>
      </w:r>
      <w:r w:rsidR="0074737F" w:rsidRPr="00C02C03">
        <w:rPr>
          <w:rFonts w:ascii="Times New Roman" w:hAnsi="Times New Roman" w:cs="Times New Roman"/>
          <w:sz w:val="24"/>
          <w:szCs w:val="24"/>
        </w:rPr>
        <w:t>ntelektualną</w:t>
      </w:r>
      <w:r w:rsidR="00CC62FF">
        <w:rPr>
          <w:rFonts w:ascii="Times New Roman" w:hAnsi="Times New Roman" w:cs="Times New Roman"/>
          <w:sz w:val="24"/>
          <w:szCs w:val="24"/>
        </w:rPr>
        <w:br/>
      </w:r>
      <w:r w:rsidR="0074737F" w:rsidRPr="00C02C03">
        <w:rPr>
          <w:rFonts w:ascii="Times New Roman" w:hAnsi="Times New Roman" w:cs="Times New Roman"/>
          <w:sz w:val="24"/>
          <w:szCs w:val="24"/>
        </w:rPr>
        <w:t>w stopniu</w:t>
      </w:r>
      <w:r w:rsidR="0076526B" w:rsidRPr="00C02C03">
        <w:rPr>
          <w:rFonts w:ascii="Times New Roman" w:hAnsi="Times New Roman" w:cs="Times New Roman"/>
          <w:sz w:val="24"/>
          <w:szCs w:val="24"/>
        </w:rPr>
        <w:t xml:space="preserve"> lekkim.</w:t>
      </w:r>
    </w:p>
    <w:p w14:paraId="7C75FB5A" w14:textId="28E40406" w:rsidR="00DC454D" w:rsidRPr="007D36FC" w:rsidRDefault="000B0EA9" w:rsidP="0004129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7D36FC">
        <w:rPr>
          <w:rFonts w:ascii="Times New Roman" w:hAnsi="Times New Roman" w:cs="Times New Roman"/>
          <w:sz w:val="24"/>
          <w:szCs w:val="24"/>
        </w:rPr>
        <w:t xml:space="preserve">Siedzibą </w:t>
      </w:r>
      <w:r w:rsidR="000D60A1">
        <w:rPr>
          <w:rFonts w:ascii="Times New Roman" w:hAnsi="Times New Roman" w:cs="Times New Roman"/>
          <w:sz w:val="24"/>
          <w:szCs w:val="24"/>
        </w:rPr>
        <w:t>S</w:t>
      </w:r>
      <w:r w:rsidR="00DC454D" w:rsidRPr="007D36FC">
        <w:rPr>
          <w:rFonts w:ascii="Times New Roman" w:hAnsi="Times New Roman" w:cs="Times New Roman"/>
          <w:sz w:val="24"/>
          <w:szCs w:val="24"/>
        </w:rPr>
        <w:t>zkoły jest budynek w Koronowie  przy ul. Sobieskiego 16.</w:t>
      </w:r>
    </w:p>
    <w:p w14:paraId="5538A54E" w14:textId="4E7B2B2D" w:rsidR="00DC454D" w:rsidRPr="007D36FC" w:rsidRDefault="000B0EA9" w:rsidP="0004129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37F">
        <w:rPr>
          <w:rFonts w:ascii="Times New Roman" w:hAnsi="Times New Roman" w:cs="Times New Roman"/>
          <w:sz w:val="24"/>
          <w:szCs w:val="24"/>
        </w:rPr>
        <w:t>Organem prowadzącym S</w:t>
      </w:r>
      <w:r w:rsidR="00645721">
        <w:rPr>
          <w:rFonts w:ascii="Times New Roman" w:hAnsi="Times New Roman" w:cs="Times New Roman"/>
          <w:sz w:val="24"/>
          <w:szCs w:val="24"/>
        </w:rPr>
        <w:t>zkołę</w:t>
      </w:r>
      <w:r w:rsidR="00DC454D" w:rsidRPr="007D36FC">
        <w:rPr>
          <w:rFonts w:ascii="Times New Roman" w:hAnsi="Times New Roman" w:cs="Times New Roman"/>
          <w:sz w:val="24"/>
          <w:szCs w:val="24"/>
        </w:rPr>
        <w:t xml:space="preserve"> jest Powiat Bydgoski z siedzibą w Bydgoszczy</w:t>
      </w:r>
      <w:r w:rsidR="00803FA2">
        <w:rPr>
          <w:rFonts w:ascii="Times New Roman" w:hAnsi="Times New Roman" w:cs="Times New Roman"/>
          <w:sz w:val="24"/>
          <w:szCs w:val="24"/>
        </w:rPr>
        <w:t xml:space="preserve"> przy</w:t>
      </w:r>
      <w:r w:rsidR="00DC454D" w:rsidRPr="007D36FC">
        <w:rPr>
          <w:rFonts w:ascii="Times New Roman" w:hAnsi="Times New Roman" w:cs="Times New Roman"/>
          <w:sz w:val="24"/>
          <w:szCs w:val="24"/>
        </w:rPr>
        <w:t xml:space="preserve"> ul. Konarskiego 1-3.</w:t>
      </w:r>
    </w:p>
    <w:p w14:paraId="792A73AE" w14:textId="663444BF" w:rsidR="00DC454D" w:rsidRPr="007D36FC" w:rsidRDefault="000B0EA9" w:rsidP="0004129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7D36FC">
        <w:rPr>
          <w:rFonts w:ascii="Times New Roman" w:hAnsi="Times New Roman" w:cs="Times New Roman"/>
          <w:sz w:val="24"/>
          <w:szCs w:val="24"/>
        </w:rPr>
        <w:t xml:space="preserve">Nadzór pedagogiczny nad </w:t>
      </w:r>
      <w:r w:rsidR="000D60A1">
        <w:rPr>
          <w:rFonts w:ascii="Times New Roman" w:hAnsi="Times New Roman" w:cs="Times New Roman"/>
          <w:sz w:val="24"/>
          <w:szCs w:val="24"/>
        </w:rPr>
        <w:t>S</w:t>
      </w:r>
      <w:r w:rsidR="00DC454D" w:rsidRPr="007D36FC">
        <w:rPr>
          <w:rFonts w:ascii="Times New Roman" w:hAnsi="Times New Roman" w:cs="Times New Roman"/>
          <w:sz w:val="24"/>
          <w:szCs w:val="24"/>
        </w:rPr>
        <w:t>zkołą pełni Kujawsko-Pomorski</w:t>
      </w:r>
      <w:r w:rsidR="00155CD7"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7D36FC">
        <w:rPr>
          <w:rFonts w:ascii="Times New Roman" w:hAnsi="Times New Roman" w:cs="Times New Roman"/>
          <w:sz w:val="24"/>
          <w:szCs w:val="24"/>
        </w:rPr>
        <w:t>Kurator Oświaty.</w:t>
      </w:r>
    </w:p>
    <w:p w14:paraId="6CA4CBF3" w14:textId="37279A82" w:rsidR="00DC454D" w:rsidRPr="007D36FC" w:rsidRDefault="000B0EA9" w:rsidP="0004129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7D36FC">
        <w:rPr>
          <w:rFonts w:ascii="Times New Roman" w:hAnsi="Times New Roman" w:cs="Times New Roman"/>
          <w:sz w:val="24"/>
          <w:szCs w:val="24"/>
        </w:rPr>
        <w:t>Obsługę administracyjno-</w:t>
      </w:r>
      <w:r w:rsidR="00155CD7">
        <w:rPr>
          <w:rFonts w:ascii="Times New Roman" w:hAnsi="Times New Roman" w:cs="Times New Roman"/>
          <w:sz w:val="24"/>
          <w:szCs w:val="24"/>
        </w:rPr>
        <w:t>finansową S</w:t>
      </w:r>
      <w:r w:rsidR="00DC454D" w:rsidRPr="007D36FC">
        <w:rPr>
          <w:rFonts w:ascii="Times New Roman" w:hAnsi="Times New Roman" w:cs="Times New Roman"/>
          <w:sz w:val="24"/>
          <w:szCs w:val="24"/>
        </w:rPr>
        <w:t>zkoły prowadzi Powiatowe Centrum Zarządzania Oświatą w Ko</w:t>
      </w:r>
      <w:r w:rsidR="007C623B" w:rsidRPr="007D36FC">
        <w:rPr>
          <w:rFonts w:ascii="Times New Roman" w:hAnsi="Times New Roman" w:cs="Times New Roman"/>
          <w:sz w:val="24"/>
          <w:szCs w:val="24"/>
        </w:rPr>
        <w:t xml:space="preserve">ronowie z siedzibą przy ul. Ogrodowej </w:t>
      </w:r>
      <w:r w:rsidR="008D4547" w:rsidRPr="007D36FC">
        <w:rPr>
          <w:rFonts w:ascii="Times New Roman" w:hAnsi="Times New Roman" w:cs="Times New Roman"/>
          <w:sz w:val="24"/>
          <w:szCs w:val="24"/>
        </w:rPr>
        <w:t>58</w:t>
      </w:r>
      <w:r w:rsidR="0074737F">
        <w:rPr>
          <w:rFonts w:ascii="Times New Roman" w:hAnsi="Times New Roman" w:cs="Times New Roman"/>
          <w:sz w:val="24"/>
          <w:szCs w:val="24"/>
        </w:rPr>
        <w:t>.</w:t>
      </w:r>
    </w:p>
    <w:p w14:paraId="09311F4B" w14:textId="055F47E5" w:rsidR="00DC454D" w:rsidRPr="007D36FC" w:rsidRDefault="000B0EA9" w:rsidP="0004129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37F">
        <w:rPr>
          <w:rFonts w:ascii="Times New Roman" w:hAnsi="Times New Roman" w:cs="Times New Roman"/>
          <w:sz w:val="24"/>
          <w:szCs w:val="24"/>
        </w:rPr>
        <w:t>Na pieczęci</w:t>
      </w:r>
      <w:r w:rsidR="000D60A1">
        <w:rPr>
          <w:rFonts w:ascii="Times New Roman" w:hAnsi="Times New Roman" w:cs="Times New Roman"/>
          <w:sz w:val="24"/>
          <w:szCs w:val="24"/>
        </w:rPr>
        <w:t xml:space="preserve"> urzędowej</w:t>
      </w:r>
      <w:r w:rsidR="0074737F">
        <w:rPr>
          <w:rFonts w:ascii="Times New Roman" w:hAnsi="Times New Roman" w:cs="Times New Roman"/>
          <w:sz w:val="24"/>
          <w:szCs w:val="24"/>
        </w:rPr>
        <w:t xml:space="preserve"> S</w:t>
      </w:r>
      <w:r w:rsidR="00DC454D" w:rsidRPr="007D36FC">
        <w:rPr>
          <w:rFonts w:ascii="Times New Roman" w:hAnsi="Times New Roman" w:cs="Times New Roman"/>
          <w:sz w:val="24"/>
          <w:szCs w:val="24"/>
        </w:rPr>
        <w:t>zkoły używana jest nazwa</w:t>
      </w:r>
      <w:r w:rsidR="007C623B" w:rsidRPr="007D36FC">
        <w:rPr>
          <w:rFonts w:ascii="Times New Roman" w:hAnsi="Times New Roman" w:cs="Times New Roman"/>
          <w:sz w:val="24"/>
          <w:szCs w:val="24"/>
        </w:rPr>
        <w:t xml:space="preserve">: </w:t>
      </w:r>
      <w:r w:rsidR="008107DB">
        <w:rPr>
          <w:rFonts w:ascii="Times New Roman" w:hAnsi="Times New Roman" w:cs="Times New Roman"/>
          <w:sz w:val="24"/>
          <w:szCs w:val="24"/>
        </w:rPr>
        <w:t xml:space="preserve">SPECJALNA </w:t>
      </w:r>
      <w:r w:rsidR="000D60A1" w:rsidRPr="00D24A26">
        <w:rPr>
          <w:rFonts w:ascii="Times New Roman" w:hAnsi="Times New Roman" w:cs="Times New Roman"/>
          <w:sz w:val="24"/>
          <w:szCs w:val="24"/>
        </w:rPr>
        <w:t>BRANŻOWA SZKOŁA I STOPNIA NR 1</w:t>
      </w:r>
      <w:r w:rsidR="00F81E26">
        <w:rPr>
          <w:rFonts w:ascii="Times New Roman" w:hAnsi="Times New Roman" w:cs="Times New Roman"/>
          <w:sz w:val="24"/>
          <w:szCs w:val="24"/>
        </w:rPr>
        <w:t xml:space="preserve"> </w:t>
      </w:r>
      <w:r w:rsidR="000D60A1">
        <w:rPr>
          <w:rFonts w:ascii="Times New Roman" w:hAnsi="Times New Roman" w:cs="Times New Roman"/>
          <w:sz w:val="24"/>
          <w:szCs w:val="24"/>
        </w:rPr>
        <w:t>W KORONOWIE</w:t>
      </w:r>
      <w:r w:rsidR="008107DB">
        <w:rPr>
          <w:rFonts w:ascii="Times New Roman" w:hAnsi="Times New Roman" w:cs="Times New Roman"/>
          <w:sz w:val="24"/>
          <w:szCs w:val="24"/>
        </w:rPr>
        <w:t xml:space="preserve"> W ZESPOLE SZKÓŁ W KORONOWIE</w:t>
      </w:r>
      <w:r w:rsidR="008D4547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3C8A3705" w14:textId="3355C76D" w:rsidR="00DC454D" w:rsidRPr="007D36FC" w:rsidRDefault="000B0EA9" w:rsidP="0004129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59">
        <w:rPr>
          <w:rFonts w:ascii="Times New Roman" w:hAnsi="Times New Roman" w:cs="Times New Roman"/>
          <w:sz w:val="24"/>
          <w:szCs w:val="24"/>
        </w:rPr>
        <w:t>S</w:t>
      </w:r>
      <w:r w:rsidR="00DC454D" w:rsidRPr="007D36FC">
        <w:rPr>
          <w:rFonts w:ascii="Times New Roman" w:hAnsi="Times New Roman" w:cs="Times New Roman"/>
          <w:sz w:val="24"/>
          <w:szCs w:val="24"/>
        </w:rPr>
        <w:t>zkoła prowadzi dokumentację swojej działalnoś</w:t>
      </w:r>
      <w:r w:rsidR="0074737F">
        <w:rPr>
          <w:rFonts w:ascii="Times New Roman" w:hAnsi="Times New Roman" w:cs="Times New Roman"/>
          <w:sz w:val="24"/>
          <w:szCs w:val="24"/>
        </w:rPr>
        <w:t>ci</w:t>
      </w:r>
      <w:r w:rsidR="00DC454D" w:rsidRPr="007D36FC">
        <w:rPr>
          <w:rFonts w:ascii="Times New Roman" w:hAnsi="Times New Roman" w:cs="Times New Roman"/>
          <w:sz w:val="24"/>
          <w:szCs w:val="24"/>
        </w:rPr>
        <w:t xml:space="preserve"> i przechowuje ją zgodnie </w:t>
      </w:r>
      <w:r w:rsidR="00C93D65">
        <w:rPr>
          <w:rFonts w:ascii="Times New Roman" w:hAnsi="Times New Roman" w:cs="Times New Roman"/>
          <w:sz w:val="24"/>
          <w:szCs w:val="24"/>
        </w:rPr>
        <w:br/>
      </w:r>
      <w:r w:rsidR="00DC454D" w:rsidRPr="007D36FC">
        <w:rPr>
          <w:rFonts w:ascii="Times New Roman" w:hAnsi="Times New Roman" w:cs="Times New Roman"/>
          <w:sz w:val="24"/>
          <w:szCs w:val="24"/>
        </w:rPr>
        <w:t>z  odrębnymi przepisami.</w:t>
      </w:r>
    </w:p>
    <w:p w14:paraId="1D6D8C31" w14:textId="7F7E58E8" w:rsidR="00DC454D" w:rsidRPr="00C02C03" w:rsidRDefault="00172B74" w:rsidP="00172B74">
      <w:pPr>
        <w:pStyle w:val="Akapitzlist"/>
        <w:tabs>
          <w:tab w:val="left" w:pos="709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454D" w:rsidRPr="00FF3F5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C623B" w:rsidRPr="00FF3F59">
        <w:rPr>
          <w:rFonts w:ascii="Times New Roman" w:hAnsi="Times New Roman" w:cs="Times New Roman"/>
          <w:b/>
          <w:sz w:val="24"/>
          <w:szCs w:val="24"/>
        </w:rPr>
        <w:t>2</w:t>
      </w:r>
      <w:r w:rsidR="000B0E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C03" w:rsidRPr="00C02C03">
        <w:rPr>
          <w:rFonts w:ascii="Times New Roman" w:hAnsi="Times New Roman" w:cs="Times New Roman"/>
          <w:sz w:val="24"/>
          <w:szCs w:val="24"/>
        </w:rPr>
        <w:t>1.</w:t>
      </w:r>
      <w:r w:rsidR="00C02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37F" w:rsidRPr="00C02C03">
        <w:rPr>
          <w:rFonts w:ascii="Times New Roman" w:hAnsi="Times New Roman" w:cs="Times New Roman"/>
          <w:sz w:val="24"/>
          <w:szCs w:val="24"/>
        </w:rPr>
        <w:t>Nauka w S</w:t>
      </w:r>
      <w:r w:rsidR="00DC454D" w:rsidRPr="00C02C03">
        <w:rPr>
          <w:rFonts w:ascii="Times New Roman" w:hAnsi="Times New Roman" w:cs="Times New Roman"/>
          <w:sz w:val="24"/>
          <w:szCs w:val="24"/>
        </w:rPr>
        <w:t xml:space="preserve">zkole jest bezpłatna. </w:t>
      </w:r>
    </w:p>
    <w:p w14:paraId="0EA7F152" w14:textId="275877E3" w:rsidR="00901C8B" w:rsidRPr="007D36FC" w:rsidRDefault="000B0EA9" w:rsidP="00041296">
      <w:pPr>
        <w:pStyle w:val="Akapitzlist"/>
        <w:numPr>
          <w:ilvl w:val="0"/>
          <w:numId w:val="8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7D36FC">
        <w:rPr>
          <w:rFonts w:ascii="Times New Roman" w:hAnsi="Times New Roman" w:cs="Times New Roman"/>
          <w:sz w:val="24"/>
          <w:szCs w:val="24"/>
        </w:rPr>
        <w:t>Szkoła organizuje oddziały</w:t>
      </w:r>
      <w:r w:rsidR="00901C8B" w:rsidRPr="007D36FC">
        <w:rPr>
          <w:rFonts w:ascii="Times New Roman" w:hAnsi="Times New Roman" w:cs="Times New Roman"/>
          <w:sz w:val="24"/>
          <w:szCs w:val="24"/>
        </w:rPr>
        <w:t xml:space="preserve"> szkolne wg arkusza organizacyjnego na dany rok</w:t>
      </w:r>
      <w:r w:rsidR="00851FB4">
        <w:rPr>
          <w:rFonts w:ascii="Times New Roman" w:hAnsi="Times New Roman" w:cs="Times New Roman"/>
          <w:sz w:val="24"/>
          <w:szCs w:val="24"/>
        </w:rPr>
        <w:t xml:space="preserve"> </w:t>
      </w:r>
      <w:r w:rsidR="00901C8B" w:rsidRPr="007D36FC">
        <w:rPr>
          <w:rFonts w:ascii="Times New Roman" w:hAnsi="Times New Roman" w:cs="Times New Roman"/>
          <w:sz w:val="24"/>
          <w:szCs w:val="24"/>
        </w:rPr>
        <w:t>szkolny.</w:t>
      </w:r>
    </w:p>
    <w:p w14:paraId="5BE18F22" w14:textId="048E2709" w:rsidR="00DC454D" w:rsidRPr="00B559A7" w:rsidRDefault="000B0EA9" w:rsidP="008107DB">
      <w:pPr>
        <w:pStyle w:val="Akapitzlist"/>
        <w:numPr>
          <w:ilvl w:val="0"/>
          <w:numId w:val="8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B559A7">
        <w:rPr>
          <w:rFonts w:ascii="Times New Roman" w:hAnsi="Times New Roman" w:cs="Times New Roman"/>
          <w:sz w:val="24"/>
          <w:szCs w:val="24"/>
        </w:rPr>
        <w:t>Zasady przyjmowania uczniów do Szkoły określają odrębne przepisy</w:t>
      </w:r>
      <w:r w:rsidR="00395971" w:rsidRPr="00B559A7">
        <w:rPr>
          <w:rFonts w:ascii="Times New Roman" w:hAnsi="Times New Roman" w:cs="Times New Roman"/>
          <w:sz w:val="24"/>
          <w:szCs w:val="24"/>
        </w:rPr>
        <w:t>. Uczniowie do szkoły przyjmowani są na podstawie złożonych podań.</w:t>
      </w:r>
    </w:p>
    <w:p w14:paraId="773CFBF7" w14:textId="5C7C3738" w:rsidR="00DC454D" w:rsidRPr="007D36FC" w:rsidRDefault="000B0EA9" w:rsidP="00041296">
      <w:pPr>
        <w:pStyle w:val="Akapitzlist"/>
        <w:numPr>
          <w:ilvl w:val="0"/>
          <w:numId w:val="8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37F" w:rsidRPr="00B559A7">
        <w:rPr>
          <w:rFonts w:ascii="Times New Roman" w:hAnsi="Times New Roman" w:cs="Times New Roman"/>
          <w:sz w:val="24"/>
          <w:szCs w:val="24"/>
        </w:rPr>
        <w:t>W S</w:t>
      </w:r>
      <w:r w:rsidR="00DC454D" w:rsidRPr="00B559A7">
        <w:rPr>
          <w:rFonts w:ascii="Times New Roman" w:hAnsi="Times New Roman" w:cs="Times New Roman"/>
          <w:sz w:val="24"/>
          <w:szCs w:val="24"/>
        </w:rPr>
        <w:t>zkole działa biblioteka</w:t>
      </w:r>
      <w:r w:rsidR="00FD4325" w:rsidRPr="00B559A7">
        <w:rPr>
          <w:rFonts w:ascii="Times New Roman" w:hAnsi="Times New Roman" w:cs="Times New Roman"/>
          <w:sz w:val="24"/>
          <w:szCs w:val="24"/>
        </w:rPr>
        <w:t xml:space="preserve">, świetlica </w:t>
      </w:r>
      <w:r w:rsidR="00DC454D" w:rsidRPr="00B559A7">
        <w:rPr>
          <w:rFonts w:ascii="Times New Roman" w:hAnsi="Times New Roman" w:cs="Times New Roman"/>
          <w:sz w:val="24"/>
          <w:szCs w:val="24"/>
        </w:rPr>
        <w:t xml:space="preserve">oraz </w:t>
      </w:r>
      <w:r w:rsidR="007C623B" w:rsidRPr="00B559A7">
        <w:rPr>
          <w:rFonts w:ascii="Times New Roman" w:hAnsi="Times New Roman" w:cs="Times New Roman"/>
          <w:sz w:val="24"/>
          <w:szCs w:val="24"/>
        </w:rPr>
        <w:t xml:space="preserve"> pracownie </w:t>
      </w:r>
      <w:r w:rsidR="007C623B" w:rsidRPr="007D36FC">
        <w:rPr>
          <w:rFonts w:ascii="Times New Roman" w:hAnsi="Times New Roman" w:cs="Times New Roman"/>
          <w:sz w:val="24"/>
          <w:szCs w:val="24"/>
        </w:rPr>
        <w:t>specjalistyczne</w:t>
      </w:r>
      <w:r w:rsidR="00155CD7"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7D36FC">
        <w:rPr>
          <w:rFonts w:ascii="Times New Roman" w:hAnsi="Times New Roman" w:cs="Times New Roman"/>
          <w:sz w:val="24"/>
          <w:szCs w:val="24"/>
        </w:rPr>
        <w:t xml:space="preserve">i </w:t>
      </w:r>
      <w:r w:rsidR="007C623B" w:rsidRPr="007D36FC">
        <w:rPr>
          <w:rFonts w:ascii="Times New Roman" w:hAnsi="Times New Roman" w:cs="Times New Roman"/>
          <w:sz w:val="24"/>
          <w:szCs w:val="24"/>
        </w:rPr>
        <w:t xml:space="preserve">gabinet </w:t>
      </w:r>
      <w:r w:rsidR="00DC454D" w:rsidRPr="007D36FC">
        <w:rPr>
          <w:rFonts w:ascii="Times New Roman" w:hAnsi="Times New Roman" w:cs="Times New Roman"/>
          <w:sz w:val="24"/>
          <w:szCs w:val="24"/>
        </w:rPr>
        <w:t xml:space="preserve">pomocy przedlekarskiej. </w:t>
      </w:r>
    </w:p>
    <w:p w14:paraId="799B3328" w14:textId="245F4CF7" w:rsidR="00901C8B" w:rsidRPr="007D36FC" w:rsidRDefault="000B0EA9" w:rsidP="00041296">
      <w:pPr>
        <w:pStyle w:val="Akapitzlist"/>
        <w:numPr>
          <w:ilvl w:val="0"/>
          <w:numId w:val="8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37F">
        <w:rPr>
          <w:rFonts w:ascii="Times New Roman" w:hAnsi="Times New Roman" w:cs="Times New Roman"/>
          <w:sz w:val="24"/>
          <w:szCs w:val="24"/>
        </w:rPr>
        <w:t>Na terenie S</w:t>
      </w:r>
      <w:r w:rsidR="00901C8B" w:rsidRPr="007D36FC">
        <w:rPr>
          <w:rFonts w:ascii="Times New Roman" w:hAnsi="Times New Roman" w:cs="Times New Roman"/>
          <w:sz w:val="24"/>
          <w:szCs w:val="24"/>
        </w:rPr>
        <w:t>zkoły obowiązuje całkowity zakaz nagrywania obrazu i dźwięku przez uczniów i osoby dorosłe. Wyjątek mogą stanowić sytuacje takie jak: nagranie potrzebne do audycji, widowiska, przedstawienia szkolnego, lekcji otwartej itp. Zgodę n</w:t>
      </w:r>
      <w:r w:rsidR="00543D52">
        <w:rPr>
          <w:rFonts w:ascii="Times New Roman" w:hAnsi="Times New Roman" w:cs="Times New Roman"/>
          <w:sz w:val="24"/>
          <w:szCs w:val="24"/>
        </w:rPr>
        <w:t>a nagrywanie w tych sytuacjach</w:t>
      </w:r>
      <w:r w:rsidR="0074737F">
        <w:rPr>
          <w:rFonts w:ascii="Times New Roman" w:hAnsi="Times New Roman" w:cs="Times New Roman"/>
          <w:sz w:val="24"/>
          <w:szCs w:val="24"/>
        </w:rPr>
        <w:t xml:space="preserve"> wydaje D</w:t>
      </w:r>
      <w:r w:rsidR="00901C8B" w:rsidRPr="007D36FC">
        <w:rPr>
          <w:rFonts w:ascii="Times New Roman" w:hAnsi="Times New Roman" w:cs="Times New Roman"/>
          <w:sz w:val="24"/>
          <w:szCs w:val="24"/>
        </w:rPr>
        <w:t>yrektor.</w:t>
      </w:r>
    </w:p>
    <w:p w14:paraId="52066C42" w14:textId="77777777" w:rsidR="004654C5" w:rsidRPr="004654C5" w:rsidRDefault="00DC454D" w:rsidP="00041296">
      <w:pPr>
        <w:pStyle w:val="Akapitzlist"/>
        <w:numPr>
          <w:ilvl w:val="0"/>
          <w:numId w:val="8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6FC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74737F">
        <w:rPr>
          <w:rFonts w:ascii="Times New Roman" w:hAnsi="Times New Roman" w:cs="Times New Roman"/>
          <w:sz w:val="24"/>
          <w:szCs w:val="24"/>
        </w:rPr>
        <w:t>S</w:t>
      </w:r>
      <w:r w:rsidRPr="007D36FC">
        <w:rPr>
          <w:rFonts w:ascii="Times New Roman" w:hAnsi="Times New Roman" w:cs="Times New Roman"/>
          <w:sz w:val="24"/>
          <w:szCs w:val="24"/>
        </w:rPr>
        <w:t xml:space="preserve">zkoły obowiązuje całkowity zakaz </w:t>
      </w:r>
      <w:r w:rsidR="00901C8B" w:rsidRPr="007D36FC">
        <w:rPr>
          <w:rFonts w:ascii="Times New Roman" w:hAnsi="Times New Roman" w:cs="Times New Roman"/>
          <w:sz w:val="24"/>
          <w:szCs w:val="24"/>
        </w:rPr>
        <w:t xml:space="preserve">używania przez uczniów urządzeń elektronicznych, m. in. telefonów komórkowych, tabletów, itp. </w:t>
      </w:r>
    </w:p>
    <w:p w14:paraId="5B73FB03" w14:textId="77777777" w:rsidR="00DC454D" w:rsidRPr="007D36FC" w:rsidRDefault="00DC454D" w:rsidP="00041296">
      <w:pPr>
        <w:pStyle w:val="Akapitzlist"/>
        <w:numPr>
          <w:ilvl w:val="0"/>
          <w:numId w:val="8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6FC">
        <w:rPr>
          <w:rFonts w:ascii="Times New Roman" w:hAnsi="Times New Roman" w:cs="Times New Roman"/>
          <w:sz w:val="24"/>
          <w:szCs w:val="24"/>
        </w:rPr>
        <w:t>Budynek i teren szkolny objęty jest nadzorem kamer</w:t>
      </w:r>
      <w:r w:rsidR="003F7E59">
        <w:rPr>
          <w:rFonts w:ascii="Times New Roman" w:hAnsi="Times New Roman" w:cs="Times New Roman"/>
          <w:sz w:val="24"/>
          <w:szCs w:val="24"/>
        </w:rPr>
        <w:t xml:space="preserve"> </w:t>
      </w:r>
      <w:r w:rsidR="00374071">
        <w:rPr>
          <w:rFonts w:ascii="Times New Roman" w:hAnsi="Times New Roman" w:cs="Times New Roman"/>
          <w:sz w:val="24"/>
          <w:szCs w:val="24"/>
        </w:rPr>
        <w:t xml:space="preserve">- monitoringu </w:t>
      </w:r>
      <w:r w:rsidRPr="007D36FC">
        <w:rPr>
          <w:rFonts w:ascii="Times New Roman" w:hAnsi="Times New Roman" w:cs="Times New Roman"/>
          <w:sz w:val="24"/>
          <w:szCs w:val="24"/>
        </w:rPr>
        <w:t xml:space="preserve">w celu zapewnienia bezpiecznych warunków nauki, wychowania i opieki. </w:t>
      </w:r>
    </w:p>
    <w:p w14:paraId="0B719688" w14:textId="77777777" w:rsidR="00155CD7" w:rsidRPr="00172B74" w:rsidRDefault="00155CD7" w:rsidP="00172B74">
      <w:pPr>
        <w:pStyle w:val="Akapitzlist"/>
        <w:ind w:left="360" w:firstLine="34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CD7">
        <w:rPr>
          <w:rStyle w:val="tekstbold"/>
          <w:rFonts w:ascii="Times New Roman" w:hAnsi="Times New Roman" w:cs="Times New Roman"/>
          <w:bCs/>
          <w:sz w:val="24"/>
          <w:szCs w:val="24"/>
        </w:rPr>
        <w:t>§</w:t>
      </w:r>
      <w:r w:rsidRPr="00155CD7">
        <w:rPr>
          <w:rFonts w:ascii="Times New Roman" w:hAnsi="Times New Roman" w:cs="Times New Roman"/>
          <w:sz w:val="24"/>
          <w:szCs w:val="24"/>
        </w:rPr>
        <w:t> </w:t>
      </w:r>
      <w:r w:rsidRPr="00155CD7">
        <w:rPr>
          <w:rStyle w:val="tekstbold"/>
          <w:rFonts w:ascii="Times New Roman" w:hAnsi="Times New Roman" w:cs="Times New Roman"/>
          <w:bCs/>
          <w:sz w:val="24"/>
          <w:szCs w:val="24"/>
        </w:rPr>
        <w:t>3</w:t>
      </w:r>
      <w:r w:rsidR="00172B74">
        <w:rPr>
          <w:rStyle w:val="tekstbold"/>
          <w:rFonts w:ascii="Times New Roman" w:hAnsi="Times New Roman" w:cs="Times New Roman"/>
          <w:bCs/>
          <w:sz w:val="24"/>
          <w:szCs w:val="24"/>
        </w:rPr>
        <w:t xml:space="preserve">. </w:t>
      </w:r>
      <w:r w:rsidR="00172B74" w:rsidRPr="00172B74">
        <w:rPr>
          <w:rStyle w:val="tekstbold"/>
          <w:rFonts w:ascii="Times New Roman" w:hAnsi="Times New Roman" w:cs="Times New Roman"/>
          <w:b w:val="0"/>
          <w:bCs/>
          <w:sz w:val="24"/>
          <w:szCs w:val="24"/>
        </w:rPr>
        <w:t>1.</w:t>
      </w:r>
      <w:r w:rsidR="00172B74">
        <w:rPr>
          <w:rStyle w:val="tekst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155C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lekroć w dalszej części S</w:t>
      </w:r>
      <w:r w:rsidRPr="00155CD7">
        <w:rPr>
          <w:rFonts w:ascii="Times New Roman" w:hAnsi="Times New Roman" w:cs="Times New Roman"/>
          <w:sz w:val="24"/>
          <w:szCs w:val="24"/>
        </w:rPr>
        <w:t>tatutu jest mowa o:</w:t>
      </w:r>
    </w:p>
    <w:p w14:paraId="1FA89D39" w14:textId="77777777" w:rsidR="00155CD7" w:rsidRDefault="00FE5AF4" w:rsidP="00041296">
      <w:pPr>
        <w:pStyle w:val="Akapitzlist"/>
        <w:numPr>
          <w:ilvl w:val="0"/>
          <w:numId w:val="5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55CD7">
        <w:rPr>
          <w:rFonts w:ascii="Times New Roman" w:hAnsi="Times New Roman" w:cs="Times New Roman"/>
          <w:sz w:val="24"/>
          <w:szCs w:val="24"/>
        </w:rPr>
        <w:t>zkole</w:t>
      </w:r>
      <w:r w:rsidR="00AA0928">
        <w:rPr>
          <w:rFonts w:ascii="Times New Roman" w:hAnsi="Times New Roman" w:cs="Times New Roman"/>
          <w:sz w:val="24"/>
          <w:szCs w:val="24"/>
        </w:rPr>
        <w:t xml:space="preserve"> </w:t>
      </w:r>
      <w:r w:rsidR="00155CD7">
        <w:rPr>
          <w:rFonts w:ascii="Times New Roman" w:hAnsi="Times New Roman" w:cs="Times New Roman"/>
          <w:sz w:val="24"/>
          <w:szCs w:val="24"/>
        </w:rPr>
        <w:t xml:space="preserve">- </w:t>
      </w:r>
      <w:r w:rsidR="00155CD7" w:rsidRPr="00155CD7">
        <w:rPr>
          <w:rFonts w:ascii="Times New Roman" w:hAnsi="Times New Roman" w:cs="Times New Roman"/>
          <w:sz w:val="24"/>
          <w:szCs w:val="24"/>
        </w:rPr>
        <w:t xml:space="preserve">należy przez to rozumieć: </w:t>
      </w:r>
      <w:r w:rsidR="00E13573">
        <w:rPr>
          <w:rFonts w:ascii="Times New Roman" w:hAnsi="Times New Roman" w:cs="Times New Roman"/>
          <w:sz w:val="24"/>
          <w:szCs w:val="24"/>
        </w:rPr>
        <w:t xml:space="preserve">Specjalną </w:t>
      </w:r>
      <w:r w:rsidR="00155CD7">
        <w:rPr>
          <w:rFonts w:ascii="Times New Roman" w:hAnsi="Times New Roman" w:cs="Times New Roman"/>
          <w:sz w:val="24"/>
          <w:szCs w:val="24"/>
        </w:rPr>
        <w:t xml:space="preserve">Branżową Szkołę I Stopnia nr 1 </w:t>
      </w:r>
      <w:r w:rsidR="00E13573">
        <w:rPr>
          <w:rFonts w:ascii="Times New Roman" w:hAnsi="Times New Roman" w:cs="Times New Roman"/>
          <w:sz w:val="24"/>
          <w:szCs w:val="24"/>
        </w:rPr>
        <w:br/>
      </w:r>
      <w:r w:rsidR="00155CD7">
        <w:rPr>
          <w:rFonts w:ascii="Times New Roman" w:hAnsi="Times New Roman" w:cs="Times New Roman"/>
          <w:sz w:val="24"/>
          <w:szCs w:val="24"/>
        </w:rPr>
        <w:t>w Koronowie</w:t>
      </w:r>
      <w:r w:rsidR="00E13573">
        <w:rPr>
          <w:rFonts w:ascii="Times New Roman" w:hAnsi="Times New Roman" w:cs="Times New Roman"/>
          <w:sz w:val="24"/>
          <w:szCs w:val="24"/>
        </w:rPr>
        <w:t xml:space="preserve"> w Zespole Szkół w Koronowie</w:t>
      </w:r>
      <w:r w:rsidR="00926251">
        <w:rPr>
          <w:rFonts w:ascii="Times New Roman" w:hAnsi="Times New Roman" w:cs="Times New Roman"/>
          <w:sz w:val="24"/>
          <w:szCs w:val="24"/>
        </w:rPr>
        <w:t>;</w:t>
      </w:r>
      <w:r w:rsidR="00155CD7" w:rsidRPr="00155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467EE" w14:textId="77777777" w:rsidR="00277D96" w:rsidRDefault="00FE5AF4" w:rsidP="00041296">
      <w:pPr>
        <w:pStyle w:val="Akapitzlist"/>
        <w:numPr>
          <w:ilvl w:val="0"/>
          <w:numId w:val="5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B74">
        <w:rPr>
          <w:rFonts w:ascii="Times New Roman" w:hAnsi="Times New Roman" w:cs="Times New Roman"/>
          <w:sz w:val="24"/>
          <w:szCs w:val="24"/>
        </w:rPr>
        <w:t>O</w:t>
      </w:r>
      <w:r w:rsidR="00155CD7" w:rsidRPr="00172B74">
        <w:rPr>
          <w:rFonts w:ascii="Times New Roman" w:hAnsi="Times New Roman" w:cs="Times New Roman"/>
          <w:sz w:val="24"/>
          <w:szCs w:val="24"/>
        </w:rPr>
        <w:t xml:space="preserve">rganie prowadzącym </w:t>
      </w:r>
      <w:r w:rsidR="00AA0928">
        <w:rPr>
          <w:rFonts w:ascii="Times New Roman" w:hAnsi="Times New Roman" w:cs="Times New Roman"/>
          <w:sz w:val="24"/>
          <w:szCs w:val="24"/>
        </w:rPr>
        <w:t>S</w:t>
      </w:r>
      <w:r w:rsidR="00155CD7" w:rsidRPr="00172B74">
        <w:rPr>
          <w:rFonts w:ascii="Times New Roman" w:hAnsi="Times New Roman" w:cs="Times New Roman"/>
          <w:sz w:val="24"/>
          <w:szCs w:val="24"/>
        </w:rPr>
        <w:t>zk</w:t>
      </w:r>
      <w:r w:rsidR="008039CF" w:rsidRPr="00172B74">
        <w:rPr>
          <w:rFonts w:ascii="Times New Roman" w:hAnsi="Times New Roman" w:cs="Times New Roman"/>
          <w:sz w:val="24"/>
          <w:szCs w:val="24"/>
        </w:rPr>
        <w:t>oł</w:t>
      </w:r>
      <w:r w:rsidR="00AA0928">
        <w:rPr>
          <w:rFonts w:ascii="Times New Roman" w:hAnsi="Times New Roman" w:cs="Times New Roman"/>
          <w:sz w:val="24"/>
          <w:szCs w:val="24"/>
        </w:rPr>
        <w:t>y</w:t>
      </w:r>
      <w:r w:rsidR="008039CF" w:rsidRPr="00172B74">
        <w:rPr>
          <w:rFonts w:ascii="Times New Roman" w:hAnsi="Times New Roman" w:cs="Times New Roman"/>
          <w:sz w:val="24"/>
          <w:szCs w:val="24"/>
        </w:rPr>
        <w:t xml:space="preserve"> - należy przez to rozumieć Powiat Bydgoski</w:t>
      </w:r>
      <w:r w:rsidR="00172B74">
        <w:rPr>
          <w:rFonts w:ascii="Times New Roman" w:hAnsi="Times New Roman" w:cs="Times New Roman"/>
          <w:sz w:val="24"/>
          <w:szCs w:val="24"/>
        </w:rPr>
        <w:t>;</w:t>
      </w:r>
    </w:p>
    <w:p w14:paraId="1833CF3C" w14:textId="77777777" w:rsidR="00221D29" w:rsidRDefault="00FE5AF4" w:rsidP="00041296">
      <w:pPr>
        <w:pStyle w:val="Akapitzlist"/>
        <w:numPr>
          <w:ilvl w:val="0"/>
          <w:numId w:val="5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807">
        <w:rPr>
          <w:rFonts w:ascii="Times New Roman" w:hAnsi="Times New Roman" w:cs="Times New Roman"/>
          <w:sz w:val="24"/>
          <w:szCs w:val="24"/>
        </w:rPr>
        <w:t>D</w:t>
      </w:r>
      <w:r w:rsidR="00221D29" w:rsidRPr="002C2807">
        <w:rPr>
          <w:rFonts w:ascii="Times New Roman" w:hAnsi="Times New Roman" w:cs="Times New Roman"/>
          <w:sz w:val="24"/>
          <w:szCs w:val="24"/>
        </w:rPr>
        <w:t>yrektorze</w:t>
      </w:r>
      <w:r w:rsidR="00172B74" w:rsidRPr="002C2807">
        <w:rPr>
          <w:rFonts w:ascii="Times New Roman" w:hAnsi="Times New Roman" w:cs="Times New Roman"/>
          <w:sz w:val="24"/>
          <w:szCs w:val="24"/>
        </w:rPr>
        <w:t xml:space="preserve"> </w:t>
      </w:r>
      <w:r w:rsidR="00221D29" w:rsidRPr="002C2807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76526B" w:rsidRPr="002C2807">
        <w:rPr>
          <w:rFonts w:ascii="Times New Roman" w:hAnsi="Times New Roman" w:cs="Times New Roman"/>
          <w:sz w:val="24"/>
          <w:szCs w:val="24"/>
        </w:rPr>
        <w:t xml:space="preserve">Dyrektora </w:t>
      </w:r>
      <w:r w:rsidR="00434B5A" w:rsidRPr="002C2807">
        <w:rPr>
          <w:rFonts w:ascii="Times New Roman" w:hAnsi="Times New Roman" w:cs="Times New Roman"/>
          <w:sz w:val="24"/>
          <w:szCs w:val="24"/>
        </w:rPr>
        <w:t>Zespołu Szkół w Koronowie</w:t>
      </w:r>
      <w:r w:rsidR="00172B74" w:rsidRPr="002C2807">
        <w:rPr>
          <w:rFonts w:ascii="Times New Roman" w:hAnsi="Times New Roman" w:cs="Times New Roman"/>
          <w:sz w:val="24"/>
          <w:szCs w:val="24"/>
        </w:rPr>
        <w:t>;</w:t>
      </w:r>
    </w:p>
    <w:p w14:paraId="16A1E600" w14:textId="77777777" w:rsidR="00221D29" w:rsidRDefault="00FE5AF4" w:rsidP="00041296">
      <w:pPr>
        <w:pStyle w:val="Akapitzlist"/>
        <w:numPr>
          <w:ilvl w:val="0"/>
          <w:numId w:val="54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2807">
        <w:rPr>
          <w:rFonts w:ascii="Times New Roman" w:hAnsi="Times New Roman" w:cs="Times New Roman"/>
          <w:sz w:val="24"/>
          <w:szCs w:val="24"/>
        </w:rPr>
        <w:t>N</w:t>
      </w:r>
      <w:r w:rsidR="00221D29" w:rsidRPr="002C2807">
        <w:rPr>
          <w:rFonts w:ascii="Times New Roman" w:hAnsi="Times New Roman" w:cs="Times New Roman"/>
          <w:sz w:val="24"/>
          <w:szCs w:val="24"/>
        </w:rPr>
        <w:t>auczycielu</w:t>
      </w:r>
      <w:r w:rsidR="00172B74" w:rsidRPr="002C2807">
        <w:rPr>
          <w:rFonts w:ascii="Times New Roman" w:hAnsi="Times New Roman" w:cs="Times New Roman"/>
          <w:sz w:val="24"/>
          <w:szCs w:val="24"/>
        </w:rPr>
        <w:t xml:space="preserve"> </w:t>
      </w:r>
      <w:r w:rsidR="00221D29" w:rsidRPr="002C2807">
        <w:rPr>
          <w:rFonts w:ascii="Times New Roman" w:hAnsi="Times New Roman" w:cs="Times New Roman"/>
          <w:sz w:val="24"/>
          <w:szCs w:val="24"/>
        </w:rPr>
        <w:t>- należy przez to rozumieć także wychowawcę i innego pracownika</w:t>
      </w:r>
      <w:r w:rsidR="00AA0928">
        <w:rPr>
          <w:rFonts w:ascii="Times New Roman" w:hAnsi="Times New Roman" w:cs="Times New Roman"/>
          <w:sz w:val="24"/>
          <w:szCs w:val="24"/>
        </w:rPr>
        <w:t xml:space="preserve"> </w:t>
      </w:r>
      <w:r w:rsidR="00221D29" w:rsidRPr="002C2807">
        <w:rPr>
          <w:rFonts w:ascii="Times New Roman" w:hAnsi="Times New Roman" w:cs="Times New Roman"/>
          <w:sz w:val="24"/>
          <w:szCs w:val="24"/>
        </w:rPr>
        <w:t xml:space="preserve">pedagogicznego </w:t>
      </w:r>
      <w:r w:rsidR="002F6C05" w:rsidRPr="002C2807">
        <w:rPr>
          <w:rFonts w:ascii="Times New Roman" w:hAnsi="Times New Roman" w:cs="Times New Roman"/>
          <w:sz w:val="24"/>
          <w:szCs w:val="24"/>
        </w:rPr>
        <w:t>S</w:t>
      </w:r>
      <w:r w:rsidR="00221D29" w:rsidRPr="002C2807">
        <w:rPr>
          <w:rFonts w:ascii="Times New Roman" w:hAnsi="Times New Roman" w:cs="Times New Roman"/>
          <w:sz w:val="24"/>
          <w:szCs w:val="24"/>
        </w:rPr>
        <w:t>zkoły;</w:t>
      </w:r>
    </w:p>
    <w:p w14:paraId="5C014020" w14:textId="77777777" w:rsidR="0062794C" w:rsidRDefault="00FE5AF4" w:rsidP="00041296">
      <w:pPr>
        <w:pStyle w:val="Akapitzlist"/>
        <w:numPr>
          <w:ilvl w:val="0"/>
          <w:numId w:val="54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2807">
        <w:rPr>
          <w:rFonts w:ascii="Times New Roman" w:hAnsi="Times New Roman" w:cs="Times New Roman"/>
          <w:sz w:val="24"/>
          <w:szCs w:val="24"/>
        </w:rPr>
        <w:t>R</w:t>
      </w:r>
      <w:r w:rsidR="0062794C" w:rsidRPr="002C2807">
        <w:rPr>
          <w:rFonts w:ascii="Times New Roman" w:hAnsi="Times New Roman" w:cs="Times New Roman"/>
          <w:sz w:val="24"/>
          <w:szCs w:val="24"/>
        </w:rPr>
        <w:t>odzicach</w:t>
      </w:r>
      <w:r w:rsidR="00172B74" w:rsidRPr="002C2807">
        <w:rPr>
          <w:rFonts w:ascii="Times New Roman" w:hAnsi="Times New Roman" w:cs="Times New Roman"/>
          <w:sz w:val="24"/>
          <w:szCs w:val="24"/>
        </w:rPr>
        <w:t xml:space="preserve"> </w:t>
      </w:r>
      <w:r w:rsidR="0062794C" w:rsidRPr="002C2807">
        <w:rPr>
          <w:rFonts w:ascii="Times New Roman" w:hAnsi="Times New Roman" w:cs="Times New Roman"/>
          <w:sz w:val="24"/>
          <w:szCs w:val="24"/>
        </w:rPr>
        <w:t>- należy przez to rozumieć także prawnych opiekunów dziecka oraz osoby (podmioty) sprawujące pieczę zastępczą nad dzieckiem</w:t>
      </w:r>
      <w:r w:rsidR="00926251" w:rsidRPr="002C2807">
        <w:rPr>
          <w:rFonts w:ascii="Times New Roman" w:hAnsi="Times New Roman" w:cs="Times New Roman"/>
          <w:sz w:val="24"/>
          <w:szCs w:val="24"/>
        </w:rPr>
        <w:t>;</w:t>
      </w:r>
    </w:p>
    <w:p w14:paraId="3705F952" w14:textId="77777777" w:rsidR="002F6C05" w:rsidRDefault="002F6C05" w:rsidP="00041296">
      <w:pPr>
        <w:pStyle w:val="Akapitzlist"/>
        <w:numPr>
          <w:ilvl w:val="0"/>
          <w:numId w:val="5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807">
        <w:rPr>
          <w:rFonts w:ascii="Times New Roman" w:hAnsi="Times New Roman" w:cs="Times New Roman"/>
          <w:sz w:val="24"/>
          <w:szCs w:val="24"/>
        </w:rPr>
        <w:t>Uczniach</w:t>
      </w:r>
      <w:r w:rsidR="00172B74" w:rsidRPr="002C2807">
        <w:rPr>
          <w:rFonts w:ascii="Times New Roman" w:hAnsi="Times New Roman" w:cs="Times New Roman"/>
          <w:sz w:val="24"/>
          <w:szCs w:val="24"/>
        </w:rPr>
        <w:t xml:space="preserve"> </w:t>
      </w:r>
      <w:r w:rsidRPr="002C2807">
        <w:rPr>
          <w:rFonts w:ascii="Times New Roman" w:hAnsi="Times New Roman" w:cs="Times New Roman"/>
          <w:sz w:val="24"/>
          <w:szCs w:val="24"/>
        </w:rPr>
        <w:t>- należy przez to także rozumieć wychowanków;</w:t>
      </w:r>
    </w:p>
    <w:p w14:paraId="7B3A95A1" w14:textId="77777777" w:rsidR="008039CF" w:rsidRDefault="00FE5AF4" w:rsidP="00041296">
      <w:pPr>
        <w:pStyle w:val="Akapitzlist"/>
        <w:numPr>
          <w:ilvl w:val="0"/>
          <w:numId w:val="54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2807">
        <w:rPr>
          <w:rFonts w:ascii="Times New Roman" w:hAnsi="Times New Roman" w:cs="Times New Roman"/>
          <w:sz w:val="24"/>
          <w:szCs w:val="24"/>
        </w:rPr>
        <w:t>U</w:t>
      </w:r>
      <w:r w:rsidR="008039CF" w:rsidRPr="002C2807">
        <w:rPr>
          <w:rFonts w:ascii="Times New Roman" w:hAnsi="Times New Roman" w:cs="Times New Roman"/>
          <w:sz w:val="24"/>
          <w:szCs w:val="24"/>
        </w:rPr>
        <w:t>stawie</w:t>
      </w:r>
      <w:r w:rsidR="00172B74" w:rsidRPr="002C2807">
        <w:rPr>
          <w:rFonts w:ascii="Times New Roman" w:hAnsi="Times New Roman" w:cs="Times New Roman"/>
          <w:sz w:val="24"/>
          <w:szCs w:val="24"/>
        </w:rPr>
        <w:t xml:space="preserve"> </w:t>
      </w:r>
      <w:r w:rsidR="008039CF" w:rsidRPr="002C2807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1760AE" w:rsidRPr="002C2807">
        <w:rPr>
          <w:rFonts w:ascii="Times New Roman" w:hAnsi="Times New Roman" w:cs="Times New Roman"/>
          <w:sz w:val="24"/>
          <w:szCs w:val="24"/>
        </w:rPr>
        <w:t>Ustawę</w:t>
      </w:r>
      <w:r w:rsidR="00172B74" w:rsidRPr="002C2807">
        <w:rPr>
          <w:rFonts w:ascii="Times New Roman" w:hAnsi="Times New Roman" w:cs="Times New Roman"/>
          <w:sz w:val="24"/>
          <w:szCs w:val="24"/>
        </w:rPr>
        <w:t xml:space="preserve"> </w:t>
      </w:r>
      <w:r w:rsidR="001760AE" w:rsidRPr="002C2807">
        <w:rPr>
          <w:rFonts w:ascii="Times New Roman" w:hAnsi="Times New Roman" w:cs="Times New Roman"/>
          <w:sz w:val="24"/>
          <w:szCs w:val="24"/>
        </w:rPr>
        <w:t>- Prawo O</w:t>
      </w:r>
      <w:r w:rsidR="00167999" w:rsidRPr="002C2807">
        <w:rPr>
          <w:rFonts w:ascii="Times New Roman" w:hAnsi="Times New Roman" w:cs="Times New Roman"/>
          <w:sz w:val="24"/>
          <w:szCs w:val="24"/>
        </w:rPr>
        <w:t xml:space="preserve">światowe z dnia 14 grudnia </w:t>
      </w:r>
      <w:r w:rsidR="00167999" w:rsidRPr="002C2807">
        <w:rPr>
          <w:rFonts w:ascii="Times New Roman" w:hAnsi="Times New Roman" w:cs="Times New Roman"/>
          <w:sz w:val="24"/>
          <w:szCs w:val="24"/>
        </w:rPr>
        <w:br/>
        <w:t xml:space="preserve">2016 </w:t>
      </w:r>
      <w:r w:rsidR="001760AE" w:rsidRPr="002C2807">
        <w:rPr>
          <w:rFonts w:ascii="Times New Roman" w:hAnsi="Times New Roman" w:cs="Times New Roman"/>
          <w:sz w:val="24"/>
          <w:szCs w:val="24"/>
        </w:rPr>
        <w:t>r.</w:t>
      </w:r>
      <w:r w:rsidR="00236AAF">
        <w:rPr>
          <w:rFonts w:ascii="Times New Roman" w:hAnsi="Times New Roman" w:cs="Times New Roman"/>
          <w:sz w:val="24"/>
          <w:szCs w:val="24"/>
        </w:rPr>
        <w:t>;</w:t>
      </w:r>
    </w:p>
    <w:p w14:paraId="6910C946" w14:textId="59CA668A" w:rsidR="00AE1C55" w:rsidRDefault="00236AAF" w:rsidP="000D2E8E">
      <w:pPr>
        <w:pStyle w:val="Akapitzlist"/>
        <w:numPr>
          <w:ilvl w:val="0"/>
          <w:numId w:val="5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- należy przez to rozumieć niniejszy statut.</w:t>
      </w:r>
      <w:bookmarkStart w:id="2" w:name="_Toc26177780"/>
    </w:p>
    <w:p w14:paraId="44CC91DA" w14:textId="70D61EF4" w:rsidR="000D2E8E" w:rsidRDefault="000D2E8E" w:rsidP="000D2E8E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6E7B43" w14:textId="77777777" w:rsidR="000D2E8E" w:rsidRDefault="000D2E8E" w:rsidP="000D2E8E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7BA682" w14:textId="77777777" w:rsidR="000D2E8E" w:rsidRPr="000D2E8E" w:rsidRDefault="000D2E8E" w:rsidP="000D2E8E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A3B4CF" w14:textId="2B65DFD0" w:rsidR="00360731" w:rsidRPr="004C2114" w:rsidRDefault="000D2E8E" w:rsidP="004C2114">
      <w:pPr>
        <w:pStyle w:val="Nagwek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Rozdział II</w:t>
      </w:r>
      <w:r w:rsidR="004C2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DE66AB" w:rsidRPr="004C2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i zadania S</w:t>
      </w:r>
      <w:r w:rsidR="007559E1" w:rsidRPr="004C2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zkoły</w:t>
      </w:r>
      <w:bookmarkEnd w:id="2"/>
    </w:p>
    <w:p w14:paraId="5A5C3660" w14:textId="78331E74" w:rsidR="003C28F9" w:rsidRPr="002C2807" w:rsidRDefault="00D74AE9" w:rsidP="00E153F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36FC">
        <w:rPr>
          <w:rFonts w:ascii="Times New Roman" w:hAnsi="Times New Roman" w:cs="Times New Roman"/>
          <w:sz w:val="24"/>
          <w:szCs w:val="24"/>
        </w:rPr>
        <w:br/>
      </w:r>
      <w:r w:rsidR="00E153F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8650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15A4">
        <w:rPr>
          <w:rFonts w:ascii="Times New Roman" w:hAnsi="Times New Roman" w:cs="Times New Roman"/>
          <w:b/>
          <w:sz w:val="24"/>
          <w:szCs w:val="24"/>
        </w:rPr>
        <w:t>4</w:t>
      </w:r>
      <w:r w:rsidR="002C28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2807" w:rsidRPr="002C2807">
        <w:rPr>
          <w:rFonts w:ascii="Times New Roman" w:hAnsi="Times New Roman" w:cs="Times New Roman"/>
          <w:sz w:val="24"/>
          <w:szCs w:val="24"/>
        </w:rPr>
        <w:t>1.</w:t>
      </w:r>
      <w:r w:rsidR="002C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8F9" w:rsidRPr="00477623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543D52" w:rsidRPr="00477623">
        <w:rPr>
          <w:rFonts w:ascii="Times New Roman" w:hAnsi="Times New Roman" w:cs="Times New Roman"/>
          <w:sz w:val="24"/>
          <w:szCs w:val="24"/>
          <w:lang w:eastAsia="pl-PL"/>
        </w:rPr>
        <w:t>elem</w:t>
      </w:r>
      <w:r w:rsidR="00901AAD" w:rsidRPr="00477623">
        <w:rPr>
          <w:rFonts w:ascii="Times New Roman" w:hAnsi="Times New Roman" w:cs="Times New Roman"/>
          <w:sz w:val="24"/>
          <w:szCs w:val="24"/>
          <w:lang w:eastAsia="pl-PL"/>
        </w:rPr>
        <w:t xml:space="preserve"> i zadaniem</w:t>
      </w:r>
      <w:r w:rsidR="003C28F9" w:rsidRPr="0047762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B15A4">
        <w:rPr>
          <w:rFonts w:ascii="Times New Roman" w:hAnsi="Times New Roman" w:cs="Times New Roman"/>
          <w:sz w:val="24"/>
          <w:szCs w:val="24"/>
          <w:lang w:eastAsia="pl-PL"/>
        </w:rPr>
        <w:t xml:space="preserve">działalności </w:t>
      </w:r>
      <w:r w:rsidR="003C28F9">
        <w:rPr>
          <w:rFonts w:ascii="Times New Roman" w:hAnsi="Times New Roman" w:cs="Times New Roman"/>
          <w:sz w:val="24"/>
          <w:szCs w:val="24"/>
          <w:lang w:eastAsia="pl-PL"/>
        </w:rPr>
        <w:t>Szkoły</w:t>
      </w:r>
      <w:r w:rsidR="009D52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43D52" w:rsidRPr="0074737F">
        <w:rPr>
          <w:rFonts w:ascii="Times New Roman" w:hAnsi="Times New Roman" w:cs="Times New Roman"/>
          <w:sz w:val="24"/>
          <w:szCs w:val="24"/>
          <w:lang w:eastAsia="pl-PL"/>
        </w:rPr>
        <w:t xml:space="preserve">jest </w:t>
      </w:r>
      <w:r w:rsidR="003C28F9" w:rsidRPr="007D36FC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3C28F9">
        <w:rPr>
          <w:rFonts w:ascii="Times New Roman" w:hAnsi="Times New Roman" w:cs="Times New Roman"/>
          <w:sz w:val="24"/>
          <w:szCs w:val="24"/>
        </w:rPr>
        <w:t>p</w:t>
      </w:r>
      <w:r w:rsidR="003B6655">
        <w:rPr>
          <w:rFonts w:ascii="Times New Roman" w:hAnsi="Times New Roman" w:cs="Times New Roman"/>
          <w:sz w:val="24"/>
          <w:szCs w:val="24"/>
        </w:rPr>
        <w:t xml:space="preserve">obierania nauki przez </w:t>
      </w:r>
      <w:r w:rsidR="003C28F9">
        <w:rPr>
          <w:rFonts w:ascii="Times New Roman" w:hAnsi="Times New Roman" w:cs="Times New Roman"/>
          <w:sz w:val="24"/>
          <w:szCs w:val="24"/>
        </w:rPr>
        <w:t>młodzież</w:t>
      </w:r>
      <w:r w:rsidR="003B6655">
        <w:rPr>
          <w:rFonts w:ascii="Times New Roman" w:hAnsi="Times New Roman" w:cs="Times New Roman"/>
          <w:sz w:val="24"/>
          <w:szCs w:val="24"/>
        </w:rPr>
        <w:t xml:space="preserve"> </w:t>
      </w:r>
      <w:r w:rsidR="003C28F9" w:rsidRPr="007D36FC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3C28F9">
        <w:rPr>
          <w:rFonts w:ascii="Times New Roman" w:hAnsi="Times New Roman" w:cs="Times New Roman"/>
          <w:sz w:val="24"/>
          <w:szCs w:val="24"/>
        </w:rPr>
        <w:t xml:space="preserve"> w stopniu lekkim</w:t>
      </w:r>
      <w:r w:rsidR="003C28F9" w:rsidRPr="007D36FC">
        <w:rPr>
          <w:rFonts w:ascii="Times New Roman" w:hAnsi="Times New Roman" w:cs="Times New Roman"/>
          <w:sz w:val="24"/>
          <w:szCs w:val="24"/>
        </w:rPr>
        <w:t xml:space="preserve">, </w:t>
      </w:r>
      <w:r w:rsidR="003B6655">
        <w:rPr>
          <w:rFonts w:ascii="Times New Roman" w:hAnsi="Times New Roman" w:cs="Times New Roman"/>
          <w:sz w:val="24"/>
          <w:szCs w:val="24"/>
        </w:rPr>
        <w:br/>
      </w:r>
      <w:r w:rsidR="008B156B">
        <w:rPr>
          <w:rFonts w:ascii="Times New Roman" w:hAnsi="Times New Roman" w:cs="Times New Roman"/>
          <w:sz w:val="24"/>
          <w:szCs w:val="24"/>
        </w:rPr>
        <w:t>z niepełnosprawnościami sprzężonymi, z których jedną z niepełnosprawności jest niepełnosprawność intelektualna w stopniu l</w:t>
      </w:r>
      <w:r w:rsidR="003B6655">
        <w:rPr>
          <w:rFonts w:ascii="Times New Roman" w:hAnsi="Times New Roman" w:cs="Times New Roman"/>
          <w:sz w:val="24"/>
          <w:szCs w:val="24"/>
        </w:rPr>
        <w:t>ekkim, posiadających orzeczenie</w:t>
      </w:r>
      <w:r w:rsidR="003B6655">
        <w:rPr>
          <w:rFonts w:ascii="Times New Roman" w:hAnsi="Times New Roman" w:cs="Times New Roman"/>
          <w:sz w:val="24"/>
          <w:szCs w:val="24"/>
        </w:rPr>
        <w:br/>
      </w:r>
      <w:r w:rsidR="008B156B">
        <w:rPr>
          <w:rFonts w:ascii="Times New Roman" w:hAnsi="Times New Roman" w:cs="Times New Roman"/>
          <w:sz w:val="24"/>
          <w:szCs w:val="24"/>
        </w:rPr>
        <w:t>o potrzebie kształcenia specjalnego</w:t>
      </w:r>
      <w:r w:rsidR="003C28F9" w:rsidRPr="007D36FC">
        <w:rPr>
          <w:rFonts w:ascii="Times New Roman" w:hAnsi="Times New Roman" w:cs="Times New Roman"/>
          <w:sz w:val="24"/>
          <w:szCs w:val="24"/>
        </w:rPr>
        <w:t xml:space="preserve">, zgodnie z indywidualnymi potrzebami rozwojowymi </w:t>
      </w:r>
      <w:r w:rsidR="000A0264">
        <w:rPr>
          <w:rFonts w:ascii="Times New Roman" w:hAnsi="Times New Roman" w:cs="Times New Roman"/>
          <w:sz w:val="24"/>
          <w:szCs w:val="24"/>
        </w:rPr>
        <w:br/>
      </w:r>
      <w:r w:rsidR="003C28F9" w:rsidRPr="007D36FC">
        <w:rPr>
          <w:rFonts w:ascii="Times New Roman" w:hAnsi="Times New Roman" w:cs="Times New Roman"/>
          <w:sz w:val="24"/>
          <w:szCs w:val="24"/>
        </w:rPr>
        <w:t>i edukacyjnymi oraz predyspozycjami, a także udzielanie pomocy psychologiczno-pedagogicznej</w:t>
      </w:r>
      <w:r w:rsidR="003C28F9">
        <w:rPr>
          <w:rFonts w:ascii="Times New Roman" w:hAnsi="Times New Roman" w:cs="Times New Roman"/>
          <w:sz w:val="24"/>
          <w:szCs w:val="24"/>
        </w:rPr>
        <w:t xml:space="preserve"> oraz </w:t>
      </w:r>
      <w:r w:rsidR="00543D52" w:rsidRPr="0074737F">
        <w:rPr>
          <w:rFonts w:ascii="Times New Roman" w:hAnsi="Times New Roman" w:cs="Times New Roman"/>
          <w:sz w:val="24"/>
          <w:szCs w:val="24"/>
        </w:rPr>
        <w:t>przygotowanie uczniów</w:t>
      </w:r>
      <w:r w:rsidR="00FC3171">
        <w:rPr>
          <w:rFonts w:ascii="Times New Roman" w:hAnsi="Times New Roman" w:cs="Times New Roman"/>
          <w:sz w:val="24"/>
          <w:szCs w:val="24"/>
        </w:rPr>
        <w:t xml:space="preserve"> </w:t>
      </w:r>
      <w:r w:rsidR="00543D52" w:rsidRPr="0074737F">
        <w:rPr>
          <w:rFonts w:ascii="Times New Roman" w:hAnsi="Times New Roman" w:cs="Times New Roman"/>
          <w:sz w:val="24"/>
          <w:szCs w:val="24"/>
        </w:rPr>
        <w:t>do</w:t>
      </w:r>
      <w:r w:rsidR="00FC3171">
        <w:rPr>
          <w:rFonts w:ascii="Times New Roman" w:hAnsi="Times New Roman" w:cs="Times New Roman"/>
          <w:sz w:val="24"/>
          <w:szCs w:val="24"/>
        </w:rPr>
        <w:t xml:space="preserve"> </w:t>
      </w:r>
      <w:r w:rsidR="00543D52" w:rsidRPr="0074737F">
        <w:rPr>
          <w:rFonts w:ascii="Times New Roman" w:hAnsi="Times New Roman" w:cs="Times New Roman"/>
          <w:sz w:val="24"/>
          <w:szCs w:val="24"/>
        </w:rPr>
        <w:t>zdobyc</w:t>
      </w:r>
      <w:r w:rsidR="0074737F">
        <w:rPr>
          <w:rFonts w:ascii="Times New Roman" w:hAnsi="Times New Roman" w:cs="Times New Roman"/>
          <w:sz w:val="24"/>
          <w:szCs w:val="24"/>
        </w:rPr>
        <w:t xml:space="preserve">ia świadectwa ukończenia </w:t>
      </w:r>
      <w:r w:rsidR="00374071">
        <w:rPr>
          <w:rFonts w:ascii="Times New Roman" w:hAnsi="Times New Roman" w:cs="Times New Roman"/>
          <w:sz w:val="24"/>
          <w:szCs w:val="24"/>
        </w:rPr>
        <w:t>S</w:t>
      </w:r>
      <w:r w:rsidR="0074737F">
        <w:rPr>
          <w:rFonts w:ascii="Times New Roman" w:hAnsi="Times New Roman" w:cs="Times New Roman"/>
          <w:sz w:val="24"/>
          <w:szCs w:val="24"/>
        </w:rPr>
        <w:t>zkoły</w:t>
      </w:r>
      <w:r w:rsidR="00543D52" w:rsidRPr="0074737F">
        <w:rPr>
          <w:rFonts w:ascii="Times New Roman" w:hAnsi="Times New Roman" w:cs="Times New Roman"/>
          <w:sz w:val="24"/>
          <w:szCs w:val="24"/>
        </w:rPr>
        <w:t>, zdania egzaminu zewnętrznego potwierdzającego kwalifikacje w zawodzie, przygotowanie uczniów do wykonywania wyuczonego zawodu.</w:t>
      </w:r>
      <w:r w:rsidR="003C28F9">
        <w:rPr>
          <w:rFonts w:ascii="Times New Roman" w:hAnsi="Times New Roman" w:cs="Times New Roman"/>
          <w:sz w:val="24"/>
          <w:szCs w:val="24"/>
        </w:rPr>
        <w:t xml:space="preserve"> </w:t>
      </w:r>
      <w:r w:rsidR="003C28F9" w:rsidRPr="007D36FC">
        <w:rPr>
          <w:rFonts w:ascii="Times New Roman" w:hAnsi="Times New Roman" w:cs="Times New Roman"/>
          <w:sz w:val="24"/>
          <w:szCs w:val="24"/>
        </w:rPr>
        <w:t>W szczególności:</w:t>
      </w:r>
    </w:p>
    <w:p w14:paraId="1E9EDE2A" w14:textId="77777777" w:rsidR="003C28F9" w:rsidRPr="007D36FC" w:rsidRDefault="0023234C" w:rsidP="00041296">
      <w:pPr>
        <w:numPr>
          <w:ilvl w:val="0"/>
          <w:numId w:val="2"/>
        </w:numPr>
        <w:tabs>
          <w:tab w:val="left" w:pos="709"/>
        </w:tabs>
        <w:suppressAutoHyphens/>
        <w:spacing w:before="100" w:beforeAutospacing="1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8F9">
        <w:rPr>
          <w:rFonts w:ascii="Times New Roman" w:hAnsi="Times New Roman" w:cs="Times New Roman"/>
          <w:sz w:val="24"/>
          <w:szCs w:val="24"/>
        </w:rPr>
        <w:t>P</w:t>
      </w:r>
      <w:r w:rsidR="003C28F9" w:rsidRPr="007D36FC">
        <w:rPr>
          <w:rFonts w:ascii="Times New Roman" w:hAnsi="Times New Roman" w:cs="Times New Roman"/>
          <w:sz w:val="24"/>
          <w:szCs w:val="24"/>
        </w:rPr>
        <w:t xml:space="preserve">rzygotowanie do </w:t>
      </w:r>
      <w:r w:rsidR="003C28F9">
        <w:rPr>
          <w:rFonts w:ascii="Times New Roman" w:hAnsi="Times New Roman" w:cs="Times New Roman"/>
          <w:sz w:val="24"/>
          <w:szCs w:val="24"/>
        </w:rPr>
        <w:t xml:space="preserve">samodzielnego </w:t>
      </w:r>
      <w:r w:rsidR="003C28F9" w:rsidRPr="007D36FC">
        <w:rPr>
          <w:rFonts w:ascii="Times New Roman" w:hAnsi="Times New Roman" w:cs="Times New Roman"/>
          <w:sz w:val="24"/>
          <w:szCs w:val="24"/>
        </w:rPr>
        <w:t>życia w integracji ze społeczeństwem</w:t>
      </w:r>
      <w:r w:rsidR="003C28F9">
        <w:rPr>
          <w:rFonts w:ascii="Times New Roman" w:hAnsi="Times New Roman" w:cs="Times New Roman"/>
          <w:sz w:val="24"/>
          <w:szCs w:val="24"/>
        </w:rPr>
        <w:t>;</w:t>
      </w:r>
    </w:p>
    <w:p w14:paraId="4FBDAA34" w14:textId="77777777" w:rsidR="003C28F9" w:rsidRDefault="0023234C" w:rsidP="00041296">
      <w:pPr>
        <w:numPr>
          <w:ilvl w:val="0"/>
          <w:numId w:val="2"/>
        </w:numPr>
        <w:tabs>
          <w:tab w:val="left" w:pos="709"/>
        </w:tabs>
        <w:spacing w:before="100" w:after="100" w:afterAutospacing="1"/>
        <w:ind w:left="113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8F9">
        <w:rPr>
          <w:rFonts w:ascii="Times New Roman" w:hAnsi="Times New Roman" w:cs="Times New Roman"/>
          <w:sz w:val="24"/>
          <w:szCs w:val="24"/>
        </w:rPr>
        <w:t>R</w:t>
      </w:r>
      <w:r w:rsidR="003C28F9" w:rsidRPr="007D36FC">
        <w:rPr>
          <w:rFonts w:ascii="Times New Roman" w:hAnsi="Times New Roman" w:cs="Times New Roman"/>
          <w:sz w:val="24"/>
          <w:szCs w:val="24"/>
        </w:rPr>
        <w:t>ozwijanie i usprawnianie zaburzonych funkcji psychofizycznych;</w:t>
      </w:r>
    </w:p>
    <w:p w14:paraId="3A376887" w14:textId="77777777" w:rsidR="003C28F9" w:rsidRPr="002C2807" w:rsidRDefault="0023234C" w:rsidP="00041296">
      <w:pPr>
        <w:numPr>
          <w:ilvl w:val="0"/>
          <w:numId w:val="2"/>
        </w:numPr>
        <w:tabs>
          <w:tab w:val="left" w:pos="709"/>
        </w:tabs>
        <w:spacing w:before="100" w:after="100" w:afterAutospacing="1"/>
        <w:ind w:left="113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28F9" w:rsidRPr="002C2807">
        <w:rPr>
          <w:rFonts w:ascii="Times New Roman" w:hAnsi="Times New Roman" w:cs="Times New Roman"/>
          <w:sz w:val="24"/>
          <w:szCs w:val="24"/>
        </w:rPr>
        <w:t xml:space="preserve">Promowanie zdrowego stylu życia i  przeciwdziałanie współczesnym zagrożeniom </w:t>
      </w:r>
    </w:p>
    <w:p w14:paraId="7AB1E280" w14:textId="77777777" w:rsidR="002C2807" w:rsidRDefault="0023234C" w:rsidP="0023234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8F9">
        <w:rPr>
          <w:rFonts w:ascii="Times New Roman" w:hAnsi="Times New Roman" w:cs="Times New Roman"/>
          <w:sz w:val="24"/>
          <w:szCs w:val="24"/>
        </w:rPr>
        <w:t>w ramach realizacji Programu W</w:t>
      </w:r>
      <w:r w:rsidR="003C28F9" w:rsidRPr="007D36FC">
        <w:rPr>
          <w:rFonts w:ascii="Times New Roman" w:hAnsi="Times New Roman" w:cs="Times New Roman"/>
          <w:sz w:val="24"/>
          <w:szCs w:val="24"/>
        </w:rPr>
        <w:t>ychowawczo-</w:t>
      </w:r>
      <w:r w:rsidR="003C28F9">
        <w:rPr>
          <w:rFonts w:ascii="Times New Roman" w:hAnsi="Times New Roman" w:cs="Times New Roman"/>
          <w:sz w:val="24"/>
          <w:szCs w:val="24"/>
        </w:rPr>
        <w:t>P</w:t>
      </w:r>
      <w:r w:rsidR="002C2807">
        <w:rPr>
          <w:rFonts w:ascii="Times New Roman" w:hAnsi="Times New Roman" w:cs="Times New Roman"/>
          <w:sz w:val="24"/>
          <w:szCs w:val="24"/>
        </w:rPr>
        <w:t>rofilaktycznego;</w:t>
      </w:r>
    </w:p>
    <w:p w14:paraId="154B3214" w14:textId="77777777" w:rsidR="003C28F9" w:rsidRDefault="0023234C" w:rsidP="00041296">
      <w:pPr>
        <w:pStyle w:val="Akapitzlist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28F9" w:rsidRPr="002C2807">
        <w:rPr>
          <w:rFonts w:ascii="Times New Roman" w:hAnsi="Times New Roman" w:cs="Times New Roman"/>
          <w:sz w:val="24"/>
          <w:szCs w:val="24"/>
        </w:rPr>
        <w:t>Stwarzanie warunków sprzyjających pozytywnym doznaniom emocjonalnym;</w:t>
      </w:r>
    </w:p>
    <w:p w14:paraId="00CCDA33" w14:textId="77777777" w:rsidR="003C28F9" w:rsidRDefault="0023234C" w:rsidP="00041296">
      <w:pPr>
        <w:pStyle w:val="Akapitzlist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28F9" w:rsidRPr="002C2807">
        <w:rPr>
          <w:rFonts w:ascii="Times New Roman" w:hAnsi="Times New Roman" w:cs="Times New Roman"/>
          <w:sz w:val="24"/>
          <w:szCs w:val="24"/>
        </w:rPr>
        <w:t xml:space="preserve">Umacnianie wiary we własne siły i możliwości osiągnięcia sukcesów oraz dążenia do osiągania wytyczonych celów; </w:t>
      </w:r>
    </w:p>
    <w:p w14:paraId="4DDB7B18" w14:textId="77777777" w:rsidR="0044090B" w:rsidRDefault="0023234C" w:rsidP="00041296">
      <w:pPr>
        <w:pStyle w:val="Akapitzlist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28F9" w:rsidRPr="002C2807">
        <w:rPr>
          <w:rFonts w:ascii="Times New Roman" w:hAnsi="Times New Roman" w:cs="Times New Roman"/>
          <w:sz w:val="24"/>
          <w:szCs w:val="24"/>
        </w:rPr>
        <w:t>Rozwijanie wrażliwości moralnej i etycznej, otwartości na poglądy i potrzeby innych ludzi;</w:t>
      </w:r>
    </w:p>
    <w:p w14:paraId="780E13C5" w14:textId="77777777" w:rsidR="0044090B" w:rsidRPr="00674A74" w:rsidRDefault="0023234C" w:rsidP="00041296">
      <w:pPr>
        <w:pStyle w:val="Akapitzlist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28F9" w:rsidRPr="00674A74">
        <w:rPr>
          <w:rFonts w:ascii="Times New Roman" w:hAnsi="Times New Roman" w:cs="Times New Roman"/>
          <w:sz w:val="24"/>
          <w:szCs w:val="24"/>
        </w:rPr>
        <w:t>Wzmacnianie poczucia tożsamości kulturowej, historycznej, narodowej, etnicznej</w:t>
      </w:r>
      <w:r w:rsidR="0044090B" w:rsidRPr="00674A74">
        <w:rPr>
          <w:rFonts w:ascii="Times New Roman" w:hAnsi="Times New Roman" w:cs="Times New Roman"/>
          <w:sz w:val="24"/>
          <w:szCs w:val="24"/>
        </w:rPr>
        <w:t xml:space="preserve"> </w:t>
      </w:r>
      <w:r w:rsidR="00674A74">
        <w:rPr>
          <w:rFonts w:ascii="Times New Roman" w:hAnsi="Times New Roman" w:cs="Times New Roman"/>
          <w:sz w:val="24"/>
          <w:szCs w:val="24"/>
        </w:rPr>
        <w:br/>
      </w:r>
      <w:r w:rsidR="003C28F9" w:rsidRPr="00674A74">
        <w:rPr>
          <w:rFonts w:ascii="Times New Roman" w:hAnsi="Times New Roman" w:cs="Times New Roman"/>
          <w:sz w:val="24"/>
          <w:szCs w:val="24"/>
        </w:rPr>
        <w:t xml:space="preserve">i religijnej; </w:t>
      </w:r>
    </w:p>
    <w:p w14:paraId="4F195FE1" w14:textId="77777777" w:rsidR="003C28F9" w:rsidRDefault="0023234C" w:rsidP="00041296">
      <w:pPr>
        <w:pStyle w:val="Akapitzlist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28F9" w:rsidRPr="002C2807">
        <w:rPr>
          <w:rFonts w:ascii="Times New Roman" w:hAnsi="Times New Roman" w:cs="Times New Roman"/>
          <w:sz w:val="24"/>
          <w:szCs w:val="24"/>
        </w:rPr>
        <w:t>Wyposażenie uczniów w wiedzę i umiejętności stosownie do ich rozwoju</w:t>
      </w:r>
      <w:r w:rsidR="003C28F9" w:rsidRPr="002C2807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28F9" w:rsidRPr="002C2807">
        <w:rPr>
          <w:rFonts w:ascii="Times New Roman" w:hAnsi="Times New Roman" w:cs="Times New Roman"/>
          <w:sz w:val="24"/>
          <w:szCs w:val="24"/>
        </w:rPr>
        <w:t>i zdolności;</w:t>
      </w:r>
    </w:p>
    <w:p w14:paraId="1B80298F" w14:textId="77777777" w:rsidR="003C28F9" w:rsidRPr="0023234C" w:rsidRDefault="0023234C" w:rsidP="00041296">
      <w:pPr>
        <w:pStyle w:val="Akapitzlist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234C">
        <w:rPr>
          <w:rFonts w:ascii="Times New Roman" w:hAnsi="Times New Roman" w:cs="Times New Roman"/>
          <w:sz w:val="24"/>
          <w:szCs w:val="24"/>
        </w:rPr>
        <w:t xml:space="preserve"> </w:t>
      </w:r>
      <w:r w:rsidRPr="0023234C">
        <w:rPr>
          <w:rFonts w:ascii="Times New Roman" w:hAnsi="Times New Roman" w:cs="Times New Roman"/>
          <w:sz w:val="24"/>
          <w:szCs w:val="24"/>
        </w:rPr>
        <w:tab/>
      </w:r>
      <w:r w:rsidR="003C28F9" w:rsidRPr="0023234C">
        <w:rPr>
          <w:rFonts w:ascii="Times New Roman" w:hAnsi="Times New Roman" w:cs="Times New Roman"/>
          <w:sz w:val="24"/>
          <w:szCs w:val="24"/>
        </w:rPr>
        <w:t xml:space="preserve">Umożliwianie uczestnictwa w kulturze, sztuce, kulturze fizycznej i sporcie,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F9" w:rsidRPr="0023234C">
        <w:rPr>
          <w:rFonts w:ascii="Times New Roman" w:hAnsi="Times New Roman" w:cs="Times New Roman"/>
          <w:sz w:val="24"/>
          <w:szCs w:val="24"/>
        </w:rPr>
        <w:t>odkrywanie i rozwój talentów oraz zainteresowań;</w:t>
      </w:r>
    </w:p>
    <w:p w14:paraId="1EC71F3B" w14:textId="77777777" w:rsidR="003C28F9" w:rsidRPr="002C2807" w:rsidRDefault="0023234C" w:rsidP="00041296">
      <w:pPr>
        <w:pStyle w:val="Akapitzlist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28F9" w:rsidRPr="002C2807">
        <w:rPr>
          <w:rFonts w:ascii="Times New Roman" w:hAnsi="Times New Roman" w:cs="Times New Roman"/>
          <w:sz w:val="24"/>
          <w:szCs w:val="24"/>
        </w:rPr>
        <w:t>Kształtowanie postaw aktywności i odpowiedzialności zawodowej.</w:t>
      </w:r>
    </w:p>
    <w:p w14:paraId="5805CA76" w14:textId="0C357690" w:rsidR="00D74AE9" w:rsidRPr="0027287E" w:rsidRDefault="009E06C6" w:rsidP="00041296">
      <w:pPr>
        <w:pStyle w:val="Akapitzlist"/>
        <w:numPr>
          <w:ilvl w:val="0"/>
          <w:numId w:val="55"/>
        </w:numPr>
        <w:suppressAutoHyphens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E9" w:rsidRPr="0027287E">
        <w:rPr>
          <w:rFonts w:ascii="Times New Roman" w:hAnsi="Times New Roman" w:cs="Times New Roman"/>
          <w:sz w:val="24"/>
          <w:szCs w:val="24"/>
        </w:rPr>
        <w:t xml:space="preserve">Szkoła realizuje cele i zadania określone w podstawie programowej szkoły </w:t>
      </w:r>
      <w:r w:rsidR="00543D52">
        <w:rPr>
          <w:rFonts w:ascii="Times New Roman" w:hAnsi="Times New Roman" w:cs="Times New Roman"/>
          <w:sz w:val="24"/>
          <w:szCs w:val="24"/>
        </w:rPr>
        <w:t>branżowej I stopnia</w:t>
      </w:r>
      <w:r w:rsidR="00D74AE9" w:rsidRPr="0027287E">
        <w:rPr>
          <w:rFonts w:ascii="Times New Roman" w:hAnsi="Times New Roman" w:cs="Times New Roman"/>
          <w:sz w:val="24"/>
          <w:szCs w:val="24"/>
        </w:rPr>
        <w:t xml:space="preserve">, uwzględniające cele i zadania wychowawczo-profilaktyczne i edukację dla bezpieczeństwa zgodnie ze swym charakterem opisanym w </w:t>
      </w:r>
      <w:r w:rsidR="0074737F">
        <w:rPr>
          <w:rFonts w:ascii="Times New Roman" w:hAnsi="Times New Roman" w:cs="Times New Roman"/>
          <w:sz w:val="24"/>
          <w:szCs w:val="24"/>
        </w:rPr>
        <w:t>S</w:t>
      </w:r>
      <w:r w:rsidR="00D74AE9" w:rsidRPr="0027287E">
        <w:rPr>
          <w:rFonts w:ascii="Times New Roman" w:hAnsi="Times New Roman" w:cs="Times New Roman"/>
          <w:sz w:val="24"/>
          <w:szCs w:val="24"/>
        </w:rPr>
        <w:t>tatucie.</w:t>
      </w:r>
    </w:p>
    <w:p w14:paraId="7134FB43" w14:textId="7A121BF8" w:rsidR="00502BFE" w:rsidRDefault="009E06C6" w:rsidP="00041296">
      <w:pPr>
        <w:numPr>
          <w:ilvl w:val="0"/>
          <w:numId w:val="55"/>
        </w:numPr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37F">
        <w:rPr>
          <w:rFonts w:ascii="Times New Roman" w:hAnsi="Times New Roman" w:cs="Times New Roman"/>
          <w:sz w:val="24"/>
          <w:szCs w:val="24"/>
        </w:rPr>
        <w:t>Uczniowie w S</w:t>
      </w:r>
      <w:r w:rsidR="00B65D90">
        <w:rPr>
          <w:rFonts w:ascii="Times New Roman" w:hAnsi="Times New Roman" w:cs="Times New Roman"/>
          <w:sz w:val="24"/>
          <w:szCs w:val="24"/>
        </w:rPr>
        <w:t xml:space="preserve">zkole realizują przedmioty ogólnokształcące, </w:t>
      </w:r>
      <w:r w:rsidR="001D4588">
        <w:rPr>
          <w:rFonts w:ascii="Times New Roman" w:hAnsi="Times New Roman" w:cs="Times New Roman"/>
          <w:sz w:val="24"/>
          <w:szCs w:val="24"/>
        </w:rPr>
        <w:t>natomiast</w:t>
      </w:r>
      <w:r w:rsidR="00B32580">
        <w:rPr>
          <w:rFonts w:ascii="Times New Roman" w:hAnsi="Times New Roman" w:cs="Times New Roman"/>
          <w:sz w:val="24"/>
          <w:szCs w:val="24"/>
        </w:rPr>
        <w:t xml:space="preserve"> </w:t>
      </w:r>
      <w:r w:rsidR="001D4588">
        <w:rPr>
          <w:rFonts w:ascii="Times New Roman" w:hAnsi="Times New Roman" w:cs="Times New Roman"/>
          <w:sz w:val="24"/>
          <w:szCs w:val="24"/>
        </w:rPr>
        <w:t>przedmioty zawodowe</w:t>
      </w:r>
      <w:r w:rsidR="00674A74">
        <w:rPr>
          <w:rFonts w:ascii="Times New Roman" w:hAnsi="Times New Roman" w:cs="Times New Roman"/>
          <w:sz w:val="24"/>
          <w:szCs w:val="24"/>
        </w:rPr>
        <w:t xml:space="preserve"> </w:t>
      </w:r>
      <w:r w:rsidR="0036338F">
        <w:rPr>
          <w:rFonts w:ascii="Times New Roman" w:hAnsi="Times New Roman" w:cs="Times New Roman"/>
          <w:sz w:val="24"/>
          <w:szCs w:val="24"/>
        </w:rPr>
        <w:t>-</w:t>
      </w:r>
      <w:r w:rsidR="00B65D90">
        <w:rPr>
          <w:rFonts w:ascii="Times New Roman" w:hAnsi="Times New Roman" w:cs="Times New Roman"/>
          <w:sz w:val="24"/>
          <w:szCs w:val="24"/>
        </w:rPr>
        <w:t xml:space="preserve"> na kursach dokształcania </w:t>
      </w:r>
      <w:r w:rsidR="00674A74">
        <w:rPr>
          <w:rFonts w:ascii="Times New Roman" w:hAnsi="Times New Roman" w:cs="Times New Roman"/>
          <w:sz w:val="24"/>
          <w:szCs w:val="24"/>
        </w:rPr>
        <w:t>teoretycznego</w:t>
      </w:r>
      <w:r w:rsidR="00B65D90">
        <w:rPr>
          <w:rFonts w:ascii="Times New Roman" w:hAnsi="Times New Roman" w:cs="Times New Roman"/>
          <w:sz w:val="24"/>
          <w:szCs w:val="24"/>
        </w:rPr>
        <w:t>.</w:t>
      </w:r>
    </w:p>
    <w:p w14:paraId="189836D9" w14:textId="23C7F900" w:rsidR="00B65D90" w:rsidRPr="00477623" w:rsidRDefault="009E06C6" w:rsidP="00041296">
      <w:pPr>
        <w:numPr>
          <w:ilvl w:val="0"/>
          <w:numId w:val="55"/>
        </w:numPr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90" w:rsidRPr="003B6655">
        <w:rPr>
          <w:rFonts w:ascii="Times New Roman" w:hAnsi="Times New Roman" w:cs="Times New Roman"/>
          <w:sz w:val="24"/>
          <w:szCs w:val="24"/>
        </w:rPr>
        <w:t>Uczniowie</w:t>
      </w:r>
      <w:r w:rsidR="003E3396" w:rsidRPr="003B6655">
        <w:rPr>
          <w:rFonts w:ascii="Times New Roman" w:hAnsi="Times New Roman" w:cs="Times New Roman"/>
          <w:sz w:val="24"/>
          <w:szCs w:val="24"/>
        </w:rPr>
        <w:t xml:space="preserve"> </w:t>
      </w:r>
      <w:r w:rsidR="00B65D90" w:rsidRPr="003B6655">
        <w:rPr>
          <w:rFonts w:ascii="Times New Roman" w:hAnsi="Times New Roman" w:cs="Times New Roman"/>
          <w:sz w:val="24"/>
          <w:szCs w:val="24"/>
        </w:rPr>
        <w:t xml:space="preserve"> praktyczną naukę zawodu odbywają w zakładach pr</w:t>
      </w:r>
      <w:r w:rsidR="003E3396" w:rsidRPr="003B6655">
        <w:rPr>
          <w:rFonts w:ascii="Times New Roman" w:hAnsi="Times New Roman" w:cs="Times New Roman"/>
          <w:sz w:val="24"/>
          <w:szCs w:val="24"/>
        </w:rPr>
        <w:t>acy na podstawie zawartych umów.</w:t>
      </w:r>
    </w:p>
    <w:p w14:paraId="63546E98" w14:textId="49A82AE0" w:rsidR="00126E08" w:rsidRPr="00647266" w:rsidRDefault="009E06C6" w:rsidP="00126E08">
      <w:pPr>
        <w:numPr>
          <w:ilvl w:val="0"/>
          <w:numId w:val="55"/>
        </w:numPr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655" w:rsidRPr="00647266">
        <w:rPr>
          <w:rFonts w:ascii="Times New Roman" w:hAnsi="Times New Roman" w:cs="Times New Roman"/>
          <w:sz w:val="24"/>
          <w:szCs w:val="24"/>
        </w:rPr>
        <w:t>Kształcenie zawodowe odbywa się na zasadach kształcenia młodocianych.</w:t>
      </w:r>
      <w:r w:rsidR="00126E08" w:rsidRPr="00647266">
        <w:rPr>
          <w:rFonts w:ascii="Times New Roman" w:hAnsi="Times New Roman" w:cs="Times New Roman"/>
          <w:sz w:val="24"/>
          <w:szCs w:val="24"/>
        </w:rPr>
        <w:t xml:space="preserve">                 Młodocianym w rozumieniu kodeksu pracy jest osoba, która ukończyła 16 lat, a nie przekroczyła 18 lat. Osoby, które przed ukończeniem nauki zawodu osiągnęły pełnoletność, kończą tę naukę na warunkach określonych dla młodocianych.</w:t>
      </w:r>
    </w:p>
    <w:p w14:paraId="3923AD9D" w14:textId="53819DDA" w:rsidR="00126E08" w:rsidRPr="00647266" w:rsidRDefault="009E06C6" w:rsidP="00126E08">
      <w:pPr>
        <w:numPr>
          <w:ilvl w:val="0"/>
          <w:numId w:val="55"/>
        </w:numPr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E08" w:rsidRPr="00647266">
        <w:rPr>
          <w:rFonts w:ascii="Times New Roman" w:hAnsi="Times New Roman" w:cs="Times New Roman"/>
          <w:sz w:val="24"/>
          <w:szCs w:val="24"/>
        </w:rPr>
        <w:t>Praktyczna nauka zawodu jest integralną częścią kształcenia w danym zawodzie.</w:t>
      </w:r>
    </w:p>
    <w:p w14:paraId="227CDFE7" w14:textId="2E91A32A" w:rsidR="003B6655" w:rsidRPr="000A0264" w:rsidRDefault="009E06C6" w:rsidP="00126E08">
      <w:pPr>
        <w:numPr>
          <w:ilvl w:val="0"/>
          <w:numId w:val="55"/>
        </w:numPr>
        <w:suppressAutoHyphens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6E08" w:rsidRPr="000A0264">
        <w:rPr>
          <w:rFonts w:ascii="Times New Roman" w:hAnsi="Times New Roman" w:cs="Times New Roman"/>
          <w:sz w:val="24"/>
        </w:rPr>
        <w:t>W uzasadnionych przypadkach młodociany może zmienić miejsce odbywania zajęć praktycznych.</w:t>
      </w:r>
    </w:p>
    <w:p w14:paraId="2BA655D2" w14:textId="157762F5" w:rsidR="002462A9" w:rsidRPr="00DE66AB" w:rsidRDefault="00D74AE9" w:rsidP="009202A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B1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="009E06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E66AB" w:rsidRPr="00DE66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E6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62A9" w:rsidRPr="00DE66AB">
        <w:rPr>
          <w:rFonts w:ascii="Times New Roman" w:hAnsi="Times New Roman" w:cs="Times New Roman"/>
          <w:sz w:val="24"/>
          <w:szCs w:val="24"/>
        </w:rPr>
        <w:t>Szkoła realizuje zadania wynikające z przepisów prawa z uwzględnieniem Programu Wychowawczo-Profilaktycznego, dostosowan</w:t>
      </w:r>
      <w:r w:rsidR="009257C5" w:rsidRPr="00DE66AB">
        <w:rPr>
          <w:rFonts w:ascii="Times New Roman" w:hAnsi="Times New Roman" w:cs="Times New Roman"/>
          <w:sz w:val="24"/>
          <w:szCs w:val="24"/>
        </w:rPr>
        <w:t>e</w:t>
      </w:r>
      <w:r w:rsidR="002462A9" w:rsidRPr="00DE66AB">
        <w:rPr>
          <w:rFonts w:ascii="Times New Roman" w:hAnsi="Times New Roman" w:cs="Times New Roman"/>
          <w:sz w:val="24"/>
          <w:szCs w:val="24"/>
        </w:rPr>
        <w:t xml:space="preserve"> do potrzeb rozwojowych uczniów oraz potrzeb środowiska.</w:t>
      </w:r>
    </w:p>
    <w:p w14:paraId="273715E8" w14:textId="5A398775" w:rsidR="002462A9" w:rsidRPr="007D36FC" w:rsidRDefault="009E06C6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7D36FC">
        <w:rPr>
          <w:rFonts w:ascii="Times New Roman" w:hAnsi="Times New Roman" w:cs="Times New Roman"/>
          <w:sz w:val="24"/>
          <w:szCs w:val="24"/>
        </w:rPr>
        <w:t>Szkoła przekazuje uczniom w dostępnym dla nich zakresie wiedzę o dziejach, kulturze narodu i ludzkości, przyrod</w:t>
      </w:r>
      <w:r w:rsidR="0036338F">
        <w:rPr>
          <w:rFonts w:ascii="Times New Roman" w:hAnsi="Times New Roman" w:cs="Times New Roman"/>
          <w:sz w:val="24"/>
          <w:szCs w:val="24"/>
        </w:rPr>
        <w:t>zie i życiu społecznym, religii, etyce</w:t>
      </w:r>
      <w:r w:rsidR="002462A9" w:rsidRPr="007D36FC">
        <w:rPr>
          <w:rFonts w:ascii="Times New Roman" w:hAnsi="Times New Roman" w:cs="Times New Roman"/>
          <w:sz w:val="24"/>
          <w:szCs w:val="24"/>
        </w:rPr>
        <w:t xml:space="preserve">, wiedzy o życiu seksualnym człowieka, o zasadach świadomego i odpowiedzialnego rodzicielstwa, </w:t>
      </w:r>
      <w:r w:rsidR="0027287E">
        <w:rPr>
          <w:rFonts w:ascii="Times New Roman" w:hAnsi="Times New Roman" w:cs="Times New Roman"/>
          <w:sz w:val="24"/>
          <w:szCs w:val="24"/>
        </w:rPr>
        <w:br/>
      </w:r>
      <w:r w:rsidR="002462A9" w:rsidRPr="007D36FC">
        <w:rPr>
          <w:rFonts w:ascii="Times New Roman" w:hAnsi="Times New Roman" w:cs="Times New Roman"/>
          <w:sz w:val="24"/>
          <w:szCs w:val="24"/>
        </w:rPr>
        <w:t>o wartości</w:t>
      </w:r>
      <w:r w:rsidR="0036338F">
        <w:rPr>
          <w:rFonts w:ascii="Times New Roman" w:hAnsi="Times New Roman" w:cs="Times New Roman"/>
          <w:sz w:val="24"/>
          <w:szCs w:val="24"/>
        </w:rPr>
        <w:t>ach</w:t>
      </w:r>
      <w:r w:rsidR="002462A9" w:rsidRPr="007D36FC">
        <w:rPr>
          <w:rFonts w:ascii="Times New Roman" w:hAnsi="Times New Roman" w:cs="Times New Roman"/>
          <w:sz w:val="24"/>
          <w:szCs w:val="24"/>
        </w:rPr>
        <w:t xml:space="preserve"> rodziny.</w:t>
      </w:r>
    </w:p>
    <w:p w14:paraId="07503D1A" w14:textId="062917BB" w:rsidR="002462A9" w:rsidRPr="007D36FC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62A9" w:rsidRPr="007D36FC">
        <w:rPr>
          <w:rFonts w:ascii="Times New Roman" w:hAnsi="Times New Roman" w:cs="Times New Roman"/>
          <w:sz w:val="24"/>
          <w:szCs w:val="24"/>
        </w:rPr>
        <w:t xml:space="preserve">Szkoła organizuje zajęcia specjalistyczne, w zależności od specyficznych potrzeb </w:t>
      </w:r>
      <w:r w:rsidR="0027287E">
        <w:rPr>
          <w:rFonts w:ascii="Times New Roman" w:hAnsi="Times New Roman" w:cs="Times New Roman"/>
          <w:sz w:val="24"/>
          <w:szCs w:val="24"/>
        </w:rPr>
        <w:br/>
      </w:r>
      <w:r w:rsidR="002462A9" w:rsidRPr="007D36FC">
        <w:rPr>
          <w:rFonts w:ascii="Times New Roman" w:hAnsi="Times New Roman" w:cs="Times New Roman"/>
          <w:sz w:val="24"/>
          <w:szCs w:val="24"/>
        </w:rPr>
        <w:t xml:space="preserve">i </w:t>
      </w:r>
      <w:r w:rsidR="009257C5" w:rsidRPr="007D36FC">
        <w:rPr>
          <w:rFonts w:ascii="Times New Roman" w:hAnsi="Times New Roman" w:cs="Times New Roman"/>
          <w:sz w:val="24"/>
          <w:szCs w:val="24"/>
        </w:rPr>
        <w:t>możliwości uczniów oraz</w:t>
      </w:r>
      <w:r w:rsidR="00C967A4">
        <w:rPr>
          <w:rFonts w:ascii="Times New Roman" w:hAnsi="Times New Roman" w:cs="Times New Roman"/>
          <w:sz w:val="24"/>
          <w:szCs w:val="24"/>
        </w:rPr>
        <w:t xml:space="preserve"> </w:t>
      </w:r>
      <w:r w:rsidR="009257C5" w:rsidRPr="007D36FC">
        <w:rPr>
          <w:rFonts w:ascii="Times New Roman" w:hAnsi="Times New Roman" w:cs="Times New Roman"/>
          <w:sz w:val="24"/>
          <w:szCs w:val="24"/>
        </w:rPr>
        <w:t>z uwzględnieniem zaleceń zawartych w orzeczeniach wydanych przez poradnie psychologiczno-pedagogiczne</w:t>
      </w:r>
      <w:r w:rsidR="002462A9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2C44BD6D" w14:textId="71800220" w:rsidR="005F7404" w:rsidRPr="007D36FC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>Dyrektor Szkoły z uwzględnieniem opinii i orzeczeń  poradni psychologiczno</w:t>
      </w:r>
      <w:r w:rsidR="009202A8">
        <w:rPr>
          <w:rFonts w:ascii="Times New Roman" w:hAnsi="Times New Roman" w:cs="Times New Roman"/>
          <w:sz w:val="24"/>
          <w:szCs w:val="24"/>
        </w:rPr>
        <w:t>-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pedagogicznej oraz diagnozy </w:t>
      </w:r>
      <w:r w:rsidR="00636766" w:rsidRPr="004847F8">
        <w:rPr>
          <w:rFonts w:ascii="Times New Roman" w:hAnsi="Times New Roman" w:cs="Times New Roman"/>
          <w:sz w:val="24"/>
          <w:szCs w:val="24"/>
        </w:rPr>
        <w:t>wstępnej</w:t>
      </w:r>
      <w:r w:rsidR="00C967A4"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organizuje pomoc psychologiczno-pedagogiczną, </w:t>
      </w:r>
      <w:r w:rsidR="009202A8">
        <w:rPr>
          <w:rFonts w:ascii="Times New Roman" w:hAnsi="Times New Roman" w:cs="Times New Roman"/>
          <w:sz w:val="24"/>
          <w:szCs w:val="24"/>
        </w:rPr>
        <w:br/>
      </w:r>
      <w:r w:rsidR="005F7404" w:rsidRPr="007D36FC">
        <w:rPr>
          <w:rFonts w:ascii="Times New Roman" w:hAnsi="Times New Roman" w:cs="Times New Roman"/>
          <w:sz w:val="24"/>
          <w:szCs w:val="24"/>
        </w:rPr>
        <w:t>w tym w szczególności: ustala uczniowi objętemu pomocą psychologiczno-pedagogiczną formy tej pomocy, okres jej udzielania oraz wymiar godzin, w którym poszczególne formy pomocy będą realizowane.</w:t>
      </w:r>
    </w:p>
    <w:p w14:paraId="6423D42A" w14:textId="56DE715F" w:rsidR="005F7404" w:rsidRPr="007D36FC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>Zasady udzielania i organizacji pomocy psychologiczno-pedagogicznej określają odrębne przepisy.</w:t>
      </w:r>
    </w:p>
    <w:p w14:paraId="4D8F39BB" w14:textId="2EB02AFF" w:rsidR="002462A9" w:rsidRPr="007D36FC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7D36FC">
        <w:rPr>
          <w:rFonts w:ascii="Times New Roman" w:hAnsi="Times New Roman" w:cs="Times New Roman"/>
          <w:sz w:val="24"/>
          <w:szCs w:val="24"/>
        </w:rPr>
        <w:t xml:space="preserve">Szkoła dba o zdrowie i rozwój fizyczny uczniów poprzez organizowanie różnorodnych form zajęć lekcyjnych oraz uczestnictwo w </w:t>
      </w:r>
      <w:r w:rsidR="009257C5" w:rsidRPr="007D36FC">
        <w:rPr>
          <w:rFonts w:ascii="Times New Roman" w:hAnsi="Times New Roman" w:cs="Times New Roman"/>
          <w:sz w:val="24"/>
          <w:szCs w:val="24"/>
        </w:rPr>
        <w:t xml:space="preserve">konkursach, </w:t>
      </w:r>
      <w:r w:rsidR="002462A9" w:rsidRPr="007D36FC">
        <w:rPr>
          <w:rFonts w:ascii="Times New Roman" w:hAnsi="Times New Roman" w:cs="Times New Roman"/>
          <w:sz w:val="24"/>
          <w:szCs w:val="24"/>
        </w:rPr>
        <w:t>zawodach, spartakiadach, olimpiadach.</w:t>
      </w:r>
    </w:p>
    <w:p w14:paraId="0AA6990C" w14:textId="376E382D" w:rsidR="002462A9" w:rsidRPr="007D36FC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7D36FC">
        <w:rPr>
          <w:rFonts w:ascii="Times New Roman" w:hAnsi="Times New Roman" w:cs="Times New Roman"/>
          <w:sz w:val="24"/>
          <w:szCs w:val="24"/>
        </w:rPr>
        <w:t xml:space="preserve">Szkoła realizuje i prowadzi zajęcia nauczania indywidualnego dla uczniów skierowanych do takiej formy edukacji na podstawie odrębnych przepisów. </w:t>
      </w:r>
    </w:p>
    <w:p w14:paraId="344A1A3B" w14:textId="1A6DF163" w:rsidR="002462A9" w:rsidRPr="007D36FC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7D36FC">
        <w:rPr>
          <w:rFonts w:ascii="Times New Roman" w:hAnsi="Times New Roman" w:cs="Times New Roman"/>
          <w:sz w:val="24"/>
          <w:szCs w:val="24"/>
        </w:rPr>
        <w:t>Szkoła organizuje i prowadzi zajęcia umożliwiające rozwój zainteresowań ucznia.</w:t>
      </w:r>
    </w:p>
    <w:p w14:paraId="19DD1E1B" w14:textId="06D2310B" w:rsidR="002462A9" w:rsidRPr="00B326B1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326B1">
        <w:rPr>
          <w:rFonts w:ascii="Times New Roman" w:hAnsi="Times New Roman" w:cs="Times New Roman"/>
          <w:sz w:val="24"/>
          <w:szCs w:val="24"/>
        </w:rPr>
        <w:t>Szkoła zapewnia wszystkim uczniom podtrzymanie tożsamości narodowej, poszanowanie praw godności człowieka, wolności myśli, sumienia i wyznania poprz</w:t>
      </w:r>
      <w:r w:rsidR="00FD4325" w:rsidRPr="00B326B1">
        <w:rPr>
          <w:rFonts w:ascii="Times New Roman" w:hAnsi="Times New Roman" w:cs="Times New Roman"/>
          <w:sz w:val="24"/>
          <w:szCs w:val="24"/>
        </w:rPr>
        <w:t>ez organizowanie lekcji religii i etyki.</w:t>
      </w:r>
    </w:p>
    <w:p w14:paraId="52D8AF06" w14:textId="48B030D0" w:rsidR="00FD4325" w:rsidRPr="00B326B1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9C1">
        <w:rPr>
          <w:rFonts w:ascii="Times New Roman" w:hAnsi="Times New Roman" w:cs="Times New Roman"/>
          <w:sz w:val="24"/>
          <w:szCs w:val="24"/>
        </w:rPr>
        <w:t>S</w:t>
      </w:r>
      <w:r w:rsidR="00FD4325" w:rsidRPr="00B326B1">
        <w:rPr>
          <w:rFonts w:ascii="Times New Roman" w:hAnsi="Times New Roman" w:cs="Times New Roman"/>
          <w:sz w:val="24"/>
          <w:szCs w:val="24"/>
        </w:rPr>
        <w:t xml:space="preserve">zkoła organizuje </w:t>
      </w:r>
      <w:r w:rsidR="005619C1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FD4325" w:rsidRPr="00B326B1">
        <w:rPr>
          <w:rFonts w:ascii="Times New Roman" w:hAnsi="Times New Roman" w:cs="Times New Roman"/>
          <w:sz w:val="24"/>
          <w:szCs w:val="24"/>
        </w:rPr>
        <w:t xml:space="preserve">zajęcia </w:t>
      </w:r>
      <w:r w:rsidR="0074737F">
        <w:rPr>
          <w:rFonts w:ascii="Times New Roman" w:hAnsi="Times New Roman" w:cs="Times New Roman"/>
          <w:sz w:val="24"/>
          <w:szCs w:val="24"/>
        </w:rPr>
        <w:t>wycho</w:t>
      </w:r>
      <w:r w:rsidR="00FD4325" w:rsidRPr="00B326B1">
        <w:rPr>
          <w:rFonts w:ascii="Times New Roman" w:hAnsi="Times New Roman" w:cs="Times New Roman"/>
          <w:sz w:val="24"/>
          <w:szCs w:val="24"/>
        </w:rPr>
        <w:t>wania do życia w rodzinie.</w:t>
      </w:r>
    </w:p>
    <w:p w14:paraId="5DBF6261" w14:textId="2A4D6FC9" w:rsidR="00FD4325" w:rsidRPr="00B326B1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25" w:rsidRPr="00B326B1">
        <w:rPr>
          <w:rFonts w:ascii="Times New Roman" w:hAnsi="Times New Roman" w:cs="Times New Roman"/>
          <w:sz w:val="24"/>
          <w:szCs w:val="24"/>
        </w:rPr>
        <w:t xml:space="preserve">Udział w zajęciach </w:t>
      </w:r>
      <w:r w:rsidR="0074737F">
        <w:rPr>
          <w:rFonts w:ascii="Times New Roman" w:hAnsi="Times New Roman" w:cs="Times New Roman"/>
          <w:sz w:val="24"/>
          <w:szCs w:val="24"/>
        </w:rPr>
        <w:t>wycho</w:t>
      </w:r>
      <w:r w:rsidR="00FD4325" w:rsidRPr="00B326B1">
        <w:rPr>
          <w:rFonts w:ascii="Times New Roman" w:hAnsi="Times New Roman" w:cs="Times New Roman"/>
          <w:sz w:val="24"/>
          <w:szCs w:val="24"/>
        </w:rPr>
        <w:t>wania do życia w rodzinie nie jest obowiązkowy.</w:t>
      </w:r>
    </w:p>
    <w:p w14:paraId="122DFDFB" w14:textId="77C62BC9" w:rsidR="00FD4325" w:rsidRPr="00CD645F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25" w:rsidRPr="00B326B1">
        <w:rPr>
          <w:rFonts w:ascii="Times New Roman" w:hAnsi="Times New Roman" w:cs="Times New Roman"/>
          <w:sz w:val="24"/>
          <w:szCs w:val="24"/>
        </w:rPr>
        <w:t>Uczeń nie uczestniczy w zajęciach</w:t>
      </w:r>
      <w:r w:rsidR="005619C1">
        <w:rPr>
          <w:rFonts w:ascii="Times New Roman" w:hAnsi="Times New Roman" w:cs="Times New Roman"/>
          <w:sz w:val="24"/>
          <w:szCs w:val="24"/>
        </w:rPr>
        <w:t>,</w:t>
      </w:r>
      <w:r w:rsidR="00FD4325" w:rsidRPr="00B326B1">
        <w:rPr>
          <w:rFonts w:ascii="Times New Roman" w:hAnsi="Times New Roman" w:cs="Times New Roman"/>
          <w:sz w:val="24"/>
          <w:szCs w:val="24"/>
        </w:rPr>
        <w:t xml:space="preserve"> jeżeli rodzic </w:t>
      </w:r>
      <w:r w:rsidR="0037555B">
        <w:rPr>
          <w:rFonts w:ascii="Times New Roman" w:hAnsi="Times New Roman" w:cs="Times New Roman"/>
          <w:sz w:val="24"/>
          <w:szCs w:val="24"/>
        </w:rPr>
        <w:t xml:space="preserve">(prawny opiekun) </w:t>
      </w:r>
      <w:r w:rsidR="00FD4325" w:rsidRPr="00B326B1">
        <w:rPr>
          <w:rFonts w:ascii="Times New Roman" w:hAnsi="Times New Roman" w:cs="Times New Roman"/>
          <w:sz w:val="24"/>
          <w:szCs w:val="24"/>
        </w:rPr>
        <w:t xml:space="preserve">zgłosi pisemnie </w:t>
      </w:r>
      <w:r w:rsidR="00E63288">
        <w:rPr>
          <w:rFonts w:ascii="Times New Roman" w:hAnsi="Times New Roman" w:cs="Times New Roman"/>
          <w:sz w:val="24"/>
          <w:szCs w:val="24"/>
        </w:rPr>
        <w:t>D</w:t>
      </w:r>
      <w:r w:rsidR="00FD4325" w:rsidRPr="00B326B1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FD4325" w:rsidRPr="00CD645F">
        <w:rPr>
          <w:rFonts w:ascii="Times New Roman" w:hAnsi="Times New Roman" w:cs="Times New Roman"/>
          <w:sz w:val="24"/>
          <w:szCs w:val="24"/>
        </w:rPr>
        <w:t>rezygnację z tych zajęć.</w:t>
      </w:r>
    </w:p>
    <w:p w14:paraId="09753864" w14:textId="088ABFF3" w:rsidR="00FD4325" w:rsidRPr="00CD645F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6B1" w:rsidRPr="00CD645F">
        <w:rPr>
          <w:rFonts w:ascii="Times New Roman" w:hAnsi="Times New Roman" w:cs="Times New Roman"/>
          <w:sz w:val="24"/>
          <w:szCs w:val="24"/>
        </w:rPr>
        <w:t>S</w:t>
      </w:r>
      <w:r w:rsidR="00FD4325" w:rsidRPr="00CD645F">
        <w:rPr>
          <w:rFonts w:ascii="Times New Roman" w:hAnsi="Times New Roman" w:cs="Times New Roman"/>
          <w:sz w:val="24"/>
          <w:szCs w:val="24"/>
        </w:rPr>
        <w:t xml:space="preserve">zkoła organizuje zajęcia opiekuńcze dla uczniów nie korzystających z zajęć </w:t>
      </w:r>
      <w:r w:rsidR="00E63288">
        <w:rPr>
          <w:rFonts w:ascii="Times New Roman" w:hAnsi="Times New Roman" w:cs="Times New Roman"/>
          <w:sz w:val="24"/>
          <w:szCs w:val="24"/>
        </w:rPr>
        <w:t>wych</w:t>
      </w:r>
      <w:r w:rsidR="00FD4325" w:rsidRPr="00CD645F">
        <w:rPr>
          <w:rFonts w:ascii="Times New Roman" w:hAnsi="Times New Roman" w:cs="Times New Roman"/>
          <w:sz w:val="24"/>
          <w:szCs w:val="24"/>
        </w:rPr>
        <w:t>owania do życia w rodzinie.</w:t>
      </w:r>
    </w:p>
    <w:p w14:paraId="7100FC43" w14:textId="4DF27F67" w:rsidR="00FD4325" w:rsidRPr="00B326B1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25" w:rsidRPr="00B326B1">
        <w:rPr>
          <w:rFonts w:ascii="Times New Roman" w:hAnsi="Times New Roman" w:cs="Times New Roman"/>
          <w:sz w:val="24"/>
          <w:szCs w:val="24"/>
        </w:rPr>
        <w:t xml:space="preserve">Zasady organizacji zajęć </w:t>
      </w:r>
      <w:r w:rsidR="00E63288">
        <w:rPr>
          <w:rFonts w:ascii="Times New Roman" w:hAnsi="Times New Roman" w:cs="Times New Roman"/>
          <w:sz w:val="24"/>
          <w:szCs w:val="24"/>
        </w:rPr>
        <w:t>wych</w:t>
      </w:r>
      <w:r w:rsidR="00FD4325" w:rsidRPr="00B326B1">
        <w:rPr>
          <w:rFonts w:ascii="Times New Roman" w:hAnsi="Times New Roman" w:cs="Times New Roman"/>
          <w:sz w:val="24"/>
          <w:szCs w:val="24"/>
        </w:rPr>
        <w:t>owania do życia w rodzinie określają odrębne przepisy.</w:t>
      </w:r>
    </w:p>
    <w:p w14:paraId="4DDA8F6C" w14:textId="6B0E801C" w:rsidR="002462A9" w:rsidRPr="00B326B1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326B1">
        <w:rPr>
          <w:rFonts w:ascii="Times New Roman" w:hAnsi="Times New Roman" w:cs="Times New Roman"/>
          <w:sz w:val="24"/>
          <w:szCs w:val="24"/>
        </w:rPr>
        <w:t>Szkoła sprawuje opiekę nad ucz</w:t>
      </w:r>
      <w:r w:rsidR="00A01313">
        <w:rPr>
          <w:rFonts w:ascii="Times New Roman" w:hAnsi="Times New Roman" w:cs="Times New Roman"/>
          <w:sz w:val="24"/>
          <w:szCs w:val="24"/>
        </w:rPr>
        <w:t>niami podczas zajęć na terenie S</w:t>
      </w:r>
      <w:r w:rsidR="002462A9" w:rsidRPr="00B326B1">
        <w:rPr>
          <w:rFonts w:ascii="Times New Roman" w:hAnsi="Times New Roman" w:cs="Times New Roman"/>
          <w:sz w:val="24"/>
          <w:szCs w:val="24"/>
        </w:rPr>
        <w:t xml:space="preserve">zkoły </w:t>
      </w:r>
      <w:r w:rsidR="000D5F30">
        <w:rPr>
          <w:rFonts w:ascii="Times New Roman" w:hAnsi="Times New Roman" w:cs="Times New Roman"/>
          <w:sz w:val="24"/>
          <w:szCs w:val="24"/>
        </w:rPr>
        <w:br/>
      </w:r>
      <w:r w:rsidR="002462A9" w:rsidRPr="00B326B1">
        <w:rPr>
          <w:rFonts w:ascii="Times New Roman" w:hAnsi="Times New Roman" w:cs="Times New Roman"/>
          <w:sz w:val="24"/>
          <w:szCs w:val="24"/>
        </w:rPr>
        <w:t xml:space="preserve">i w trakcie </w:t>
      </w:r>
      <w:r w:rsidR="00BD4363">
        <w:rPr>
          <w:rFonts w:ascii="Times New Roman" w:hAnsi="Times New Roman" w:cs="Times New Roman"/>
          <w:sz w:val="24"/>
          <w:szCs w:val="24"/>
        </w:rPr>
        <w:t xml:space="preserve">wycieczek </w:t>
      </w:r>
      <w:r w:rsidR="003B4FCB">
        <w:rPr>
          <w:rFonts w:ascii="Times New Roman" w:hAnsi="Times New Roman" w:cs="Times New Roman"/>
          <w:sz w:val="24"/>
          <w:szCs w:val="24"/>
        </w:rPr>
        <w:t>szkolnych</w:t>
      </w:r>
      <w:r w:rsidR="00E63288">
        <w:rPr>
          <w:rFonts w:ascii="Times New Roman" w:hAnsi="Times New Roman" w:cs="Times New Roman"/>
          <w:sz w:val="24"/>
          <w:szCs w:val="24"/>
        </w:rPr>
        <w:t>, zgodnie z Regulaminem</w:t>
      </w:r>
      <w:r w:rsidR="008E2763">
        <w:rPr>
          <w:rFonts w:ascii="Times New Roman" w:hAnsi="Times New Roman" w:cs="Times New Roman"/>
          <w:sz w:val="24"/>
          <w:szCs w:val="24"/>
        </w:rPr>
        <w:t xml:space="preserve"> wycieczek</w:t>
      </w:r>
      <w:r w:rsidR="00E63288"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326B1">
        <w:rPr>
          <w:rFonts w:ascii="Times New Roman" w:hAnsi="Times New Roman" w:cs="Times New Roman"/>
          <w:sz w:val="24"/>
          <w:szCs w:val="24"/>
        </w:rPr>
        <w:t>i odrębnymi</w:t>
      </w:r>
      <w:r w:rsidR="000D5F30"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326B1">
        <w:rPr>
          <w:rFonts w:ascii="Times New Roman" w:hAnsi="Times New Roman" w:cs="Times New Roman"/>
          <w:sz w:val="24"/>
          <w:szCs w:val="24"/>
        </w:rPr>
        <w:t>przepisami.</w:t>
      </w:r>
    </w:p>
    <w:p w14:paraId="54BD1074" w14:textId="2655AF61" w:rsidR="002462A9" w:rsidRPr="007D36FC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7D36FC">
        <w:rPr>
          <w:rFonts w:ascii="Times New Roman" w:hAnsi="Times New Roman" w:cs="Times New Roman"/>
          <w:sz w:val="24"/>
          <w:szCs w:val="24"/>
        </w:rPr>
        <w:t>Szkoła zapewnia bezpieczeństwo uczniom w czasie przerw między lekcjami poprzez pełnienie dyżurów nauczycielskich, zgodnie z harmonogramem i Regulaminem</w:t>
      </w:r>
      <w:r w:rsidR="000B6F28">
        <w:rPr>
          <w:rFonts w:ascii="Times New Roman" w:hAnsi="Times New Roman" w:cs="Times New Roman"/>
          <w:sz w:val="24"/>
          <w:szCs w:val="24"/>
        </w:rPr>
        <w:t xml:space="preserve"> dyżurów</w:t>
      </w:r>
      <w:r w:rsidR="002462A9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742D1365" w14:textId="4035E3CC" w:rsidR="002462A9" w:rsidRPr="007D36FC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63">
        <w:rPr>
          <w:rFonts w:ascii="Times New Roman" w:hAnsi="Times New Roman" w:cs="Times New Roman"/>
          <w:sz w:val="24"/>
          <w:szCs w:val="24"/>
        </w:rPr>
        <w:t xml:space="preserve">Szkoła współpracuje z zakładami pracy, w których uczniowie odbywają praktyczną naukę zawodu oraz z </w:t>
      </w:r>
      <w:r w:rsidR="00E63288">
        <w:rPr>
          <w:rFonts w:ascii="Times New Roman" w:hAnsi="Times New Roman" w:cs="Times New Roman"/>
          <w:sz w:val="24"/>
          <w:szCs w:val="24"/>
        </w:rPr>
        <w:t>instytucjami wspierającymi s</w:t>
      </w:r>
      <w:r w:rsidR="002462A9" w:rsidRPr="007D36FC">
        <w:rPr>
          <w:rFonts w:ascii="Times New Roman" w:hAnsi="Times New Roman" w:cs="Times New Roman"/>
          <w:sz w:val="24"/>
          <w:szCs w:val="24"/>
        </w:rPr>
        <w:t>zkołę, środowiskiem lokalnym w celu integrowania się ze społeczeństwem.</w:t>
      </w:r>
    </w:p>
    <w:p w14:paraId="004E010E" w14:textId="6E70CE7E" w:rsidR="002462A9" w:rsidRPr="007D36FC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7D36FC">
        <w:rPr>
          <w:rFonts w:ascii="Times New Roman" w:hAnsi="Times New Roman" w:cs="Times New Roman"/>
          <w:sz w:val="24"/>
          <w:szCs w:val="24"/>
        </w:rPr>
        <w:t xml:space="preserve">Szkoła współpracuje z rodzicami </w:t>
      </w:r>
      <w:r w:rsidR="0037555B">
        <w:rPr>
          <w:rFonts w:ascii="Times New Roman" w:hAnsi="Times New Roman" w:cs="Times New Roman"/>
          <w:sz w:val="24"/>
          <w:szCs w:val="24"/>
        </w:rPr>
        <w:t xml:space="preserve">(prawnymi opiekunami) </w:t>
      </w:r>
      <w:r w:rsidR="002462A9" w:rsidRPr="007D36FC">
        <w:rPr>
          <w:rFonts w:ascii="Times New Roman" w:hAnsi="Times New Roman" w:cs="Times New Roman"/>
          <w:sz w:val="24"/>
          <w:szCs w:val="24"/>
        </w:rPr>
        <w:t>uczniów, udzielając im wszechstronnej pomocy</w:t>
      </w:r>
      <w:r w:rsidR="0037555B"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7D36FC">
        <w:rPr>
          <w:rFonts w:ascii="Times New Roman" w:hAnsi="Times New Roman" w:cs="Times New Roman"/>
          <w:sz w:val="24"/>
          <w:szCs w:val="24"/>
        </w:rPr>
        <w:t xml:space="preserve">w wychowaniu </w:t>
      </w:r>
      <w:r w:rsidR="009202A8">
        <w:rPr>
          <w:rFonts w:ascii="Times New Roman" w:hAnsi="Times New Roman" w:cs="Times New Roman"/>
          <w:sz w:val="24"/>
          <w:szCs w:val="24"/>
        </w:rPr>
        <w:t>młodzieży</w:t>
      </w:r>
      <w:r w:rsidR="0054692A" w:rsidRPr="007D36FC">
        <w:rPr>
          <w:rFonts w:ascii="Times New Roman" w:hAnsi="Times New Roman" w:cs="Times New Roman"/>
          <w:sz w:val="24"/>
          <w:szCs w:val="24"/>
        </w:rPr>
        <w:t xml:space="preserve"> z niepełnosprawnością intelektualną</w:t>
      </w:r>
      <w:r w:rsidR="002462A9" w:rsidRPr="007D36FC">
        <w:rPr>
          <w:rFonts w:ascii="Times New Roman" w:hAnsi="Times New Roman" w:cs="Times New Roman"/>
          <w:sz w:val="24"/>
          <w:szCs w:val="24"/>
        </w:rPr>
        <w:t>, przygotowując je do samodzielnego życia.</w:t>
      </w:r>
    </w:p>
    <w:p w14:paraId="5EA1821F" w14:textId="78AE9941" w:rsidR="00E153FC" w:rsidRDefault="007D55D8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3FC">
        <w:rPr>
          <w:rFonts w:ascii="Times New Roman" w:hAnsi="Times New Roman" w:cs="Times New Roman"/>
          <w:sz w:val="24"/>
          <w:szCs w:val="24"/>
        </w:rPr>
        <w:t>(uchylony)</w:t>
      </w:r>
    </w:p>
    <w:p w14:paraId="36D17373" w14:textId="2E61B033" w:rsidR="002462A9" w:rsidRPr="007D36FC" w:rsidRDefault="00776164" w:rsidP="00041296">
      <w:pPr>
        <w:pStyle w:val="Akapitzlist"/>
        <w:numPr>
          <w:ilvl w:val="0"/>
          <w:numId w:val="5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7D36FC">
        <w:rPr>
          <w:rFonts w:ascii="Times New Roman" w:hAnsi="Times New Roman" w:cs="Times New Roman"/>
          <w:sz w:val="24"/>
          <w:szCs w:val="24"/>
        </w:rPr>
        <w:t>Szkoła organizuje działalność innowacyjną i pedagogiczną, która polega na stosowaniu nowych rozwiązań programowych, organizacyjnych i metodycznych, mających na celu poszerzenie lub modyfikację celów, treści kształcenia i wychowania,</w:t>
      </w:r>
      <w:r w:rsidR="000D5F30">
        <w:rPr>
          <w:rFonts w:ascii="Times New Roman" w:hAnsi="Times New Roman" w:cs="Times New Roman"/>
          <w:sz w:val="24"/>
          <w:szCs w:val="24"/>
        </w:rPr>
        <w:t xml:space="preserve"> </w:t>
      </w:r>
      <w:r w:rsidR="000D5F30">
        <w:rPr>
          <w:rFonts w:ascii="Times New Roman" w:hAnsi="Times New Roman" w:cs="Times New Roman"/>
          <w:sz w:val="24"/>
          <w:szCs w:val="24"/>
        </w:rPr>
        <w:br/>
      </w:r>
      <w:r w:rsidR="002462A9" w:rsidRPr="007D36FC">
        <w:rPr>
          <w:rFonts w:ascii="Times New Roman" w:hAnsi="Times New Roman" w:cs="Times New Roman"/>
          <w:sz w:val="24"/>
          <w:szCs w:val="24"/>
        </w:rPr>
        <w:t>a w szczególności organizacji pomocy psychologiczno-pedagogicznej</w:t>
      </w:r>
      <w:r w:rsidR="00705272">
        <w:rPr>
          <w:rFonts w:ascii="Times New Roman" w:hAnsi="Times New Roman" w:cs="Times New Roman"/>
          <w:sz w:val="24"/>
          <w:szCs w:val="24"/>
        </w:rPr>
        <w:t xml:space="preserve"> dostosowanej do specyfiki Szkoły</w:t>
      </w:r>
      <w:r w:rsidR="002462A9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473BE4A1" w14:textId="71AC5F81" w:rsidR="00AE1C55" w:rsidRDefault="00AE1C55" w:rsidP="003563E6">
      <w:pPr>
        <w:pStyle w:val="Nagwek1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" w:name="_Toc26177781"/>
    </w:p>
    <w:p w14:paraId="7CD8CC60" w14:textId="77777777" w:rsidR="00B743FA" w:rsidRPr="00B743FA" w:rsidRDefault="00B743FA" w:rsidP="00B743FA"/>
    <w:p w14:paraId="1C46D56D" w14:textId="708EBC31" w:rsidR="004C23D0" w:rsidRPr="004C2114" w:rsidRDefault="000D2E8E" w:rsidP="004C2114">
      <w:pPr>
        <w:pStyle w:val="Nagwek1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Rozdział III</w:t>
      </w:r>
      <w:r w:rsidR="004C2114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4C23D0" w:rsidRPr="004C2114">
        <w:rPr>
          <w:rFonts w:ascii="Times New Roman" w:hAnsi="Times New Roman" w:cs="Times New Roman"/>
          <w:b/>
          <w:color w:val="000000" w:themeColor="text1"/>
          <w:sz w:val="24"/>
        </w:rPr>
        <w:t xml:space="preserve">Organy </w:t>
      </w:r>
      <w:r w:rsidR="00476D8F" w:rsidRPr="004C2114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="004C23D0" w:rsidRPr="004C2114">
        <w:rPr>
          <w:rFonts w:ascii="Times New Roman" w:hAnsi="Times New Roman" w:cs="Times New Roman"/>
          <w:b/>
          <w:color w:val="000000" w:themeColor="text1"/>
          <w:sz w:val="24"/>
        </w:rPr>
        <w:t>zkoły</w:t>
      </w:r>
      <w:bookmarkEnd w:id="3"/>
    </w:p>
    <w:p w14:paraId="6476777C" w14:textId="77777777" w:rsidR="00D54DB7" w:rsidRPr="007D36FC" w:rsidRDefault="00D54DB7" w:rsidP="00D54D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FD2B56D" w14:textId="03F02775" w:rsidR="005F7404" w:rsidRPr="00DE66AB" w:rsidRDefault="00CB15A4" w:rsidP="00A87335">
      <w:pPr>
        <w:tabs>
          <w:tab w:val="left" w:pos="4536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6A71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6AB" w:rsidRPr="00DE66AB">
        <w:rPr>
          <w:rFonts w:ascii="Times New Roman" w:hAnsi="Times New Roman" w:cs="Times New Roman"/>
          <w:sz w:val="24"/>
          <w:szCs w:val="24"/>
        </w:rPr>
        <w:t>1.</w:t>
      </w:r>
      <w:r w:rsidR="00DE6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371" w:rsidRPr="007D36FC">
        <w:rPr>
          <w:rFonts w:ascii="Times New Roman" w:hAnsi="Times New Roman" w:cs="Times New Roman"/>
          <w:sz w:val="24"/>
          <w:szCs w:val="24"/>
        </w:rPr>
        <w:t>Organami Szkoły są:</w:t>
      </w:r>
    </w:p>
    <w:p w14:paraId="4186E739" w14:textId="77777777" w:rsidR="00596F5E" w:rsidRDefault="00941310" w:rsidP="00041296">
      <w:pPr>
        <w:pStyle w:val="Akapitzlist"/>
        <w:numPr>
          <w:ilvl w:val="0"/>
          <w:numId w:val="25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7404" w:rsidRPr="00596F5E">
        <w:rPr>
          <w:rFonts w:ascii="Times New Roman" w:hAnsi="Times New Roman" w:cs="Times New Roman"/>
          <w:sz w:val="24"/>
          <w:szCs w:val="24"/>
        </w:rPr>
        <w:t>Dyrektor</w:t>
      </w:r>
      <w:r w:rsidR="00596F5E" w:rsidRPr="00596F5E">
        <w:rPr>
          <w:rFonts w:ascii="Times New Roman" w:hAnsi="Times New Roman" w:cs="Times New Roman"/>
          <w:sz w:val="24"/>
          <w:szCs w:val="24"/>
        </w:rPr>
        <w:t>;</w:t>
      </w:r>
    </w:p>
    <w:p w14:paraId="6F613A44" w14:textId="77777777" w:rsidR="005F7404" w:rsidRPr="00596F5E" w:rsidRDefault="00941310" w:rsidP="00041296">
      <w:pPr>
        <w:pStyle w:val="Akapitzlist"/>
        <w:numPr>
          <w:ilvl w:val="0"/>
          <w:numId w:val="25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7404" w:rsidRPr="00596F5E">
        <w:rPr>
          <w:rFonts w:ascii="Times New Roman" w:hAnsi="Times New Roman" w:cs="Times New Roman"/>
          <w:sz w:val="24"/>
          <w:szCs w:val="24"/>
        </w:rPr>
        <w:t>Rada Pedagogiczna;</w:t>
      </w:r>
    </w:p>
    <w:p w14:paraId="00052444" w14:textId="77777777" w:rsidR="005F7404" w:rsidRPr="008B1C1E" w:rsidRDefault="00941310" w:rsidP="00041296">
      <w:pPr>
        <w:pStyle w:val="Akapitzlist"/>
        <w:numPr>
          <w:ilvl w:val="0"/>
          <w:numId w:val="25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7404" w:rsidRPr="008B1C1E">
        <w:rPr>
          <w:rFonts w:ascii="Times New Roman" w:hAnsi="Times New Roman" w:cs="Times New Roman"/>
          <w:sz w:val="24"/>
          <w:szCs w:val="24"/>
        </w:rPr>
        <w:t>Rada Rodziców;</w:t>
      </w:r>
    </w:p>
    <w:p w14:paraId="604CE4FF" w14:textId="77777777" w:rsidR="005F7404" w:rsidRDefault="00941310" w:rsidP="00041296">
      <w:pPr>
        <w:pStyle w:val="Akapitzlist"/>
        <w:numPr>
          <w:ilvl w:val="0"/>
          <w:numId w:val="25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7404" w:rsidRPr="008B1C1E">
        <w:rPr>
          <w:rFonts w:ascii="Times New Roman" w:hAnsi="Times New Roman" w:cs="Times New Roman"/>
          <w:sz w:val="24"/>
          <w:szCs w:val="24"/>
        </w:rPr>
        <w:t>Samorząd Uczniowski.</w:t>
      </w:r>
    </w:p>
    <w:p w14:paraId="00F9EF7F" w14:textId="5FF16B9A" w:rsidR="005F7404" w:rsidRPr="00477623" w:rsidRDefault="005F7404" w:rsidP="007E79A2">
      <w:pPr>
        <w:pStyle w:val="Akapitzli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26">
        <w:rPr>
          <w:rFonts w:ascii="Times New Roman" w:hAnsi="Times New Roman" w:cs="Times New Roman"/>
          <w:b/>
          <w:sz w:val="24"/>
          <w:szCs w:val="24"/>
        </w:rPr>
        <w:t>§</w:t>
      </w:r>
      <w:r w:rsidR="00CB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5A4" w:rsidRPr="000C72D6">
        <w:rPr>
          <w:rFonts w:ascii="Times New Roman" w:hAnsi="Times New Roman" w:cs="Times New Roman"/>
          <w:b/>
          <w:sz w:val="24"/>
          <w:szCs w:val="24"/>
        </w:rPr>
        <w:t>7</w:t>
      </w:r>
      <w:r w:rsidR="00A87335" w:rsidRPr="000C72D6">
        <w:rPr>
          <w:rFonts w:ascii="Times New Roman" w:hAnsi="Times New Roman" w:cs="Times New Roman"/>
          <w:b/>
          <w:sz w:val="24"/>
          <w:szCs w:val="24"/>
        </w:rPr>
        <w:t>.</w:t>
      </w:r>
      <w:r w:rsidR="00A8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335" w:rsidRPr="000C72D6">
        <w:rPr>
          <w:rFonts w:ascii="Times New Roman" w:hAnsi="Times New Roman" w:cs="Times New Roman"/>
          <w:sz w:val="24"/>
          <w:szCs w:val="24"/>
        </w:rPr>
        <w:t>1</w:t>
      </w:r>
      <w:r w:rsidR="00A87335" w:rsidRPr="00477623">
        <w:rPr>
          <w:rFonts w:ascii="Times New Roman" w:hAnsi="Times New Roman" w:cs="Times New Roman"/>
          <w:sz w:val="24"/>
          <w:szCs w:val="24"/>
        </w:rPr>
        <w:t xml:space="preserve">. </w:t>
      </w:r>
      <w:r w:rsidRPr="00477623">
        <w:rPr>
          <w:rFonts w:ascii="Times New Roman" w:hAnsi="Times New Roman" w:cs="Times New Roman"/>
          <w:sz w:val="24"/>
          <w:szCs w:val="24"/>
        </w:rPr>
        <w:t>Dyrektor</w:t>
      </w:r>
      <w:r w:rsidR="00901AAD" w:rsidRPr="00477623">
        <w:rPr>
          <w:rFonts w:ascii="Times New Roman" w:hAnsi="Times New Roman" w:cs="Times New Roman"/>
          <w:sz w:val="24"/>
          <w:szCs w:val="24"/>
        </w:rPr>
        <w:t xml:space="preserve"> </w:t>
      </w:r>
      <w:r w:rsidR="00796D4D" w:rsidRPr="00477623">
        <w:rPr>
          <w:rFonts w:ascii="Times New Roman" w:hAnsi="Times New Roman" w:cs="Times New Roman"/>
          <w:sz w:val="24"/>
          <w:szCs w:val="24"/>
        </w:rPr>
        <w:t xml:space="preserve">Specjalnej </w:t>
      </w:r>
      <w:r w:rsidR="00901AAD" w:rsidRPr="00477623">
        <w:rPr>
          <w:rFonts w:ascii="Times New Roman" w:hAnsi="Times New Roman" w:cs="Times New Roman"/>
          <w:sz w:val="24"/>
          <w:szCs w:val="24"/>
        </w:rPr>
        <w:t>Szkoły Branżowej I Stopnia</w:t>
      </w:r>
      <w:r w:rsidR="00796D4D" w:rsidRPr="00477623">
        <w:rPr>
          <w:rFonts w:ascii="Times New Roman" w:hAnsi="Times New Roman" w:cs="Times New Roman"/>
          <w:sz w:val="24"/>
          <w:szCs w:val="24"/>
        </w:rPr>
        <w:t xml:space="preserve"> nr 1</w:t>
      </w:r>
      <w:r w:rsidR="003447BE">
        <w:rPr>
          <w:rFonts w:ascii="Times New Roman" w:hAnsi="Times New Roman" w:cs="Times New Roman"/>
          <w:sz w:val="24"/>
          <w:szCs w:val="24"/>
        </w:rPr>
        <w:t xml:space="preserve"> w Koronowie</w:t>
      </w:r>
      <w:r w:rsidR="00901AAD" w:rsidRPr="00477623">
        <w:rPr>
          <w:rFonts w:ascii="Times New Roman" w:hAnsi="Times New Roman" w:cs="Times New Roman"/>
          <w:sz w:val="24"/>
          <w:szCs w:val="24"/>
        </w:rPr>
        <w:t>, który jest Dyrektorem Zespołu Szkół</w:t>
      </w:r>
      <w:r w:rsidR="003447BE">
        <w:rPr>
          <w:rFonts w:ascii="Times New Roman" w:hAnsi="Times New Roman" w:cs="Times New Roman"/>
          <w:sz w:val="24"/>
          <w:szCs w:val="24"/>
        </w:rPr>
        <w:t xml:space="preserve"> w Koronowie</w:t>
      </w:r>
      <w:r w:rsidR="00796D4D" w:rsidRPr="00477623">
        <w:rPr>
          <w:rFonts w:ascii="Times New Roman" w:hAnsi="Times New Roman" w:cs="Times New Roman"/>
          <w:sz w:val="24"/>
          <w:szCs w:val="24"/>
        </w:rPr>
        <w:t>,</w:t>
      </w:r>
      <w:r w:rsidRPr="00477623">
        <w:rPr>
          <w:rFonts w:ascii="Times New Roman" w:hAnsi="Times New Roman" w:cs="Times New Roman"/>
          <w:sz w:val="24"/>
          <w:szCs w:val="24"/>
        </w:rPr>
        <w:t xml:space="preserve"> jest jed</w:t>
      </w:r>
      <w:r w:rsidR="00E63288" w:rsidRPr="00477623">
        <w:rPr>
          <w:rFonts w:ascii="Times New Roman" w:hAnsi="Times New Roman" w:cs="Times New Roman"/>
          <w:sz w:val="24"/>
          <w:szCs w:val="24"/>
        </w:rPr>
        <w:t>noosobowym organem wykonawczym S</w:t>
      </w:r>
      <w:r w:rsidRPr="00477623">
        <w:rPr>
          <w:rFonts w:ascii="Times New Roman" w:hAnsi="Times New Roman" w:cs="Times New Roman"/>
          <w:sz w:val="24"/>
          <w:szCs w:val="24"/>
        </w:rPr>
        <w:t>zkoły pełniącym funkcje zarządcze.</w:t>
      </w:r>
    </w:p>
    <w:p w14:paraId="0F6588D9" w14:textId="58A6CF9E" w:rsidR="005F7404" w:rsidRPr="007D36FC" w:rsidRDefault="006A718D" w:rsidP="00041296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Dyrektor wykonuje obowiązki, a także </w:t>
      </w:r>
      <w:r w:rsidR="00A87335">
        <w:rPr>
          <w:rFonts w:ascii="Times New Roman" w:hAnsi="Times New Roman" w:cs="Times New Roman"/>
          <w:sz w:val="24"/>
          <w:szCs w:val="24"/>
        </w:rPr>
        <w:t xml:space="preserve">posiada uprawnienia określone </w:t>
      </w:r>
      <w:r w:rsidR="008F717C">
        <w:rPr>
          <w:rFonts w:ascii="Times New Roman" w:hAnsi="Times New Roman" w:cs="Times New Roman"/>
          <w:sz w:val="24"/>
          <w:szCs w:val="24"/>
        </w:rPr>
        <w:br/>
      </w:r>
      <w:r w:rsidR="00A87335">
        <w:rPr>
          <w:rFonts w:ascii="Times New Roman" w:hAnsi="Times New Roman" w:cs="Times New Roman"/>
          <w:sz w:val="24"/>
          <w:szCs w:val="24"/>
        </w:rPr>
        <w:t xml:space="preserve">w </w:t>
      </w:r>
      <w:r w:rsidR="005F7404" w:rsidRPr="007D36FC">
        <w:rPr>
          <w:rFonts w:ascii="Times New Roman" w:hAnsi="Times New Roman" w:cs="Times New Roman"/>
          <w:sz w:val="24"/>
          <w:szCs w:val="24"/>
        </w:rPr>
        <w:t>odrębnych</w:t>
      </w:r>
      <w:r w:rsidR="00122B12"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przepisach dla: </w:t>
      </w:r>
    </w:p>
    <w:p w14:paraId="453F98AB" w14:textId="77777777" w:rsidR="005F7404" w:rsidRPr="007D36FC" w:rsidRDefault="00764C56" w:rsidP="00041296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3288">
        <w:rPr>
          <w:rFonts w:ascii="Times New Roman" w:hAnsi="Times New Roman" w:cs="Times New Roman"/>
          <w:sz w:val="24"/>
          <w:szCs w:val="24"/>
        </w:rPr>
        <w:t>K</w:t>
      </w:r>
      <w:r w:rsidR="005F7404" w:rsidRPr="007D36FC">
        <w:rPr>
          <w:rFonts w:ascii="Times New Roman" w:hAnsi="Times New Roman" w:cs="Times New Roman"/>
          <w:sz w:val="24"/>
          <w:szCs w:val="24"/>
        </w:rPr>
        <w:t>ierownika jednostki budżetowej</w:t>
      </w:r>
      <w:r w:rsidR="00E63288">
        <w:rPr>
          <w:rFonts w:ascii="Times New Roman" w:hAnsi="Times New Roman" w:cs="Times New Roman"/>
          <w:sz w:val="24"/>
          <w:szCs w:val="24"/>
        </w:rPr>
        <w:t xml:space="preserve">,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w której </w:t>
      </w:r>
      <w:r w:rsidR="005F7404" w:rsidRPr="007D36FC">
        <w:rPr>
          <w:rFonts w:ascii="Times New Roman" w:hAnsi="Times New Roman" w:cs="Times New Roman"/>
          <w:bCs/>
          <w:sz w:val="24"/>
          <w:szCs w:val="24"/>
        </w:rPr>
        <w:t>odpowiada za całość gospodarki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F7404" w:rsidRPr="007D36FC">
        <w:rPr>
          <w:rFonts w:ascii="Times New Roman" w:hAnsi="Times New Roman" w:cs="Times New Roman"/>
          <w:bCs/>
          <w:sz w:val="24"/>
          <w:szCs w:val="24"/>
        </w:rPr>
        <w:t>finansowej</w:t>
      </w:r>
      <w:r w:rsidR="009B5371" w:rsidRPr="007D36FC">
        <w:rPr>
          <w:rFonts w:ascii="Times New Roman" w:hAnsi="Times New Roman" w:cs="Times New Roman"/>
          <w:bCs/>
          <w:sz w:val="24"/>
          <w:szCs w:val="24"/>
        </w:rPr>
        <w:t>,</w:t>
      </w:r>
      <w:r w:rsidR="005F7404" w:rsidRPr="007D36FC">
        <w:rPr>
          <w:rFonts w:ascii="Times New Roman" w:hAnsi="Times New Roman" w:cs="Times New Roman"/>
          <w:bCs/>
          <w:sz w:val="24"/>
          <w:szCs w:val="24"/>
        </w:rPr>
        <w:t xml:space="preserve"> w tym organizowanie zamówień publicznych;</w:t>
      </w:r>
    </w:p>
    <w:p w14:paraId="33D0A111" w14:textId="77777777" w:rsidR="005F7404" w:rsidRPr="007D36FC" w:rsidRDefault="00764C56" w:rsidP="00041296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3288">
        <w:rPr>
          <w:rFonts w:ascii="Times New Roman" w:hAnsi="Times New Roman" w:cs="Times New Roman"/>
          <w:sz w:val="24"/>
          <w:szCs w:val="24"/>
        </w:rPr>
        <w:t>O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rganu administracji publicznej w sprawach wydawania decyzji administracyjnych,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postanowień i zaświadczeń oraz innych oddziaływań administracyjno-prawnych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7404" w:rsidRPr="007D36FC">
        <w:rPr>
          <w:rFonts w:ascii="Times New Roman" w:hAnsi="Times New Roman" w:cs="Times New Roman"/>
          <w:sz w:val="24"/>
          <w:szCs w:val="24"/>
        </w:rPr>
        <w:t>podstawie odrębnych przepisów;</w:t>
      </w:r>
    </w:p>
    <w:p w14:paraId="65BFC92A" w14:textId="58C0289B" w:rsidR="005F7404" w:rsidRPr="00477623" w:rsidRDefault="00F00E8A" w:rsidP="00041296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3288">
        <w:rPr>
          <w:rFonts w:ascii="Times New Roman" w:hAnsi="Times New Roman" w:cs="Times New Roman"/>
          <w:sz w:val="24"/>
          <w:szCs w:val="24"/>
        </w:rPr>
        <w:t>D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yrektora publicznej </w:t>
      </w:r>
      <w:r w:rsidR="00796D4D" w:rsidRPr="00477623">
        <w:rPr>
          <w:rFonts w:ascii="Times New Roman" w:hAnsi="Times New Roman" w:cs="Times New Roman"/>
          <w:sz w:val="24"/>
          <w:szCs w:val="24"/>
        </w:rPr>
        <w:t>Specjalnej Szkoły Branżowej</w:t>
      </w:r>
      <w:r w:rsidR="00901AAD" w:rsidRPr="00477623">
        <w:rPr>
          <w:rFonts w:ascii="Times New Roman" w:hAnsi="Times New Roman" w:cs="Times New Roman"/>
          <w:sz w:val="24"/>
          <w:szCs w:val="24"/>
        </w:rPr>
        <w:t xml:space="preserve"> I S</w:t>
      </w:r>
      <w:r w:rsidR="00F459C9" w:rsidRPr="00477623">
        <w:rPr>
          <w:rFonts w:ascii="Times New Roman" w:hAnsi="Times New Roman" w:cs="Times New Roman"/>
          <w:sz w:val="24"/>
          <w:szCs w:val="24"/>
        </w:rPr>
        <w:t>topnia</w:t>
      </w:r>
      <w:r w:rsidR="00796D4D" w:rsidRPr="00477623">
        <w:rPr>
          <w:rFonts w:ascii="Times New Roman" w:hAnsi="Times New Roman" w:cs="Times New Roman"/>
          <w:sz w:val="24"/>
          <w:szCs w:val="24"/>
        </w:rPr>
        <w:t xml:space="preserve"> nr 1</w:t>
      </w:r>
      <w:r w:rsidR="00901AAD" w:rsidRPr="00477623">
        <w:rPr>
          <w:rFonts w:ascii="Times New Roman" w:hAnsi="Times New Roman" w:cs="Times New Roman"/>
          <w:sz w:val="24"/>
          <w:szCs w:val="24"/>
        </w:rPr>
        <w:t xml:space="preserve"> </w:t>
      </w:r>
      <w:r w:rsidR="003447BE">
        <w:rPr>
          <w:rFonts w:ascii="Times New Roman" w:hAnsi="Times New Roman" w:cs="Times New Roman"/>
          <w:sz w:val="24"/>
          <w:szCs w:val="24"/>
        </w:rPr>
        <w:t>w Koronowie</w:t>
      </w:r>
      <w:r w:rsidR="003447BE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3B6655" w:rsidRPr="00477623">
        <w:rPr>
          <w:rFonts w:ascii="Times New Roman" w:hAnsi="Times New Roman" w:cs="Times New Roman"/>
          <w:sz w:val="24"/>
          <w:szCs w:val="24"/>
        </w:rPr>
        <w:t xml:space="preserve">w </w:t>
      </w:r>
      <w:r w:rsidR="00901AAD" w:rsidRPr="00477623">
        <w:rPr>
          <w:rFonts w:ascii="Times New Roman" w:hAnsi="Times New Roman" w:cs="Times New Roman"/>
          <w:sz w:val="24"/>
          <w:szCs w:val="24"/>
        </w:rPr>
        <w:t>Zespo</w:t>
      </w:r>
      <w:r w:rsidR="003B6655" w:rsidRPr="00477623">
        <w:rPr>
          <w:rFonts w:ascii="Times New Roman" w:hAnsi="Times New Roman" w:cs="Times New Roman"/>
          <w:sz w:val="24"/>
          <w:szCs w:val="24"/>
        </w:rPr>
        <w:t>le</w:t>
      </w:r>
      <w:r w:rsidR="00901AAD" w:rsidRPr="00477623">
        <w:rPr>
          <w:rFonts w:ascii="Times New Roman" w:hAnsi="Times New Roman" w:cs="Times New Roman"/>
          <w:sz w:val="24"/>
          <w:szCs w:val="24"/>
        </w:rPr>
        <w:t xml:space="preserve"> Szkół</w:t>
      </w:r>
      <w:r w:rsidR="003447BE">
        <w:rPr>
          <w:rFonts w:ascii="Times New Roman" w:hAnsi="Times New Roman" w:cs="Times New Roman"/>
          <w:sz w:val="24"/>
          <w:szCs w:val="24"/>
        </w:rPr>
        <w:t xml:space="preserve"> w Koronowie</w:t>
      </w:r>
      <w:r w:rsidR="00901AAD" w:rsidRPr="00477623">
        <w:rPr>
          <w:rFonts w:ascii="Times New Roman" w:hAnsi="Times New Roman" w:cs="Times New Roman"/>
          <w:sz w:val="24"/>
          <w:szCs w:val="24"/>
        </w:rPr>
        <w:t>.</w:t>
      </w:r>
    </w:p>
    <w:p w14:paraId="09952EBF" w14:textId="1277C88D" w:rsidR="005F7404" w:rsidRDefault="006A718D" w:rsidP="00041296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477623">
        <w:rPr>
          <w:rFonts w:ascii="Times New Roman" w:hAnsi="Times New Roman" w:cs="Times New Roman"/>
          <w:sz w:val="24"/>
          <w:szCs w:val="24"/>
        </w:rPr>
        <w:t xml:space="preserve">Szczegółowe kompetencje </w:t>
      </w:r>
      <w:r w:rsidR="00E63288" w:rsidRPr="00477623">
        <w:rPr>
          <w:rFonts w:ascii="Times New Roman" w:hAnsi="Times New Roman" w:cs="Times New Roman"/>
          <w:sz w:val="24"/>
          <w:szCs w:val="24"/>
        </w:rPr>
        <w:t>D</w:t>
      </w:r>
      <w:r w:rsidR="005F7404" w:rsidRPr="00477623">
        <w:rPr>
          <w:rFonts w:ascii="Times New Roman" w:hAnsi="Times New Roman" w:cs="Times New Roman"/>
          <w:sz w:val="24"/>
          <w:szCs w:val="24"/>
        </w:rPr>
        <w:t>yrektora określa</w:t>
      </w:r>
      <w:r w:rsidR="003206EB" w:rsidRPr="00477623">
        <w:rPr>
          <w:rFonts w:ascii="Times New Roman" w:hAnsi="Times New Roman" w:cs="Times New Roman"/>
          <w:sz w:val="24"/>
          <w:szCs w:val="24"/>
        </w:rPr>
        <w:t xml:space="preserve"> Ustawa</w:t>
      </w:r>
      <w:r w:rsidR="00C967A4" w:rsidRPr="00477623">
        <w:rPr>
          <w:rFonts w:ascii="Times New Roman" w:hAnsi="Times New Roman" w:cs="Times New Roman"/>
          <w:sz w:val="24"/>
          <w:szCs w:val="24"/>
        </w:rPr>
        <w:t xml:space="preserve"> </w:t>
      </w:r>
      <w:r w:rsidR="003206EB" w:rsidRPr="00477623">
        <w:rPr>
          <w:rFonts w:ascii="Times New Roman" w:hAnsi="Times New Roman" w:cs="Times New Roman"/>
          <w:sz w:val="24"/>
          <w:szCs w:val="24"/>
        </w:rPr>
        <w:t xml:space="preserve">oraz przepisy powszechnie </w:t>
      </w:r>
      <w:r w:rsidR="003206EB">
        <w:rPr>
          <w:rFonts w:ascii="Times New Roman" w:hAnsi="Times New Roman" w:cs="Times New Roman"/>
          <w:sz w:val="24"/>
          <w:szCs w:val="24"/>
        </w:rPr>
        <w:t>obowiązujące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 dotyczące kompetencji </w:t>
      </w:r>
      <w:r w:rsidR="005F7404" w:rsidRPr="00325A4E">
        <w:rPr>
          <w:rFonts w:ascii="Times New Roman" w:hAnsi="Times New Roman" w:cs="Times New Roman"/>
          <w:sz w:val="24"/>
          <w:szCs w:val="24"/>
        </w:rPr>
        <w:t xml:space="preserve">wymienionych w </w:t>
      </w:r>
      <w:bookmarkStart w:id="4" w:name="_Hlk500093930"/>
      <w:r w:rsidR="00415418" w:rsidRPr="00325A4E">
        <w:rPr>
          <w:rFonts w:ascii="Times New Roman" w:hAnsi="Times New Roman" w:cs="Times New Roman"/>
          <w:sz w:val="24"/>
          <w:szCs w:val="24"/>
        </w:rPr>
        <w:t xml:space="preserve">§ 7. </w:t>
      </w:r>
      <w:bookmarkEnd w:id="4"/>
      <w:r w:rsidR="005F7404" w:rsidRPr="00325A4E">
        <w:rPr>
          <w:rFonts w:ascii="Times New Roman" w:hAnsi="Times New Roman" w:cs="Times New Roman"/>
          <w:sz w:val="24"/>
          <w:szCs w:val="24"/>
        </w:rPr>
        <w:t>ust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. 2. </w:t>
      </w:r>
    </w:p>
    <w:p w14:paraId="3B2F0ABC" w14:textId="18558F22" w:rsidR="00A87335" w:rsidRDefault="006A718D" w:rsidP="00041296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Dyrektor w </w:t>
      </w:r>
      <w:r w:rsidR="009B5371" w:rsidRPr="007D36FC">
        <w:rPr>
          <w:rFonts w:ascii="Times New Roman" w:hAnsi="Times New Roman" w:cs="Times New Roman"/>
          <w:sz w:val="24"/>
          <w:szCs w:val="24"/>
        </w:rPr>
        <w:t>swych działaniach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 dąży do zape</w:t>
      </w:r>
      <w:r w:rsidR="00D9040A">
        <w:rPr>
          <w:rFonts w:ascii="Times New Roman" w:hAnsi="Times New Roman" w:cs="Times New Roman"/>
          <w:sz w:val="24"/>
          <w:szCs w:val="24"/>
        </w:rPr>
        <w:t>wnienia wysokiej jakości pracy S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zkoły </w:t>
      </w:r>
      <w:r w:rsidR="009B5371" w:rsidRPr="007D36FC">
        <w:rPr>
          <w:rFonts w:ascii="Times New Roman" w:hAnsi="Times New Roman" w:cs="Times New Roman"/>
          <w:sz w:val="24"/>
          <w:szCs w:val="24"/>
        </w:rPr>
        <w:t>i realizacji przypisanych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 zadań.</w:t>
      </w:r>
    </w:p>
    <w:p w14:paraId="16BBB4BA" w14:textId="2560D0E3" w:rsidR="00DE64D6" w:rsidRPr="00DE64D6" w:rsidRDefault="006A718D" w:rsidP="00DE64D6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4D6">
        <w:rPr>
          <w:rFonts w:ascii="Times New Roman" w:hAnsi="Times New Roman" w:cs="Times New Roman"/>
          <w:sz w:val="24"/>
          <w:szCs w:val="24"/>
        </w:rPr>
        <w:t>Dyrektor u</w:t>
      </w:r>
      <w:r w:rsidR="00DE64D6" w:rsidRPr="00FE0469">
        <w:rPr>
          <w:rFonts w:ascii="Times New Roman" w:hAnsi="Times New Roman" w:cs="Times New Roman"/>
          <w:sz w:val="24"/>
          <w:szCs w:val="24"/>
        </w:rPr>
        <w:t xml:space="preserve">żywa pieczątki osobowej z tytułem </w:t>
      </w:r>
      <w:r w:rsidR="00DE64D6">
        <w:rPr>
          <w:rFonts w:ascii="Times New Roman" w:hAnsi="Times New Roman" w:cs="Times New Roman"/>
          <w:sz w:val="24"/>
          <w:szCs w:val="24"/>
        </w:rPr>
        <w:t>Dyrektora</w:t>
      </w:r>
      <w:r w:rsidR="00DE64D6" w:rsidRPr="00FE0469">
        <w:rPr>
          <w:rFonts w:ascii="Times New Roman" w:hAnsi="Times New Roman" w:cs="Times New Roman"/>
          <w:sz w:val="24"/>
          <w:szCs w:val="24"/>
        </w:rPr>
        <w:t xml:space="preserve"> Szkoły</w:t>
      </w:r>
      <w:r w:rsidR="00DE64D6">
        <w:rPr>
          <w:rFonts w:ascii="Times New Roman" w:hAnsi="Times New Roman" w:cs="Times New Roman"/>
          <w:sz w:val="24"/>
          <w:szCs w:val="24"/>
        </w:rPr>
        <w:t>.</w:t>
      </w:r>
    </w:p>
    <w:p w14:paraId="3A1102A9" w14:textId="77777777" w:rsidR="005F7404" w:rsidRPr="00A87335" w:rsidRDefault="005F7404" w:rsidP="00520F6B">
      <w:pPr>
        <w:pStyle w:val="Akapitzlist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1E">
        <w:rPr>
          <w:rFonts w:ascii="Times New Roman" w:hAnsi="Times New Roman" w:cs="Times New Roman"/>
          <w:b/>
          <w:sz w:val="24"/>
          <w:szCs w:val="24"/>
        </w:rPr>
        <w:t>§</w:t>
      </w:r>
      <w:r w:rsidR="00CB15A4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D51DD4">
        <w:rPr>
          <w:rFonts w:ascii="Times New Roman" w:hAnsi="Times New Roman" w:cs="Times New Roman"/>
          <w:b/>
          <w:sz w:val="24"/>
          <w:szCs w:val="24"/>
        </w:rPr>
        <w:t>.</w:t>
      </w:r>
      <w:r w:rsidR="00A8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335" w:rsidRPr="00A87335">
        <w:rPr>
          <w:rFonts w:ascii="Times New Roman" w:hAnsi="Times New Roman" w:cs="Times New Roman"/>
          <w:sz w:val="24"/>
          <w:szCs w:val="24"/>
        </w:rPr>
        <w:t>1.</w:t>
      </w:r>
      <w:r w:rsidR="00A87335">
        <w:rPr>
          <w:rFonts w:ascii="Times New Roman" w:hAnsi="Times New Roman" w:cs="Times New Roman"/>
          <w:sz w:val="24"/>
          <w:szCs w:val="24"/>
        </w:rPr>
        <w:t xml:space="preserve"> </w:t>
      </w:r>
      <w:r w:rsidRPr="00A87335">
        <w:rPr>
          <w:rFonts w:ascii="Times New Roman" w:hAnsi="Times New Roman" w:cs="Times New Roman"/>
          <w:sz w:val="24"/>
          <w:szCs w:val="24"/>
        </w:rPr>
        <w:t xml:space="preserve">Rada </w:t>
      </w:r>
      <w:r w:rsidR="00E63288" w:rsidRPr="00A87335">
        <w:rPr>
          <w:rFonts w:ascii="Times New Roman" w:hAnsi="Times New Roman" w:cs="Times New Roman"/>
          <w:sz w:val="24"/>
          <w:szCs w:val="24"/>
        </w:rPr>
        <w:t>P</w:t>
      </w:r>
      <w:r w:rsidRPr="00A87335">
        <w:rPr>
          <w:rFonts w:ascii="Times New Roman" w:hAnsi="Times New Roman" w:cs="Times New Roman"/>
          <w:sz w:val="24"/>
          <w:szCs w:val="24"/>
        </w:rPr>
        <w:t>edagog</w:t>
      </w:r>
      <w:r w:rsidR="00E63288" w:rsidRPr="00A87335">
        <w:rPr>
          <w:rFonts w:ascii="Times New Roman" w:hAnsi="Times New Roman" w:cs="Times New Roman"/>
          <w:sz w:val="24"/>
          <w:szCs w:val="24"/>
        </w:rPr>
        <w:t xml:space="preserve">iczna jest kolegialnym organem </w:t>
      </w:r>
      <w:r w:rsidR="00966254" w:rsidRPr="00A87335">
        <w:rPr>
          <w:rFonts w:ascii="Times New Roman" w:hAnsi="Times New Roman" w:cs="Times New Roman"/>
          <w:sz w:val="24"/>
          <w:szCs w:val="24"/>
        </w:rPr>
        <w:t>S</w:t>
      </w:r>
      <w:r w:rsidRPr="00A87335">
        <w:rPr>
          <w:rFonts w:ascii="Times New Roman" w:hAnsi="Times New Roman" w:cs="Times New Roman"/>
          <w:sz w:val="24"/>
          <w:szCs w:val="24"/>
        </w:rPr>
        <w:t>zkoły, w zakresi</w:t>
      </w:r>
      <w:r w:rsidR="00D9040A" w:rsidRPr="00A87335">
        <w:rPr>
          <w:rFonts w:ascii="Times New Roman" w:hAnsi="Times New Roman" w:cs="Times New Roman"/>
          <w:sz w:val="24"/>
          <w:szCs w:val="24"/>
        </w:rPr>
        <w:t>e realizacji statutowych zadań S</w:t>
      </w:r>
      <w:r w:rsidRPr="00A87335">
        <w:rPr>
          <w:rFonts w:ascii="Times New Roman" w:hAnsi="Times New Roman" w:cs="Times New Roman"/>
          <w:sz w:val="24"/>
          <w:szCs w:val="24"/>
        </w:rPr>
        <w:t>zkoły dotyczących kształcenia, wychowania i opieki.</w:t>
      </w:r>
    </w:p>
    <w:p w14:paraId="399FE4FD" w14:textId="0E3A5D86" w:rsidR="005F7404" w:rsidRPr="007D36FC" w:rsidRDefault="006A718D" w:rsidP="00041296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Kompetencje stanowiące i opiniujące </w:t>
      </w:r>
      <w:r w:rsidR="00052389">
        <w:rPr>
          <w:rFonts w:ascii="Times New Roman" w:hAnsi="Times New Roman" w:cs="Times New Roman"/>
          <w:sz w:val="24"/>
          <w:szCs w:val="24"/>
        </w:rPr>
        <w:t>R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ady </w:t>
      </w:r>
      <w:r w:rsidR="00052389">
        <w:rPr>
          <w:rFonts w:ascii="Times New Roman" w:hAnsi="Times New Roman" w:cs="Times New Roman"/>
          <w:sz w:val="24"/>
          <w:szCs w:val="24"/>
        </w:rPr>
        <w:t>P</w:t>
      </w:r>
      <w:r w:rsidR="005F7404" w:rsidRPr="007D36FC">
        <w:rPr>
          <w:rFonts w:ascii="Times New Roman" w:hAnsi="Times New Roman" w:cs="Times New Roman"/>
          <w:sz w:val="24"/>
          <w:szCs w:val="24"/>
        </w:rPr>
        <w:t>edagogicznej określa</w:t>
      </w:r>
      <w:r w:rsidR="001A5DC2">
        <w:rPr>
          <w:rFonts w:ascii="Times New Roman" w:hAnsi="Times New Roman" w:cs="Times New Roman"/>
          <w:sz w:val="24"/>
          <w:szCs w:val="24"/>
        </w:rPr>
        <w:t xml:space="preserve"> Ustawa</w:t>
      </w:r>
      <w:r w:rsidR="005F7404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46207E59" w14:textId="702294F9" w:rsidR="005F7404" w:rsidRPr="007D36FC" w:rsidRDefault="006A718D" w:rsidP="00041296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9C9">
        <w:rPr>
          <w:rFonts w:ascii="Times New Roman" w:hAnsi="Times New Roman" w:cs="Times New Roman"/>
          <w:sz w:val="24"/>
          <w:szCs w:val="24"/>
        </w:rPr>
        <w:t xml:space="preserve">Rada </w:t>
      </w:r>
      <w:r w:rsidR="00F459C9" w:rsidRPr="00E6328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F7404" w:rsidRPr="007D36FC">
        <w:rPr>
          <w:rFonts w:ascii="Times New Roman" w:hAnsi="Times New Roman" w:cs="Times New Roman"/>
          <w:sz w:val="24"/>
          <w:szCs w:val="24"/>
        </w:rPr>
        <w:t>e</w:t>
      </w:r>
      <w:r w:rsidR="00920F91" w:rsidRPr="007D36FC">
        <w:rPr>
          <w:rFonts w:ascii="Times New Roman" w:hAnsi="Times New Roman" w:cs="Times New Roman"/>
          <w:sz w:val="24"/>
          <w:szCs w:val="24"/>
        </w:rPr>
        <w:t xml:space="preserve">dagogiczna działa na podstawie </w:t>
      </w:r>
      <w:r w:rsidR="005F7404" w:rsidRPr="007D36FC">
        <w:rPr>
          <w:rFonts w:ascii="Times New Roman" w:hAnsi="Times New Roman" w:cs="Times New Roman"/>
          <w:sz w:val="24"/>
          <w:szCs w:val="24"/>
        </w:rPr>
        <w:t>Regu</w:t>
      </w:r>
      <w:r w:rsidR="00920F91" w:rsidRPr="007D36FC">
        <w:rPr>
          <w:rFonts w:ascii="Times New Roman" w:hAnsi="Times New Roman" w:cs="Times New Roman"/>
          <w:sz w:val="24"/>
          <w:szCs w:val="24"/>
        </w:rPr>
        <w:t>laminu</w:t>
      </w:r>
      <w:r w:rsidR="005C5BEA">
        <w:rPr>
          <w:rFonts w:ascii="Times New Roman" w:hAnsi="Times New Roman" w:cs="Times New Roman"/>
          <w:sz w:val="24"/>
          <w:szCs w:val="24"/>
        </w:rPr>
        <w:t xml:space="preserve"> Rady Pedagogicznej</w:t>
      </w:r>
      <w:r w:rsidR="005F7404" w:rsidRPr="007D36FC">
        <w:rPr>
          <w:rFonts w:ascii="Times New Roman" w:hAnsi="Times New Roman" w:cs="Times New Roman"/>
          <w:sz w:val="24"/>
          <w:szCs w:val="24"/>
        </w:rPr>
        <w:t>, który określa:</w:t>
      </w:r>
    </w:p>
    <w:p w14:paraId="679BFE43" w14:textId="77777777" w:rsidR="00B5247E" w:rsidRDefault="00052389" w:rsidP="00041296">
      <w:pPr>
        <w:pStyle w:val="Akapitzlist"/>
        <w:widowControl w:val="0"/>
        <w:numPr>
          <w:ilvl w:val="0"/>
          <w:numId w:val="5"/>
        </w:numPr>
        <w:tabs>
          <w:tab w:val="clear" w:pos="218"/>
          <w:tab w:val="num" w:pos="567"/>
        </w:tabs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7404" w:rsidRPr="007D36FC">
        <w:rPr>
          <w:rFonts w:ascii="Times New Roman" w:hAnsi="Times New Roman" w:cs="Times New Roman"/>
          <w:sz w:val="24"/>
          <w:szCs w:val="24"/>
        </w:rPr>
        <w:t>rganizację zebrań ogółu i zespołów nauczycieli;</w:t>
      </w:r>
    </w:p>
    <w:p w14:paraId="667639B0" w14:textId="77777777" w:rsidR="00B5247E" w:rsidRDefault="00052389" w:rsidP="00041296">
      <w:pPr>
        <w:pStyle w:val="Akapitzlist"/>
        <w:widowControl w:val="0"/>
        <w:numPr>
          <w:ilvl w:val="0"/>
          <w:numId w:val="5"/>
        </w:numPr>
        <w:tabs>
          <w:tab w:val="clear" w:pos="218"/>
          <w:tab w:val="num" w:pos="567"/>
        </w:tabs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sz w:val="24"/>
          <w:szCs w:val="24"/>
        </w:rPr>
        <w:t>Sposób powiadomienia członków Rady P</w:t>
      </w:r>
      <w:r w:rsidR="005F7404" w:rsidRPr="00B5247E">
        <w:rPr>
          <w:rFonts w:ascii="Times New Roman" w:hAnsi="Times New Roman" w:cs="Times New Roman"/>
          <w:sz w:val="24"/>
          <w:szCs w:val="24"/>
        </w:rPr>
        <w:t>edagogicznej o terminie i porządku</w:t>
      </w:r>
      <w:r w:rsidR="001369FF"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5247E">
        <w:rPr>
          <w:rFonts w:ascii="Times New Roman" w:hAnsi="Times New Roman" w:cs="Times New Roman"/>
          <w:sz w:val="24"/>
          <w:szCs w:val="24"/>
        </w:rPr>
        <w:t>zebrania;</w:t>
      </w:r>
    </w:p>
    <w:p w14:paraId="608FFD9C" w14:textId="77777777" w:rsidR="00B5247E" w:rsidRDefault="00052389" w:rsidP="00041296">
      <w:pPr>
        <w:pStyle w:val="Akapitzlist"/>
        <w:widowControl w:val="0"/>
        <w:numPr>
          <w:ilvl w:val="0"/>
          <w:numId w:val="5"/>
        </w:numPr>
        <w:tabs>
          <w:tab w:val="clear" w:pos="218"/>
          <w:tab w:val="num" w:pos="567"/>
        </w:tabs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sz w:val="24"/>
          <w:szCs w:val="24"/>
        </w:rPr>
        <w:t>Sposób dokumentowania działań Rady P</w:t>
      </w:r>
      <w:r w:rsidR="005F7404" w:rsidRPr="00B5247E">
        <w:rPr>
          <w:rFonts w:ascii="Times New Roman" w:hAnsi="Times New Roman" w:cs="Times New Roman"/>
          <w:sz w:val="24"/>
          <w:szCs w:val="24"/>
        </w:rPr>
        <w:t>edagogicznej i zespołów;</w:t>
      </w:r>
    </w:p>
    <w:p w14:paraId="0F01405D" w14:textId="77777777" w:rsidR="00B5247E" w:rsidRDefault="00052389" w:rsidP="00041296">
      <w:pPr>
        <w:pStyle w:val="Akapitzlist"/>
        <w:widowControl w:val="0"/>
        <w:numPr>
          <w:ilvl w:val="0"/>
          <w:numId w:val="5"/>
        </w:numPr>
        <w:tabs>
          <w:tab w:val="clear" w:pos="218"/>
          <w:tab w:val="num" w:pos="567"/>
        </w:tabs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sz w:val="24"/>
          <w:szCs w:val="24"/>
        </w:rPr>
        <w:t>S</w:t>
      </w:r>
      <w:r w:rsidR="005F7404" w:rsidRPr="00B5247E">
        <w:rPr>
          <w:rFonts w:ascii="Times New Roman" w:hAnsi="Times New Roman" w:cs="Times New Roman"/>
          <w:sz w:val="24"/>
          <w:szCs w:val="24"/>
        </w:rPr>
        <w:t>posób głosowania</w:t>
      </w:r>
      <w:r w:rsidRPr="00B5247E">
        <w:rPr>
          <w:rFonts w:ascii="Times New Roman" w:hAnsi="Times New Roman" w:cs="Times New Roman"/>
          <w:sz w:val="24"/>
          <w:szCs w:val="24"/>
        </w:rPr>
        <w:t>,</w:t>
      </w:r>
      <w:r w:rsidR="005F7404" w:rsidRPr="00B5247E">
        <w:rPr>
          <w:rFonts w:ascii="Times New Roman" w:hAnsi="Times New Roman" w:cs="Times New Roman"/>
          <w:sz w:val="24"/>
          <w:szCs w:val="24"/>
        </w:rPr>
        <w:t xml:space="preserve"> w tym wykaz spraw</w:t>
      </w:r>
      <w:r w:rsidRPr="00B5247E">
        <w:rPr>
          <w:rFonts w:ascii="Times New Roman" w:hAnsi="Times New Roman" w:cs="Times New Roman"/>
          <w:sz w:val="24"/>
          <w:szCs w:val="24"/>
        </w:rPr>
        <w:t>,</w:t>
      </w:r>
      <w:r w:rsidR="005F7404" w:rsidRPr="00B5247E">
        <w:rPr>
          <w:rFonts w:ascii="Times New Roman" w:hAnsi="Times New Roman" w:cs="Times New Roman"/>
          <w:sz w:val="24"/>
          <w:szCs w:val="24"/>
        </w:rPr>
        <w:t xml:space="preserve"> w których pr</w:t>
      </w:r>
      <w:r w:rsidRPr="00B5247E">
        <w:rPr>
          <w:rFonts w:ascii="Times New Roman" w:hAnsi="Times New Roman" w:cs="Times New Roman"/>
          <w:sz w:val="24"/>
          <w:szCs w:val="24"/>
        </w:rPr>
        <w:t>zeprowadza się głosowanie</w:t>
      </w:r>
      <w:r w:rsidR="001369FF">
        <w:rPr>
          <w:rFonts w:ascii="Times New Roman" w:hAnsi="Times New Roman" w:cs="Times New Roman"/>
          <w:sz w:val="24"/>
          <w:szCs w:val="24"/>
        </w:rPr>
        <w:br/>
      </w:r>
      <w:r w:rsidRPr="00B5247E">
        <w:rPr>
          <w:rFonts w:ascii="Times New Roman" w:hAnsi="Times New Roman" w:cs="Times New Roman"/>
          <w:sz w:val="24"/>
          <w:szCs w:val="24"/>
        </w:rPr>
        <w:t>tajne;</w:t>
      </w:r>
    </w:p>
    <w:p w14:paraId="3E0ED879" w14:textId="77777777" w:rsidR="00154AF4" w:rsidRPr="009012B3" w:rsidRDefault="00052389" w:rsidP="00041296">
      <w:pPr>
        <w:pStyle w:val="Akapitzlist"/>
        <w:widowControl w:val="0"/>
        <w:numPr>
          <w:ilvl w:val="0"/>
          <w:numId w:val="5"/>
        </w:numPr>
        <w:tabs>
          <w:tab w:val="clear" w:pos="218"/>
          <w:tab w:val="num" w:pos="567"/>
        </w:tabs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eastAsia="Times New Roman" w:hAnsi="Times New Roman" w:cs="Times New Roman"/>
          <w:sz w:val="24"/>
          <w:szCs w:val="24"/>
        </w:rPr>
        <w:t>Rada P</w:t>
      </w:r>
      <w:r w:rsidR="005F7404" w:rsidRPr="00B5247E">
        <w:rPr>
          <w:rFonts w:ascii="Times New Roman" w:eastAsia="Times New Roman" w:hAnsi="Times New Roman" w:cs="Times New Roman"/>
          <w:sz w:val="24"/>
          <w:szCs w:val="24"/>
        </w:rPr>
        <w:t>edagogiczna wyraża swoją wolę w formie uchwał.</w:t>
      </w:r>
    </w:p>
    <w:p w14:paraId="5A9365A2" w14:textId="77777777" w:rsidR="005F7404" w:rsidRPr="009012B3" w:rsidRDefault="005F7404" w:rsidP="00520F6B">
      <w:pPr>
        <w:pStyle w:val="Akapitzlist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1E">
        <w:rPr>
          <w:rFonts w:ascii="Times New Roman" w:hAnsi="Times New Roman" w:cs="Times New Roman"/>
          <w:b/>
          <w:sz w:val="24"/>
          <w:szCs w:val="24"/>
        </w:rPr>
        <w:t>§</w:t>
      </w:r>
      <w:r w:rsidR="00D5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5A4">
        <w:rPr>
          <w:rFonts w:ascii="Times New Roman" w:hAnsi="Times New Roman" w:cs="Times New Roman"/>
          <w:b/>
          <w:sz w:val="24"/>
          <w:szCs w:val="24"/>
        </w:rPr>
        <w:t>9</w:t>
      </w:r>
      <w:r w:rsidR="00D51DD4">
        <w:rPr>
          <w:rFonts w:ascii="Times New Roman" w:hAnsi="Times New Roman" w:cs="Times New Roman"/>
          <w:b/>
          <w:sz w:val="24"/>
          <w:szCs w:val="24"/>
        </w:rPr>
        <w:t>.</w:t>
      </w:r>
      <w:r w:rsidR="0090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2B3" w:rsidRPr="009012B3">
        <w:rPr>
          <w:rFonts w:ascii="Times New Roman" w:hAnsi="Times New Roman" w:cs="Times New Roman"/>
          <w:sz w:val="24"/>
          <w:szCs w:val="24"/>
        </w:rPr>
        <w:t>1.</w:t>
      </w:r>
      <w:r w:rsidR="00D51DD4">
        <w:rPr>
          <w:rFonts w:ascii="Times New Roman" w:hAnsi="Times New Roman" w:cs="Times New Roman"/>
          <w:sz w:val="24"/>
          <w:szCs w:val="24"/>
        </w:rPr>
        <w:t xml:space="preserve"> </w:t>
      </w:r>
      <w:r w:rsidRPr="009012B3">
        <w:rPr>
          <w:rFonts w:ascii="Times New Roman" w:hAnsi="Times New Roman" w:cs="Times New Roman"/>
          <w:sz w:val="24"/>
          <w:szCs w:val="24"/>
        </w:rPr>
        <w:t xml:space="preserve">Rada </w:t>
      </w:r>
      <w:r w:rsidR="00966254" w:rsidRPr="009012B3">
        <w:rPr>
          <w:rFonts w:ascii="Times New Roman" w:hAnsi="Times New Roman" w:cs="Times New Roman"/>
          <w:sz w:val="24"/>
          <w:szCs w:val="24"/>
        </w:rPr>
        <w:t>R</w:t>
      </w:r>
      <w:r w:rsidRPr="009012B3">
        <w:rPr>
          <w:rFonts w:ascii="Times New Roman" w:hAnsi="Times New Roman" w:cs="Times New Roman"/>
          <w:sz w:val="24"/>
          <w:szCs w:val="24"/>
        </w:rPr>
        <w:t xml:space="preserve">odziców jest kolegialnym organem </w:t>
      </w:r>
      <w:r w:rsidR="00966254" w:rsidRPr="009012B3">
        <w:rPr>
          <w:rFonts w:ascii="Times New Roman" w:hAnsi="Times New Roman" w:cs="Times New Roman"/>
          <w:sz w:val="24"/>
          <w:szCs w:val="24"/>
        </w:rPr>
        <w:t>S</w:t>
      </w:r>
      <w:r w:rsidRPr="009012B3">
        <w:rPr>
          <w:rFonts w:ascii="Times New Roman" w:hAnsi="Times New Roman" w:cs="Times New Roman"/>
          <w:sz w:val="24"/>
          <w:szCs w:val="24"/>
        </w:rPr>
        <w:t xml:space="preserve">zkoły, reprezentującym ogół rodziców </w:t>
      </w:r>
      <w:r w:rsidR="0037555B" w:rsidRPr="009012B3">
        <w:rPr>
          <w:rFonts w:ascii="Times New Roman" w:hAnsi="Times New Roman" w:cs="Times New Roman"/>
          <w:sz w:val="24"/>
          <w:szCs w:val="24"/>
        </w:rPr>
        <w:t xml:space="preserve">(prawnych opiekunów) </w:t>
      </w:r>
      <w:r w:rsidRPr="009012B3">
        <w:rPr>
          <w:rFonts w:ascii="Times New Roman" w:hAnsi="Times New Roman" w:cs="Times New Roman"/>
          <w:sz w:val="24"/>
          <w:szCs w:val="24"/>
        </w:rPr>
        <w:t>w danym roku szkolnym.</w:t>
      </w:r>
    </w:p>
    <w:p w14:paraId="63AEE339" w14:textId="79BA169B" w:rsidR="005F7404" w:rsidRPr="007D36FC" w:rsidRDefault="006A718D" w:rsidP="00041296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>Reprezentantami rodziców</w:t>
      </w:r>
      <w:r w:rsidR="001A5DC2">
        <w:rPr>
          <w:rFonts w:ascii="Times New Roman" w:hAnsi="Times New Roman" w:cs="Times New Roman"/>
          <w:sz w:val="24"/>
          <w:szCs w:val="24"/>
        </w:rPr>
        <w:t xml:space="preserve"> </w:t>
      </w:r>
      <w:r w:rsidR="0037555B">
        <w:rPr>
          <w:rFonts w:ascii="Times New Roman" w:hAnsi="Times New Roman" w:cs="Times New Roman"/>
          <w:sz w:val="24"/>
          <w:szCs w:val="24"/>
        </w:rPr>
        <w:t>(prawnych opiekunów)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 poszczególnych </w:t>
      </w:r>
      <w:r w:rsidR="00966254">
        <w:rPr>
          <w:rFonts w:ascii="Times New Roman" w:hAnsi="Times New Roman" w:cs="Times New Roman"/>
          <w:sz w:val="24"/>
          <w:szCs w:val="24"/>
        </w:rPr>
        <w:t>klas są rady</w:t>
      </w:r>
      <w:r w:rsidR="0037555B">
        <w:rPr>
          <w:rFonts w:ascii="Times New Roman" w:hAnsi="Times New Roman" w:cs="Times New Roman"/>
          <w:sz w:val="24"/>
          <w:szCs w:val="24"/>
        </w:rPr>
        <w:t xml:space="preserve"> </w:t>
      </w:r>
      <w:r w:rsidR="00966254">
        <w:rPr>
          <w:rFonts w:ascii="Times New Roman" w:hAnsi="Times New Roman" w:cs="Times New Roman"/>
          <w:sz w:val="24"/>
          <w:szCs w:val="24"/>
        </w:rPr>
        <w:t>oddziałowe</w:t>
      </w:r>
      <w:r w:rsidR="005F7404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474FE6B6" w14:textId="730225C7" w:rsidR="005F7404" w:rsidRPr="007D36FC" w:rsidRDefault="006A718D" w:rsidP="00041296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24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>Rad</w:t>
      </w:r>
      <w:r w:rsidR="004563A3" w:rsidRPr="007D36FC">
        <w:rPr>
          <w:rFonts w:ascii="Times New Roman" w:hAnsi="Times New Roman" w:cs="Times New Roman"/>
          <w:sz w:val="24"/>
          <w:szCs w:val="24"/>
        </w:rPr>
        <w:t xml:space="preserve">a Rodziców działa na podstawie </w:t>
      </w:r>
      <w:r w:rsidR="005F7404" w:rsidRPr="007D36FC">
        <w:rPr>
          <w:rFonts w:ascii="Times New Roman" w:hAnsi="Times New Roman" w:cs="Times New Roman"/>
          <w:sz w:val="24"/>
          <w:szCs w:val="24"/>
        </w:rPr>
        <w:t>Regulaminu</w:t>
      </w:r>
      <w:r w:rsidR="001A5DC2">
        <w:rPr>
          <w:rFonts w:ascii="Times New Roman" w:hAnsi="Times New Roman" w:cs="Times New Roman"/>
          <w:sz w:val="24"/>
          <w:szCs w:val="24"/>
        </w:rPr>
        <w:t xml:space="preserve"> Rady Rodziców</w:t>
      </w:r>
      <w:r w:rsidR="005F7404" w:rsidRPr="007D36FC">
        <w:rPr>
          <w:rFonts w:ascii="Times New Roman" w:hAnsi="Times New Roman" w:cs="Times New Roman"/>
          <w:sz w:val="24"/>
          <w:szCs w:val="24"/>
        </w:rPr>
        <w:t>, który określa:</w:t>
      </w:r>
    </w:p>
    <w:p w14:paraId="5F52A843" w14:textId="77777777" w:rsidR="005F7404" w:rsidRPr="007D36FC" w:rsidRDefault="00DA1FAC" w:rsidP="00041296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>
        <w:rPr>
          <w:rFonts w:ascii="Times New Roman" w:hAnsi="Times New Roman" w:cs="Times New Roman"/>
          <w:sz w:val="24"/>
          <w:szCs w:val="24"/>
        </w:rPr>
        <w:t>W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ewnętrzną strukturę </w:t>
      </w:r>
      <w:r w:rsidR="00966254">
        <w:rPr>
          <w:rFonts w:ascii="Times New Roman" w:hAnsi="Times New Roman" w:cs="Times New Roman"/>
          <w:sz w:val="24"/>
          <w:szCs w:val="24"/>
        </w:rPr>
        <w:t>R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ady </w:t>
      </w:r>
      <w:r w:rsidR="00966254">
        <w:rPr>
          <w:rFonts w:ascii="Times New Roman" w:hAnsi="Times New Roman" w:cs="Times New Roman"/>
          <w:sz w:val="24"/>
          <w:szCs w:val="24"/>
        </w:rPr>
        <w:t>R</w:t>
      </w:r>
      <w:r w:rsidR="005F7404" w:rsidRPr="007D36FC">
        <w:rPr>
          <w:rFonts w:ascii="Times New Roman" w:hAnsi="Times New Roman" w:cs="Times New Roman"/>
          <w:sz w:val="24"/>
          <w:szCs w:val="24"/>
        </w:rPr>
        <w:t>odziców oraz tryb jej pracy;</w:t>
      </w:r>
    </w:p>
    <w:p w14:paraId="010DEB82" w14:textId="77777777" w:rsidR="005F7404" w:rsidRPr="007D36FC" w:rsidRDefault="001D18AC" w:rsidP="00041296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>
        <w:rPr>
          <w:rFonts w:ascii="Times New Roman" w:hAnsi="Times New Roman" w:cs="Times New Roman"/>
          <w:sz w:val="24"/>
          <w:szCs w:val="24"/>
        </w:rPr>
        <w:t>S</w:t>
      </w:r>
      <w:r w:rsidR="005F7404" w:rsidRPr="007D36FC">
        <w:rPr>
          <w:rFonts w:ascii="Times New Roman" w:hAnsi="Times New Roman" w:cs="Times New Roman"/>
          <w:sz w:val="24"/>
          <w:szCs w:val="24"/>
        </w:rPr>
        <w:t>zczegółowy sposób przeprowadzania</w:t>
      </w:r>
      <w:r w:rsidR="00966254">
        <w:rPr>
          <w:rFonts w:ascii="Times New Roman" w:hAnsi="Times New Roman" w:cs="Times New Roman"/>
          <w:sz w:val="24"/>
          <w:szCs w:val="24"/>
        </w:rPr>
        <w:t xml:space="preserve"> wyborów do rad oddziałowych i R</w:t>
      </w:r>
      <w:r w:rsidR="005F7404" w:rsidRPr="007D36FC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>
        <w:rPr>
          <w:rFonts w:ascii="Times New Roman" w:hAnsi="Times New Roman" w:cs="Times New Roman"/>
          <w:sz w:val="24"/>
          <w:szCs w:val="24"/>
        </w:rPr>
        <w:t>R</w:t>
      </w:r>
      <w:r w:rsidR="005F7404" w:rsidRPr="007D36FC">
        <w:rPr>
          <w:rFonts w:ascii="Times New Roman" w:hAnsi="Times New Roman" w:cs="Times New Roman"/>
          <w:sz w:val="24"/>
          <w:szCs w:val="24"/>
        </w:rPr>
        <w:t>odziców;</w:t>
      </w:r>
    </w:p>
    <w:p w14:paraId="0E10938D" w14:textId="77777777" w:rsidR="005F7404" w:rsidRPr="007D36FC" w:rsidRDefault="001D18AC" w:rsidP="00041296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>
        <w:rPr>
          <w:rFonts w:ascii="Times New Roman" w:hAnsi="Times New Roman" w:cs="Times New Roman"/>
          <w:sz w:val="24"/>
          <w:szCs w:val="24"/>
        </w:rPr>
        <w:t>Z</w:t>
      </w:r>
      <w:r w:rsidR="005F7404" w:rsidRPr="007D36FC">
        <w:rPr>
          <w:rFonts w:ascii="Times New Roman" w:hAnsi="Times New Roman" w:cs="Times New Roman"/>
          <w:sz w:val="24"/>
          <w:szCs w:val="24"/>
        </w:rPr>
        <w:t>asady gromadzenia, przechowywania i wydatkowania funduszy przeznaczonych na</w:t>
      </w:r>
      <w:r>
        <w:rPr>
          <w:rFonts w:ascii="Times New Roman" w:hAnsi="Times New Roman" w:cs="Times New Roman"/>
          <w:sz w:val="24"/>
          <w:szCs w:val="24"/>
        </w:rPr>
        <w:tab/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wspieranie działalności statutowej </w:t>
      </w:r>
      <w:r w:rsidR="00966254">
        <w:rPr>
          <w:rFonts w:ascii="Times New Roman" w:hAnsi="Times New Roman" w:cs="Times New Roman"/>
          <w:sz w:val="24"/>
          <w:szCs w:val="24"/>
        </w:rPr>
        <w:t>S</w:t>
      </w:r>
      <w:r w:rsidR="005F7404" w:rsidRPr="007D36FC">
        <w:rPr>
          <w:rFonts w:ascii="Times New Roman" w:hAnsi="Times New Roman" w:cs="Times New Roman"/>
          <w:sz w:val="24"/>
          <w:szCs w:val="24"/>
        </w:rPr>
        <w:t>zkoły;</w:t>
      </w:r>
    </w:p>
    <w:p w14:paraId="2CF939FA" w14:textId="77777777" w:rsidR="005F7404" w:rsidRPr="007D36FC" w:rsidRDefault="001D18AC" w:rsidP="00041296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>
        <w:rPr>
          <w:rFonts w:ascii="Times New Roman" w:hAnsi="Times New Roman" w:cs="Times New Roman"/>
          <w:sz w:val="24"/>
          <w:szCs w:val="24"/>
        </w:rPr>
        <w:t>S</w:t>
      </w:r>
      <w:r w:rsidR="005F7404" w:rsidRPr="007D36FC">
        <w:rPr>
          <w:rFonts w:ascii="Times New Roman" w:hAnsi="Times New Roman" w:cs="Times New Roman"/>
          <w:sz w:val="24"/>
          <w:szCs w:val="24"/>
        </w:rPr>
        <w:t>posób głosowania, w tym wykaz spraw</w:t>
      </w:r>
      <w:r w:rsidR="00966254">
        <w:rPr>
          <w:rFonts w:ascii="Times New Roman" w:hAnsi="Times New Roman" w:cs="Times New Roman"/>
          <w:sz w:val="24"/>
          <w:szCs w:val="24"/>
        </w:rPr>
        <w:t>,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 w których przeprowadza się głosowanie</w:t>
      </w:r>
      <w:r>
        <w:rPr>
          <w:rFonts w:ascii="Times New Roman" w:hAnsi="Times New Roman" w:cs="Times New Roman"/>
          <w:sz w:val="24"/>
          <w:szCs w:val="24"/>
        </w:rPr>
        <w:tab/>
      </w:r>
      <w:r w:rsidR="005F7404" w:rsidRPr="007D36FC">
        <w:rPr>
          <w:rFonts w:ascii="Times New Roman" w:hAnsi="Times New Roman" w:cs="Times New Roman"/>
          <w:sz w:val="24"/>
          <w:szCs w:val="24"/>
        </w:rPr>
        <w:t>tajne.</w:t>
      </w:r>
    </w:p>
    <w:p w14:paraId="7032022C" w14:textId="34702BAB" w:rsidR="005F7404" w:rsidRPr="007D36FC" w:rsidRDefault="006A718D" w:rsidP="00041296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Rada </w:t>
      </w:r>
      <w:r w:rsidR="00966254">
        <w:rPr>
          <w:rFonts w:ascii="Times New Roman" w:hAnsi="Times New Roman" w:cs="Times New Roman"/>
          <w:sz w:val="24"/>
          <w:szCs w:val="24"/>
        </w:rPr>
        <w:t>R</w:t>
      </w:r>
      <w:r w:rsidR="005F7404" w:rsidRPr="007D36FC">
        <w:rPr>
          <w:rFonts w:ascii="Times New Roman" w:hAnsi="Times New Roman" w:cs="Times New Roman"/>
          <w:sz w:val="24"/>
          <w:szCs w:val="24"/>
        </w:rPr>
        <w:t>odziców tworzy warunki współdziałania rodziców</w:t>
      </w:r>
      <w:r w:rsidR="0037555B">
        <w:rPr>
          <w:rFonts w:ascii="Times New Roman" w:hAnsi="Times New Roman" w:cs="Times New Roman"/>
          <w:sz w:val="24"/>
          <w:szCs w:val="24"/>
        </w:rPr>
        <w:t xml:space="preserve"> (prawnych opiekunów)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 </w:t>
      </w:r>
      <w:r w:rsidR="0037555B">
        <w:rPr>
          <w:rFonts w:ascii="Times New Roman" w:hAnsi="Times New Roman" w:cs="Times New Roman"/>
          <w:sz w:val="24"/>
          <w:szCs w:val="24"/>
        </w:rPr>
        <w:br/>
      </w:r>
      <w:r w:rsidR="005F7404" w:rsidRPr="007D36FC">
        <w:rPr>
          <w:rFonts w:ascii="Times New Roman" w:hAnsi="Times New Roman" w:cs="Times New Roman"/>
          <w:sz w:val="24"/>
          <w:szCs w:val="24"/>
        </w:rPr>
        <w:lastRenderedPageBreak/>
        <w:t xml:space="preserve">z nauczycielami w realizacji statutowych zadań </w:t>
      </w:r>
      <w:r w:rsidR="00966254">
        <w:rPr>
          <w:rFonts w:ascii="Times New Roman" w:hAnsi="Times New Roman" w:cs="Times New Roman"/>
          <w:sz w:val="24"/>
          <w:szCs w:val="24"/>
        </w:rPr>
        <w:t>S</w:t>
      </w:r>
      <w:r w:rsidR="005F7404" w:rsidRPr="007D36FC">
        <w:rPr>
          <w:rFonts w:ascii="Times New Roman" w:hAnsi="Times New Roman" w:cs="Times New Roman"/>
          <w:sz w:val="24"/>
          <w:szCs w:val="24"/>
        </w:rPr>
        <w:t>zkoły.</w:t>
      </w:r>
    </w:p>
    <w:p w14:paraId="498A4C14" w14:textId="4E481A02" w:rsidR="005F7404" w:rsidRPr="007D36FC" w:rsidRDefault="006A718D" w:rsidP="00041296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Szczegółowe kompetencje stanowiące i opiniujące </w:t>
      </w:r>
      <w:r w:rsidR="00966254">
        <w:rPr>
          <w:rFonts w:ascii="Times New Roman" w:hAnsi="Times New Roman" w:cs="Times New Roman"/>
          <w:sz w:val="24"/>
          <w:szCs w:val="24"/>
        </w:rPr>
        <w:t>Rady R</w:t>
      </w:r>
      <w:r w:rsidR="005F7404" w:rsidRPr="007D36FC">
        <w:rPr>
          <w:rFonts w:ascii="Times New Roman" w:hAnsi="Times New Roman" w:cs="Times New Roman"/>
          <w:sz w:val="24"/>
          <w:szCs w:val="24"/>
        </w:rPr>
        <w:t>odziców określa</w:t>
      </w:r>
      <w:r w:rsidR="00966254">
        <w:rPr>
          <w:rFonts w:ascii="Times New Roman" w:hAnsi="Times New Roman" w:cs="Times New Roman"/>
          <w:sz w:val="24"/>
          <w:szCs w:val="24"/>
        </w:rPr>
        <w:t>ją odrębne przepisy</w:t>
      </w:r>
      <w:r w:rsidR="005F7404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599587B0" w14:textId="77777777" w:rsidR="005F7404" w:rsidRPr="009012B3" w:rsidRDefault="005F7404" w:rsidP="00520F6B">
      <w:pPr>
        <w:pStyle w:val="Akapitzlist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51">
        <w:rPr>
          <w:rFonts w:ascii="Times New Roman" w:hAnsi="Times New Roman" w:cs="Times New Roman"/>
          <w:b/>
          <w:sz w:val="24"/>
          <w:szCs w:val="24"/>
        </w:rPr>
        <w:t>§</w:t>
      </w:r>
      <w:r w:rsidR="00CB15A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20F6B">
        <w:rPr>
          <w:rFonts w:ascii="Times New Roman" w:hAnsi="Times New Roman" w:cs="Times New Roman"/>
          <w:b/>
          <w:sz w:val="24"/>
          <w:szCs w:val="24"/>
        </w:rPr>
        <w:t>.</w:t>
      </w:r>
      <w:r w:rsidR="0090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2B3" w:rsidRPr="009012B3">
        <w:rPr>
          <w:rFonts w:ascii="Times New Roman" w:hAnsi="Times New Roman" w:cs="Times New Roman"/>
          <w:sz w:val="24"/>
          <w:szCs w:val="24"/>
        </w:rPr>
        <w:t>1.</w:t>
      </w:r>
      <w:r w:rsidR="00520F6B">
        <w:rPr>
          <w:rFonts w:ascii="Times New Roman" w:hAnsi="Times New Roman" w:cs="Times New Roman"/>
          <w:sz w:val="24"/>
          <w:szCs w:val="24"/>
        </w:rPr>
        <w:t xml:space="preserve"> </w:t>
      </w:r>
      <w:r w:rsidR="00966254" w:rsidRPr="009012B3">
        <w:rPr>
          <w:rFonts w:ascii="Times New Roman" w:hAnsi="Times New Roman" w:cs="Times New Roman"/>
          <w:sz w:val="24"/>
          <w:szCs w:val="24"/>
        </w:rPr>
        <w:t>Samorząd U</w:t>
      </w:r>
      <w:r w:rsidRPr="009012B3">
        <w:rPr>
          <w:rFonts w:ascii="Times New Roman" w:hAnsi="Times New Roman" w:cs="Times New Roman"/>
          <w:sz w:val="24"/>
          <w:szCs w:val="24"/>
        </w:rPr>
        <w:t>czni</w:t>
      </w:r>
      <w:r w:rsidR="00966254" w:rsidRPr="009012B3">
        <w:rPr>
          <w:rFonts w:ascii="Times New Roman" w:hAnsi="Times New Roman" w:cs="Times New Roman"/>
          <w:sz w:val="24"/>
          <w:szCs w:val="24"/>
        </w:rPr>
        <w:t>owski jest kolegialnym organem S</w:t>
      </w:r>
      <w:r w:rsidR="009012B3">
        <w:rPr>
          <w:rFonts w:ascii="Times New Roman" w:hAnsi="Times New Roman" w:cs="Times New Roman"/>
          <w:sz w:val="24"/>
          <w:szCs w:val="24"/>
        </w:rPr>
        <w:t xml:space="preserve">zkoły reprezentującym ogół </w:t>
      </w:r>
      <w:r w:rsidRPr="009012B3">
        <w:rPr>
          <w:rFonts w:ascii="Times New Roman" w:hAnsi="Times New Roman" w:cs="Times New Roman"/>
          <w:sz w:val="24"/>
          <w:szCs w:val="24"/>
        </w:rPr>
        <w:t>uczniów w danym roku szkolnym.</w:t>
      </w:r>
    </w:p>
    <w:p w14:paraId="58833E68" w14:textId="2B3B6183" w:rsidR="005F7404" w:rsidRPr="007D36FC" w:rsidRDefault="006A718D" w:rsidP="00041296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>Organami i reprezentantami uczniów w danym roku szkolnym są:</w:t>
      </w:r>
    </w:p>
    <w:p w14:paraId="3DFE02F5" w14:textId="77777777" w:rsidR="00154AF4" w:rsidRDefault="00143ADE" w:rsidP="0004129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>
        <w:rPr>
          <w:rFonts w:ascii="Times New Roman" w:hAnsi="Times New Roman" w:cs="Times New Roman"/>
          <w:sz w:val="24"/>
          <w:szCs w:val="24"/>
        </w:rPr>
        <w:t>T</w:t>
      </w:r>
      <w:r w:rsidR="003F67B5" w:rsidRPr="007D36FC">
        <w:rPr>
          <w:rFonts w:ascii="Times New Roman" w:hAnsi="Times New Roman" w:cs="Times New Roman"/>
          <w:sz w:val="24"/>
          <w:szCs w:val="24"/>
        </w:rPr>
        <w:t>rzy</w:t>
      </w:r>
      <w:r w:rsidR="005F7404" w:rsidRPr="007D36FC">
        <w:rPr>
          <w:rFonts w:ascii="Times New Roman" w:hAnsi="Times New Roman" w:cs="Times New Roman"/>
          <w:sz w:val="24"/>
          <w:szCs w:val="24"/>
        </w:rPr>
        <w:t>osobowe samorządy oddziałowe;</w:t>
      </w:r>
    </w:p>
    <w:p w14:paraId="54C44F6A" w14:textId="77777777" w:rsidR="005F7404" w:rsidRPr="00154AF4" w:rsidRDefault="00143ADE" w:rsidP="0004129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 w:rsidRPr="00154AF4">
        <w:rPr>
          <w:rFonts w:ascii="Times New Roman" w:hAnsi="Times New Roman" w:cs="Times New Roman"/>
          <w:sz w:val="24"/>
          <w:szCs w:val="24"/>
        </w:rPr>
        <w:t>T</w:t>
      </w:r>
      <w:r w:rsidR="003F67B5" w:rsidRPr="00154AF4">
        <w:rPr>
          <w:rFonts w:ascii="Times New Roman" w:hAnsi="Times New Roman" w:cs="Times New Roman"/>
          <w:sz w:val="24"/>
          <w:szCs w:val="24"/>
        </w:rPr>
        <w:t>rzyosobowy</w:t>
      </w:r>
      <w:r w:rsidR="005F7404" w:rsidRPr="00154AF4">
        <w:rPr>
          <w:rFonts w:ascii="Times New Roman" w:hAnsi="Times New Roman" w:cs="Times New Roman"/>
          <w:sz w:val="24"/>
          <w:szCs w:val="24"/>
        </w:rPr>
        <w:t xml:space="preserve"> zarząd </w:t>
      </w:r>
      <w:r w:rsidR="00B8577F" w:rsidRPr="00154AF4">
        <w:rPr>
          <w:rFonts w:ascii="Times New Roman" w:hAnsi="Times New Roman" w:cs="Times New Roman"/>
          <w:sz w:val="24"/>
          <w:szCs w:val="24"/>
        </w:rPr>
        <w:t>S</w:t>
      </w:r>
      <w:r w:rsidR="005F7404" w:rsidRPr="00154AF4">
        <w:rPr>
          <w:rFonts w:ascii="Times New Roman" w:hAnsi="Times New Roman" w:cs="Times New Roman"/>
          <w:sz w:val="24"/>
          <w:szCs w:val="24"/>
        </w:rPr>
        <w:t xml:space="preserve">amorządu </w:t>
      </w:r>
      <w:r w:rsidR="00B8577F" w:rsidRPr="00154AF4">
        <w:rPr>
          <w:rFonts w:ascii="Times New Roman" w:hAnsi="Times New Roman" w:cs="Times New Roman"/>
          <w:sz w:val="24"/>
          <w:szCs w:val="24"/>
        </w:rPr>
        <w:t>U</w:t>
      </w:r>
      <w:r w:rsidR="005F7404" w:rsidRPr="00154AF4">
        <w:rPr>
          <w:rFonts w:ascii="Times New Roman" w:hAnsi="Times New Roman" w:cs="Times New Roman"/>
          <w:sz w:val="24"/>
          <w:szCs w:val="24"/>
        </w:rPr>
        <w:t>czniowskiego.</w:t>
      </w:r>
    </w:p>
    <w:p w14:paraId="0A276A41" w14:textId="2018BA4E" w:rsidR="005F7404" w:rsidRPr="007D36FC" w:rsidRDefault="006A718D" w:rsidP="00041296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54">
        <w:rPr>
          <w:rFonts w:ascii="Times New Roman" w:hAnsi="Times New Roman" w:cs="Times New Roman"/>
          <w:sz w:val="24"/>
          <w:szCs w:val="24"/>
        </w:rPr>
        <w:t>Samorząd U</w:t>
      </w:r>
      <w:r w:rsidR="005F7404" w:rsidRPr="007D36FC">
        <w:rPr>
          <w:rFonts w:ascii="Times New Roman" w:hAnsi="Times New Roman" w:cs="Times New Roman"/>
          <w:sz w:val="24"/>
          <w:szCs w:val="24"/>
        </w:rPr>
        <w:t>czniowski dzi</w:t>
      </w:r>
      <w:r w:rsidR="008D4547" w:rsidRPr="007D36FC">
        <w:rPr>
          <w:rFonts w:ascii="Times New Roman" w:hAnsi="Times New Roman" w:cs="Times New Roman"/>
          <w:sz w:val="24"/>
          <w:szCs w:val="24"/>
        </w:rPr>
        <w:t>ała na podstawie Regulaminu</w:t>
      </w:r>
      <w:r w:rsidR="00520F6B">
        <w:rPr>
          <w:rFonts w:ascii="Times New Roman" w:hAnsi="Times New Roman" w:cs="Times New Roman"/>
          <w:sz w:val="24"/>
          <w:szCs w:val="24"/>
        </w:rPr>
        <w:t xml:space="preserve"> Samorządu Uczniowskiego</w:t>
      </w:r>
      <w:r w:rsidR="005F7404" w:rsidRPr="007D36FC">
        <w:rPr>
          <w:rFonts w:ascii="Times New Roman" w:hAnsi="Times New Roman" w:cs="Times New Roman"/>
          <w:sz w:val="24"/>
          <w:szCs w:val="24"/>
        </w:rPr>
        <w:t>, który określa:</w:t>
      </w:r>
    </w:p>
    <w:p w14:paraId="252403CD" w14:textId="77777777" w:rsidR="00E743B0" w:rsidRDefault="00013CC1" w:rsidP="00041296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964827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>
        <w:rPr>
          <w:rFonts w:ascii="Times New Roman" w:hAnsi="Times New Roman" w:cs="Times New Roman"/>
          <w:sz w:val="24"/>
          <w:szCs w:val="24"/>
        </w:rPr>
        <w:t>Z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asady wybierania i działania  organów </w:t>
      </w:r>
      <w:r w:rsidR="00966254">
        <w:rPr>
          <w:rFonts w:ascii="Times New Roman" w:hAnsi="Times New Roman" w:cs="Times New Roman"/>
          <w:sz w:val="24"/>
          <w:szCs w:val="24"/>
        </w:rPr>
        <w:t>Samorządu U</w:t>
      </w:r>
      <w:r w:rsidR="005F7404" w:rsidRPr="007D36FC">
        <w:rPr>
          <w:rFonts w:ascii="Times New Roman" w:hAnsi="Times New Roman" w:cs="Times New Roman"/>
          <w:sz w:val="24"/>
          <w:szCs w:val="24"/>
        </w:rPr>
        <w:t>czniowskiego;</w:t>
      </w:r>
    </w:p>
    <w:p w14:paraId="71B28E2F" w14:textId="77777777" w:rsidR="00E743B0" w:rsidRDefault="00013CC1" w:rsidP="00041296">
      <w:pPr>
        <w:pStyle w:val="Akapitzlist"/>
        <w:widowControl w:val="0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 w:rsidRPr="00E743B0">
        <w:rPr>
          <w:rFonts w:ascii="Times New Roman" w:hAnsi="Times New Roman" w:cs="Times New Roman"/>
          <w:sz w:val="24"/>
          <w:szCs w:val="24"/>
        </w:rPr>
        <w:t>S</w:t>
      </w:r>
      <w:r w:rsidR="005F7404" w:rsidRPr="00E743B0">
        <w:rPr>
          <w:rFonts w:ascii="Times New Roman" w:hAnsi="Times New Roman" w:cs="Times New Roman"/>
          <w:sz w:val="24"/>
          <w:szCs w:val="24"/>
        </w:rPr>
        <w:t>ytuacje</w:t>
      </w:r>
      <w:bookmarkEnd w:id="5"/>
      <w:r w:rsidR="00966254" w:rsidRPr="00E743B0">
        <w:rPr>
          <w:rFonts w:ascii="Times New Roman" w:hAnsi="Times New Roman" w:cs="Times New Roman"/>
          <w:sz w:val="24"/>
          <w:szCs w:val="24"/>
        </w:rPr>
        <w:t>,</w:t>
      </w:r>
      <w:r w:rsidR="005F7404" w:rsidRPr="00E743B0">
        <w:rPr>
          <w:rFonts w:ascii="Times New Roman" w:hAnsi="Times New Roman" w:cs="Times New Roman"/>
          <w:sz w:val="24"/>
          <w:szCs w:val="24"/>
        </w:rPr>
        <w:t xml:space="preserve"> w których można odwołać ucznia </w:t>
      </w:r>
      <w:r w:rsidR="00966254" w:rsidRPr="00E743B0">
        <w:rPr>
          <w:rFonts w:ascii="Times New Roman" w:hAnsi="Times New Roman" w:cs="Times New Roman"/>
          <w:sz w:val="24"/>
          <w:szCs w:val="24"/>
        </w:rPr>
        <w:t xml:space="preserve">z </w:t>
      </w:r>
      <w:r w:rsidR="00C02E61">
        <w:rPr>
          <w:rFonts w:ascii="Times New Roman" w:hAnsi="Times New Roman" w:cs="Times New Roman"/>
          <w:sz w:val="24"/>
          <w:szCs w:val="24"/>
        </w:rPr>
        <w:t>pełnionej funkcji w Samorządzie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 w:rsidRPr="00E743B0">
        <w:rPr>
          <w:rFonts w:ascii="Times New Roman" w:hAnsi="Times New Roman" w:cs="Times New Roman"/>
          <w:sz w:val="24"/>
          <w:szCs w:val="24"/>
        </w:rPr>
        <w:t>U</w:t>
      </w:r>
      <w:r w:rsidR="005F7404" w:rsidRPr="00E743B0">
        <w:rPr>
          <w:rFonts w:ascii="Times New Roman" w:hAnsi="Times New Roman" w:cs="Times New Roman"/>
          <w:sz w:val="24"/>
          <w:szCs w:val="24"/>
        </w:rPr>
        <w:t>czniowskim;</w:t>
      </w:r>
    </w:p>
    <w:p w14:paraId="6A05A28C" w14:textId="77777777" w:rsidR="00E743B0" w:rsidRDefault="00013CC1" w:rsidP="00041296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 w:rsidRPr="00E743B0">
        <w:rPr>
          <w:rFonts w:ascii="Times New Roman" w:hAnsi="Times New Roman" w:cs="Times New Roman"/>
          <w:sz w:val="24"/>
          <w:szCs w:val="24"/>
        </w:rPr>
        <w:t>Sposoby dokumentowania pracy Samorządu U</w:t>
      </w:r>
      <w:r w:rsidR="005F7404" w:rsidRPr="00E743B0">
        <w:rPr>
          <w:rFonts w:ascii="Times New Roman" w:hAnsi="Times New Roman" w:cs="Times New Roman"/>
          <w:sz w:val="24"/>
          <w:szCs w:val="24"/>
        </w:rPr>
        <w:t>czniowskiego;</w:t>
      </w:r>
    </w:p>
    <w:p w14:paraId="7539D043" w14:textId="77777777" w:rsidR="005F7404" w:rsidRPr="00E743B0" w:rsidRDefault="00013CC1" w:rsidP="00041296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6254" w:rsidRPr="00E743B0">
        <w:rPr>
          <w:rFonts w:ascii="Times New Roman" w:hAnsi="Times New Roman" w:cs="Times New Roman"/>
          <w:sz w:val="24"/>
          <w:szCs w:val="24"/>
        </w:rPr>
        <w:t>T</w:t>
      </w:r>
      <w:r w:rsidR="005F7404" w:rsidRPr="00E743B0">
        <w:rPr>
          <w:rFonts w:ascii="Times New Roman" w:hAnsi="Times New Roman" w:cs="Times New Roman"/>
          <w:sz w:val="24"/>
          <w:szCs w:val="24"/>
        </w:rPr>
        <w:t>ry</w:t>
      </w:r>
      <w:r w:rsidR="00966254" w:rsidRPr="00E743B0">
        <w:rPr>
          <w:rFonts w:ascii="Times New Roman" w:hAnsi="Times New Roman" w:cs="Times New Roman"/>
          <w:sz w:val="24"/>
          <w:szCs w:val="24"/>
        </w:rPr>
        <w:t>b podejmowania inicjatyw przez Samorząd U</w:t>
      </w:r>
      <w:r w:rsidR="005F7404" w:rsidRPr="00E743B0">
        <w:rPr>
          <w:rFonts w:ascii="Times New Roman" w:hAnsi="Times New Roman" w:cs="Times New Roman"/>
          <w:sz w:val="24"/>
          <w:szCs w:val="24"/>
        </w:rPr>
        <w:t>czniowski i samorządy oddziałowe.</w:t>
      </w:r>
    </w:p>
    <w:p w14:paraId="45F7A0C3" w14:textId="6FB00266" w:rsidR="005F7404" w:rsidRPr="007D36FC" w:rsidRDefault="006A718D" w:rsidP="00041296">
      <w:pPr>
        <w:pStyle w:val="Akapitzlist"/>
        <w:numPr>
          <w:ilvl w:val="0"/>
          <w:numId w:val="82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7FC">
        <w:rPr>
          <w:rFonts w:ascii="Times New Roman" w:eastAsia="Times New Roman" w:hAnsi="Times New Roman" w:cs="Times New Roman"/>
          <w:sz w:val="24"/>
          <w:szCs w:val="24"/>
        </w:rPr>
        <w:t>Samorząd</w:t>
      </w:r>
      <w:r w:rsidR="00C96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EB7">
        <w:rPr>
          <w:rFonts w:ascii="Times New Roman" w:eastAsia="Times New Roman" w:hAnsi="Times New Roman" w:cs="Times New Roman"/>
          <w:sz w:val="24"/>
          <w:szCs w:val="24"/>
        </w:rPr>
        <w:t xml:space="preserve">Uczniowski 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>stoi na straży</w:t>
      </w:r>
      <w:r w:rsidR="008844DC">
        <w:rPr>
          <w:rFonts w:ascii="Times New Roman" w:eastAsia="Times New Roman" w:hAnsi="Times New Roman" w:cs="Times New Roman"/>
          <w:sz w:val="24"/>
          <w:szCs w:val="24"/>
        </w:rPr>
        <w:t xml:space="preserve"> przestrzegania praw uczniów w S</w:t>
      </w:r>
      <w:r w:rsidR="00C02E61">
        <w:rPr>
          <w:rFonts w:ascii="Times New Roman" w:eastAsia="Times New Roman" w:hAnsi="Times New Roman" w:cs="Times New Roman"/>
          <w:sz w:val="24"/>
          <w:szCs w:val="24"/>
        </w:rPr>
        <w:t xml:space="preserve">zkole oraz 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>tworzy warunki ich współdziałania z nauczyci</w:t>
      </w:r>
      <w:r w:rsidR="003F67B5" w:rsidRPr="007D36FC">
        <w:rPr>
          <w:rFonts w:ascii="Times New Roman" w:eastAsia="Times New Roman" w:hAnsi="Times New Roman" w:cs="Times New Roman"/>
          <w:sz w:val="24"/>
          <w:szCs w:val="24"/>
        </w:rPr>
        <w:t>elami i rodzicami</w:t>
      </w:r>
      <w:r w:rsidR="0037555B">
        <w:rPr>
          <w:rFonts w:ascii="Times New Roman" w:eastAsia="Times New Roman" w:hAnsi="Times New Roman" w:cs="Times New Roman"/>
          <w:sz w:val="24"/>
          <w:szCs w:val="24"/>
        </w:rPr>
        <w:t xml:space="preserve"> (prawnymi opiekunami)</w:t>
      </w:r>
      <w:r w:rsidR="003F67B5" w:rsidRPr="007D3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DF2D95" w14:textId="4E58E882" w:rsidR="005F7404" w:rsidRPr="007D36FC" w:rsidRDefault="006A718D" w:rsidP="00041296">
      <w:pPr>
        <w:pStyle w:val="Akapitzlist"/>
        <w:numPr>
          <w:ilvl w:val="0"/>
          <w:numId w:val="82"/>
        </w:numPr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>Samorząd inicjuje działania służące  wsparciu uczniów i rozwiązywaniu ich problemów.</w:t>
      </w:r>
    </w:p>
    <w:p w14:paraId="57E497AD" w14:textId="43DC9AD1" w:rsidR="005F7404" w:rsidRDefault="006A718D" w:rsidP="00041296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4DC">
        <w:rPr>
          <w:rFonts w:ascii="Times New Roman" w:hAnsi="Times New Roman" w:cs="Times New Roman"/>
          <w:sz w:val="24"/>
          <w:szCs w:val="24"/>
        </w:rPr>
        <w:t>Samorząd U</w:t>
      </w:r>
      <w:r w:rsidR="005F7404" w:rsidRPr="007D36FC">
        <w:rPr>
          <w:rFonts w:ascii="Times New Roman" w:hAnsi="Times New Roman" w:cs="Times New Roman"/>
          <w:sz w:val="24"/>
          <w:szCs w:val="24"/>
        </w:rPr>
        <w:t>czniowski z własnej inicjatywy lub na wniosek gr</w:t>
      </w:r>
      <w:r w:rsidR="008844DC">
        <w:rPr>
          <w:rFonts w:ascii="Times New Roman" w:hAnsi="Times New Roman" w:cs="Times New Roman"/>
          <w:sz w:val="24"/>
          <w:szCs w:val="24"/>
        </w:rPr>
        <w:t>upy uczniów, może przedstawiać Dyrektorowi S</w:t>
      </w:r>
      <w:r w:rsidR="005F7404" w:rsidRPr="007D36FC">
        <w:rPr>
          <w:rFonts w:ascii="Times New Roman" w:hAnsi="Times New Roman" w:cs="Times New Roman"/>
          <w:sz w:val="24"/>
          <w:szCs w:val="24"/>
        </w:rPr>
        <w:t>zkoły wnioski i</w:t>
      </w:r>
      <w:r w:rsidR="008844DC">
        <w:rPr>
          <w:rFonts w:ascii="Times New Roman" w:hAnsi="Times New Roman" w:cs="Times New Roman"/>
          <w:sz w:val="24"/>
          <w:szCs w:val="24"/>
        </w:rPr>
        <w:t xml:space="preserve"> opinie we wszystkich sprawach S</w:t>
      </w:r>
      <w:r w:rsidR="005F7404" w:rsidRPr="007D36FC">
        <w:rPr>
          <w:rFonts w:ascii="Times New Roman" w:hAnsi="Times New Roman" w:cs="Times New Roman"/>
          <w:sz w:val="24"/>
          <w:szCs w:val="24"/>
        </w:rPr>
        <w:t>zkoły.</w:t>
      </w:r>
    </w:p>
    <w:p w14:paraId="779BACEC" w14:textId="012C2ABB" w:rsidR="00CB15A4" w:rsidRDefault="006A718D" w:rsidP="00041296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5A4">
        <w:rPr>
          <w:rFonts w:ascii="Times New Roman" w:hAnsi="Times New Roman" w:cs="Times New Roman"/>
          <w:sz w:val="24"/>
          <w:szCs w:val="24"/>
        </w:rPr>
        <w:t>Samorząd w porozumieniu z Dyrektorem podejmuje działania z zakresu wolontariatu.</w:t>
      </w:r>
    </w:p>
    <w:p w14:paraId="2A45DB36" w14:textId="16700381" w:rsidR="005F7404" w:rsidRDefault="006A718D" w:rsidP="00041296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8844DC">
        <w:rPr>
          <w:rFonts w:ascii="Times New Roman" w:hAnsi="Times New Roman" w:cs="Times New Roman"/>
          <w:sz w:val="24"/>
          <w:szCs w:val="24"/>
        </w:rPr>
        <w:t>kompetencje</w:t>
      </w:r>
      <w:r w:rsidR="00C967A4">
        <w:rPr>
          <w:rFonts w:ascii="Times New Roman" w:hAnsi="Times New Roman" w:cs="Times New Roman"/>
          <w:sz w:val="24"/>
          <w:szCs w:val="24"/>
        </w:rPr>
        <w:t xml:space="preserve"> </w:t>
      </w:r>
      <w:r w:rsidR="008844DC">
        <w:rPr>
          <w:rFonts w:ascii="Times New Roman" w:hAnsi="Times New Roman" w:cs="Times New Roman"/>
          <w:sz w:val="24"/>
          <w:szCs w:val="24"/>
        </w:rPr>
        <w:t>S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8844DC">
        <w:rPr>
          <w:rFonts w:ascii="Times New Roman" w:hAnsi="Times New Roman" w:cs="Times New Roman"/>
          <w:sz w:val="24"/>
          <w:szCs w:val="24"/>
        </w:rPr>
        <w:t>U</w:t>
      </w:r>
      <w:r w:rsidR="005F7404" w:rsidRPr="007D36FC">
        <w:rPr>
          <w:rFonts w:ascii="Times New Roman" w:hAnsi="Times New Roman" w:cs="Times New Roman"/>
          <w:sz w:val="24"/>
          <w:szCs w:val="24"/>
        </w:rPr>
        <w:t>czniowskiego określa</w:t>
      </w:r>
      <w:r w:rsidR="008844DC">
        <w:rPr>
          <w:rFonts w:ascii="Times New Roman" w:hAnsi="Times New Roman" w:cs="Times New Roman"/>
          <w:sz w:val="24"/>
          <w:szCs w:val="24"/>
        </w:rPr>
        <w:t>ją</w:t>
      </w:r>
      <w:r w:rsidR="00C967A4">
        <w:rPr>
          <w:rFonts w:ascii="Times New Roman" w:hAnsi="Times New Roman" w:cs="Times New Roman"/>
          <w:sz w:val="24"/>
          <w:szCs w:val="24"/>
        </w:rPr>
        <w:t xml:space="preserve"> </w:t>
      </w:r>
      <w:r w:rsidR="008844DC">
        <w:rPr>
          <w:rFonts w:ascii="Times New Roman" w:hAnsi="Times New Roman" w:cs="Times New Roman"/>
          <w:sz w:val="24"/>
          <w:szCs w:val="24"/>
        </w:rPr>
        <w:t>odrębne przepisy</w:t>
      </w:r>
      <w:r w:rsidR="005F7404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54F77BA9" w14:textId="46692F02" w:rsidR="005F7404" w:rsidRPr="00C02E61" w:rsidRDefault="005F7404" w:rsidP="009C2F96">
      <w:pPr>
        <w:pStyle w:val="Akapitzlist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7FC">
        <w:rPr>
          <w:rFonts w:ascii="Times New Roman" w:hAnsi="Times New Roman" w:cs="Times New Roman"/>
          <w:b/>
          <w:sz w:val="24"/>
          <w:szCs w:val="24"/>
        </w:rPr>
        <w:t>§</w:t>
      </w:r>
      <w:r w:rsidR="00CB15A4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9C2F96">
        <w:rPr>
          <w:rFonts w:ascii="Times New Roman" w:hAnsi="Times New Roman" w:cs="Times New Roman"/>
          <w:b/>
          <w:sz w:val="24"/>
          <w:szCs w:val="24"/>
        </w:rPr>
        <w:t>.</w:t>
      </w:r>
      <w:r w:rsidR="006A7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E61" w:rsidRPr="00C02E61">
        <w:rPr>
          <w:rFonts w:ascii="Times New Roman" w:hAnsi="Times New Roman" w:cs="Times New Roman"/>
          <w:sz w:val="24"/>
          <w:szCs w:val="24"/>
        </w:rPr>
        <w:t>1.</w:t>
      </w:r>
      <w:r w:rsidR="00C0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B7" w:rsidRPr="00C02E61">
        <w:rPr>
          <w:rFonts w:ascii="Times New Roman" w:hAnsi="Times New Roman" w:cs="Times New Roman"/>
          <w:sz w:val="24"/>
          <w:szCs w:val="24"/>
        </w:rPr>
        <w:t>Organy S</w:t>
      </w:r>
      <w:r w:rsidRPr="00C02E61">
        <w:rPr>
          <w:rFonts w:ascii="Times New Roman" w:hAnsi="Times New Roman" w:cs="Times New Roman"/>
          <w:sz w:val="24"/>
          <w:szCs w:val="24"/>
        </w:rPr>
        <w:t>zkoły działają samodzielnie na podstawie i w granicach prawa.</w:t>
      </w:r>
    </w:p>
    <w:p w14:paraId="354FE274" w14:textId="4C3D3EBC" w:rsidR="005F7404" w:rsidRPr="007D36FC" w:rsidRDefault="006A718D" w:rsidP="00041296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EB7">
        <w:rPr>
          <w:rFonts w:ascii="Times New Roman" w:hAnsi="Times New Roman" w:cs="Times New Roman"/>
          <w:sz w:val="24"/>
          <w:szCs w:val="24"/>
        </w:rPr>
        <w:t>Działalność organów S</w:t>
      </w:r>
      <w:r w:rsidR="005F7404" w:rsidRPr="007D36FC">
        <w:rPr>
          <w:rFonts w:ascii="Times New Roman" w:hAnsi="Times New Roman" w:cs="Times New Roman"/>
          <w:sz w:val="24"/>
          <w:szCs w:val="24"/>
        </w:rPr>
        <w:t>zkoły jest jawna</w:t>
      </w:r>
      <w:r w:rsidR="003F67B5" w:rsidRPr="007D36FC">
        <w:rPr>
          <w:rFonts w:ascii="Times New Roman" w:hAnsi="Times New Roman" w:cs="Times New Roman"/>
          <w:sz w:val="24"/>
          <w:szCs w:val="24"/>
        </w:rPr>
        <w:t>,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 o ile przepisy odrębne nie stanowią inaczej.</w:t>
      </w:r>
    </w:p>
    <w:p w14:paraId="54AF50BC" w14:textId="649C986C" w:rsidR="005F7404" w:rsidRPr="007D36FC" w:rsidRDefault="006A718D" w:rsidP="0004129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31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eastAsia="Arial Unicode MS" w:hAnsi="Times New Roman" w:cs="Times New Roman"/>
          <w:sz w:val="24"/>
          <w:szCs w:val="24"/>
        </w:rPr>
        <w:t xml:space="preserve">Organy tworzą warunki do współpracy opartej na wzajemnym szacunku </w:t>
      </w:r>
      <w:r w:rsidR="009C2F96">
        <w:rPr>
          <w:rFonts w:ascii="Times New Roman" w:eastAsia="Arial Unicode MS" w:hAnsi="Times New Roman" w:cs="Times New Roman"/>
          <w:sz w:val="24"/>
          <w:szCs w:val="24"/>
        </w:rPr>
        <w:br/>
      </w:r>
      <w:r w:rsidR="005F7404" w:rsidRPr="007D36FC">
        <w:rPr>
          <w:rFonts w:ascii="Times New Roman" w:eastAsia="Arial Unicode MS" w:hAnsi="Times New Roman" w:cs="Times New Roman"/>
          <w:sz w:val="24"/>
          <w:szCs w:val="24"/>
        </w:rPr>
        <w:t>i zaufaniu.</w:t>
      </w:r>
    </w:p>
    <w:p w14:paraId="64B918E8" w14:textId="6690572D" w:rsidR="005F7404" w:rsidRDefault="006A718D" w:rsidP="0004129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31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eastAsia="Arial Unicode MS" w:hAnsi="Times New Roman" w:cs="Times New Roman"/>
          <w:sz w:val="24"/>
          <w:szCs w:val="24"/>
        </w:rPr>
        <w:t xml:space="preserve">Dyrektor w drodze zarządzenia określa zasady przekazywania informacji pomiędzy  organami </w:t>
      </w:r>
      <w:r w:rsidR="009C2F96">
        <w:rPr>
          <w:rFonts w:ascii="Times New Roman" w:eastAsia="Arial Unicode MS" w:hAnsi="Times New Roman" w:cs="Times New Roman"/>
          <w:sz w:val="24"/>
          <w:szCs w:val="24"/>
        </w:rPr>
        <w:t>S</w:t>
      </w:r>
      <w:r w:rsidR="005F7404" w:rsidRPr="007D36FC">
        <w:rPr>
          <w:rFonts w:ascii="Times New Roman" w:eastAsia="Arial Unicode MS" w:hAnsi="Times New Roman" w:cs="Times New Roman"/>
          <w:sz w:val="24"/>
          <w:szCs w:val="24"/>
        </w:rPr>
        <w:t>zkoły z uwzględnieniem sposobu wewnątrzszkolnego publikowan</w:t>
      </w:r>
      <w:r w:rsidR="00564B11">
        <w:rPr>
          <w:rFonts w:ascii="Times New Roman" w:eastAsia="Arial Unicode MS" w:hAnsi="Times New Roman" w:cs="Times New Roman"/>
          <w:sz w:val="24"/>
          <w:szCs w:val="24"/>
        </w:rPr>
        <w:t>ia uchwał organów kolegialnych S</w:t>
      </w:r>
      <w:r w:rsidR="005F7404" w:rsidRPr="007D36FC">
        <w:rPr>
          <w:rFonts w:ascii="Times New Roman" w:eastAsia="Arial Unicode MS" w:hAnsi="Times New Roman" w:cs="Times New Roman"/>
          <w:sz w:val="24"/>
          <w:szCs w:val="24"/>
        </w:rPr>
        <w:t>zkoły</w:t>
      </w:r>
      <w:r w:rsidR="00564B11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F7404" w:rsidRPr="007D36FC">
        <w:rPr>
          <w:rFonts w:ascii="Times New Roman" w:eastAsia="Arial Unicode MS" w:hAnsi="Times New Roman" w:cs="Times New Roman"/>
          <w:sz w:val="24"/>
          <w:szCs w:val="24"/>
        </w:rPr>
        <w:t xml:space="preserve"> o ile ich treść jest jawna. </w:t>
      </w:r>
    </w:p>
    <w:p w14:paraId="2BFD699A" w14:textId="77777777" w:rsidR="005F7404" w:rsidRPr="00C02E61" w:rsidRDefault="005F7404" w:rsidP="00C02E61">
      <w:pPr>
        <w:pStyle w:val="Akapitzlist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7FC">
        <w:rPr>
          <w:rFonts w:ascii="Times New Roman" w:hAnsi="Times New Roman" w:cs="Times New Roman"/>
          <w:b/>
          <w:sz w:val="24"/>
          <w:szCs w:val="24"/>
        </w:rPr>
        <w:t>§</w:t>
      </w:r>
      <w:r w:rsidR="00F338BF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9C2F96">
        <w:rPr>
          <w:rFonts w:ascii="Times New Roman" w:hAnsi="Times New Roman" w:cs="Times New Roman"/>
          <w:b/>
          <w:sz w:val="24"/>
          <w:szCs w:val="24"/>
        </w:rPr>
        <w:t>.</w:t>
      </w:r>
      <w:r w:rsidR="00C0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E61" w:rsidRPr="00C02E61">
        <w:rPr>
          <w:rFonts w:ascii="Times New Roman" w:hAnsi="Times New Roman" w:cs="Times New Roman"/>
          <w:sz w:val="24"/>
          <w:szCs w:val="24"/>
        </w:rPr>
        <w:t>1.</w:t>
      </w:r>
      <w:r w:rsidR="00C0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6FC">
        <w:rPr>
          <w:rFonts w:ascii="Times New Roman" w:hAnsi="Times New Roman" w:cs="Times New Roman"/>
          <w:sz w:val="24"/>
          <w:szCs w:val="24"/>
        </w:rPr>
        <w:t>W przypadku zaistnienia sporu mi</w:t>
      </w:r>
      <w:r w:rsidRPr="007D36FC">
        <w:rPr>
          <w:rFonts w:ascii="Times New Roman" w:eastAsia="TimesNewRoman" w:hAnsi="Times New Roman" w:cs="Times New Roman"/>
          <w:sz w:val="24"/>
          <w:szCs w:val="24"/>
        </w:rPr>
        <w:t>ę</w:t>
      </w:r>
      <w:r w:rsidR="00564B11">
        <w:rPr>
          <w:rFonts w:ascii="Times New Roman" w:hAnsi="Times New Roman" w:cs="Times New Roman"/>
          <w:sz w:val="24"/>
          <w:szCs w:val="24"/>
        </w:rPr>
        <w:t>dzy organami S</w:t>
      </w:r>
      <w:r w:rsidRPr="007D36FC">
        <w:rPr>
          <w:rFonts w:ascii="Times New Roman" w:hAnsi="Times New Roman" w:cs="Times New Roman"/>
          <w:sz w:val="24"/>
          <w:szCs w:val="24"/>
        </w:rPr>
        <w:t>zkoły obowi</w:t>
      </w:r>
      <w:r w:rsidRPr="007D36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D36FC">
        <w:rPr>
          <w:rFonts w:ascii="Times New Roman" w:hAnsi="Times New Roman" w:cs="Times New Roman"/>
          <w:sz w:val="24"/>
          <w:szCs w:val="24"/>
        </w:rPr>
        <w:t>zkiem tych organów jest d</w:t>
      </w:r>
      <w:r w:rsidRPr="007D36FC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7D36FC">
        <w:rPr>
          <w:rFonts w:ascii="Times New Roman" w:hAnsi="Times New Roman" w:cs="Times New Roman"/>
          <w:sz w:val="24"/>
          <w:szCs w:val="24"/>
        </w:rPr>
        <w:t>enie do rozstrzygni</w:t>
      </w:r>
      <w:r w:rsidRPr="007D36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D36FC">
        <w:rPr>
          <w:rFonts w:ascii="Times New Roman" w:hAnsi="Times New Roman" w:cs="Times New Roman"/>
          <w:sz w:val="24"/>
          <w:szCs w:val="24"/>
        </w:rPr>
        <w:t xml:space="preserve">cia sporu w trybie </w:t>
      </w:r>
      <w:r w:rsidR="00564B11">
        <w:rPr>
          <w:rFonts w:ascii="Times New Roman" w:hAnsi="Times New Roman" w:cs="Times New Roman"/>
          <w:sz w:val="24"/>
          <w:szCs w:val="24"/>
        </w:rPr>
        <w:t>mediac</w:t>
      </w:r>
      <w:r w:rsidRPr="007D36FC">
        <w:rPr>
          <w:rFonts w:ascii="Times New Roman" w:hAnsi="Times New Roman" w:cs="Times New Roman"/>
          <w:sz w:val="24"/>
          <w:szCs w:val="24"/>
        </w:rPr>
        <w:t>ji</w:t>
      </w:r>
      <w:r w:rsidR="003F67B5" w:rsidRPr="007D36FC">
        <w:rPr>
          <w:rFonts w:ascii="Times New Roman" w:hAnsi="Times New Roman" w:cs="Times New Roman"/>
          <w:sz w:val="24"/>
          <w:szCs w:val="24"/>
        </w:rPr>
        <w:t>,</w:t>
      </w:r>
      <w:r w:rsidRPr="007D36FC">
        <w:rPr>
          <w:rFonts w:ascii="Times New Roman" w:hAnsi="Times New Roman" w:cs="Times New Roman"/>
          <w:sz w:val="24"/>
          <w:szCs w:val="24"/>
        </w:rPr>
        <w:t xml:space="preserve"> w których udział biorą wyłącznie członkowie tych organów.</w:t>
      </w:r>
    </w:p>
    <w:p w14:paraId="33C9134F" w14:textId="4A6D416C" w:rsidR="005F7404" w:rsidRPr="007D36FC" w:rsidRDefault="006A718D" w:rsidP="00041296">
      <w:pPr>
        <w:numPr>
          <w:ilvl w:val="0"/>
          <w:numId w:val="62"/>
        </w:numPr>
        <w:spacing w:after="4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Organy uczestniczące w </w:t>
      </w:r>
      <w:r w:rsidR="00564B11">
        <w:rPr>
          <w:rFonts w:ascii="Times New Roman" w:hAnsi="Times New Roman" w:cs="Times New Roman"/>
          <w:sz w:val="24"/>
          <w:szCs w:val="24"/>
        </w:rPr>
        <w:t>mediacjac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h zobowiązane są do sporządzenia protokołu ze spotkania mediacyjnego, który podpisują osoby upoważnione do </w:t>
      </w:r>
      <w:r w:rsidR="004F4490">
        <w:rPr>
          <w:rFonts w:ascii="Times New Roman" w:hAnsi="Times New Roman" w:cs="Times New Roman"/>
          <w:sz w:val="24"/>
          <w:szCs w:val="24"/>
        </w:rPr>
        <w:t>mediac</w:t>
      </w:r>
      <w:r w:rsidR="005F7404" w:rsidRPr="007D36FC">
        <w:rPr>
          <w:rFonts w:ascii="Times New Roman" w:hAnsi="Times New Roman" w:cs="Times New Roman"/>
          <w:sz w:val="24"/>
          <w:szCs w:val="24"/>
        </w:rPr>
        <w:t>ji. Protokół zawiera ustalenia z mediacji, a w przypadku</w:t>
      </w:r>
      <w:r w:rsidR="00230C26">
        <w:rPr>
          <w:rFonts w:ascii="Times New Roman" w:hAnsi="Times New Roman" w:cs="Times New Roman"/>
          <w:sz w:val="24"/>
          <w:szCs w:val="24"/>
        </w:rPr>
        <w:t>,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 gdy mediacje nie przyniosły ostatecznego rozstrzygnięcia, protokół zawiera także zdania odrębne.</w:t>
      </w:r>
    </w:p>
    <w:p w14:paraId="43F699C9" w14:textId="5C73B189" w:rsidR="005F7404" w:rsidRPr="007D36FC" w:rsidRDefault="006A718D" w:rsidP="00041296">
      <w:pPr>
        <w:numPr>
          <w:ilvl w:val="0"/>
          <w:numId w:val="62"/>
        </w:numPr>
        <w:spacing w:after="4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>Protokół</w:t>
      </w:r>
      <w:r w:rsidR="00230C26">
        <w:rPr>
          <w:rFonts w:ascii="Times New Roman" w:hAnsi="Times New Roman" w:cs="Times New Roman"/>
          <w:sz w:val="24"/>
          <w:szCs w:val="24"/>
        </w:rPr>
        <w:t>,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325A4E" w:rsidRPr="00325A4E">
        <w:rPr>
          <w:rFonts w:ascii="Times New Roman" w:hAnsi="Times New Roman" w:cs="Times New Roman"/>
          <w:sz w:val="24"/>
          <w:szCs w:val="24"/>
        </w:rPr>
        <w:t xml:space="preserve">§ </w:t>
      </w:r>
      <w:r w:rsidR="00325A4E">
        <w:rPr>
          <w:rFonts w:ascii="Times New Roman" w:hAnsi="Times New Roman" w:cs="Times New Roman"/>
          <w:sz w:val="24"/>
          <w:szCs w:val="24"/>
        </w:rPr>
        <w:t>12</w:t>
      </w:r>
      <w:r w:rsidR="00325A4E" w:rsidRPr="00325A4E">
        <w:rPr>
          <w:rFonts w:ascii="Times New Roman" w:hAnsi="Times New Roman" w:cs="Times New Roman"/>
          <w:sz w:val="24"/>
          <w:szCs w:val="24"/>
        </w:rPr>
        <w:t xml:space="preserve">. </w:t>
      </w:r>
      <w:r w:rsidR="005F7404" w:rsidRPr="007D36FC">
        <w:rPr>
          <w:rFonts w:ascii="Times New Roman" w:hAnsi="Times New Roman" w:cs="Times New Roman"/>
          <w:sz w:val="24"/>
          <w:szCs w:val="24"/>
        </w:rPr>
        <w:t>ust. 2</w:t>
      </w:r>
      <w:r w:rsidR="00230C26">
        <w:rPr>
          <w:rFonts w:ascii="Times New Roman" w:hAnsi="Times New Roman" w:cs="Times New Roman"/>
          <w:sz w:val="24"/>
          <w:szCs w:val="24"/>
        </w:rPr>
        <w:t>,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 sporządza się w co najmniej trzech egzemplarzach i podpisują go osoby upoważnione do udziału w </w:t>
      </w:r>
      <w:r w:rsidR="00564B11">
        <w:rPr>
          <w:rFonts w:ascii="Times New Roman" w:hAnsi="Times New Roman" w:cs="Times New Roman"/>
          <w:sz w:val="24"/>
          <w:szCs w:val="24"/>
        </w:rPr>
        <w:t>media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cjach. Protokoły przekazuje się do dokumentacji organów biorących udział w </w:t>
      </w:r>
      <w:r w:rsidR="00564B11">
        <w:rPr>
          <w:rFonts w:ascii="Times New Roman" w:hAnsi="Times New Roman" w:cs="Times New Roman"/>
          <w:sz w:val="24"/>
          <w:szCs w:val="24"/>
        </w:rPr>
        <w:t>medi</w:t>
      </w:r>
      <w:r w:rsidR="005F7404" w:rsidRPr="007D36FC">
        <w:rPr>
          <w:rFonts w:ascii="Times New Roman" w:hAnsi="Times New Roman" w:cs="Times New Roman"/>
          <w:sz w:val="24"/>
          <w:szCs w:val="24"/>
        </w:rPr>
        <w:t>acj</w:t>
      </w:r>
      <w:r w:rsidR="00230C26">
        <w:rPr>
          <w:rFonts w:ascii="Times New Roman" w:hAnsi="Times New Roman" w:cs="Times New Roman"/>
          <w:sz w:val="24"/>
          <w:szCs w:val="24"/>
        </w:rPr>
        <w:t>ach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, a jeden egzemplarz do wiadomości </w:t>
      </w:r>
      <w:r w:rsidR="00564B11">
        <w:rPr>
          <w:rFonts w:ascii="Times New Roman" w:hAnsi="Times New Roman" w:cs="Times New Roman"/>
          <w:sz w:val="24"/>
          <w:szCs w:val="24"/>
        </w:rPr>
        <w:t>D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yrektora. </w:t>
      </w:r>
    </w:p>
    <w:p w14:paraId="667696EC" w14:textId="5D6EC4C9" w:rsidR="005F7404" w:rsidRPr="007D36FC" w:rsidRDefault="006A718D" w:rsidP="00041296">
      <w:pPr>
        <w:numPr>
          <w:ilvl w:val="0"/>
          <w:numId w:val="62"/>
        </w:numPr>
        <w:spacing w:after="4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B11">
        <w:rPr>
          <w:rFonts w:ascii="Times New Roman" w:hAnsi="Times New Roman" w:cs="Times New Roman"/>
          <w:sz w:val="24"/>
          <w:szCs w:val="24"/>
        </w:rPr>
        <w:t>Sprawy sporne między organami Szkoły innymi niż Dyrektor rozstrzyga D</w:t>
      </w:r>
      <w:r w:rsidR="005F7404" w:rsidRPr="007D36FC">
        <w:rPr>
          <w:rFonts w:ascii="Times New Roman" w:hAnsi="Times New Roman" w:cs="Times New Roman"/>
          <w:sz w:val="24"/>
          <w:szCs w:val="24"/>
        </w:rPr>
        <w:t>yrektor.</w:t>
      </w:r>
    </w:p>
    <w:p w14:paraId="6E88D2F1" w14:textId="7D80420F" w:rsidR="005F7404" w:rsidRPr="007D36FC" w:rsidRDefault="006A718D" w:rsidP="00041296">
      <w:pPr>
        <w:numPr>
          <w:ilvl w:val="0"/>
          <w:numId w:val="62"/>
        </w:numPr>
        <w:spacing w:after="4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>Dyrektor rozpatrując sprawy sporne pomiędzy organami, w drodze zarządzenia powołuje komisję składając</w:t>
      </w:r>
      <w:r w:rsidR="00564B11">
        <w:rPr>
          <w:rFonts w:ascii="Times New Roman" w:eastAsia="Times New Roman" w:hAnsi="Times New Roman" w:cs="Times New Roman"/>
          <w:sz w:val="24"/>
          <w:szCs w:val="24"/>
        </w:rPr>
        <w:t>ą się z trzech przedstawicieli Rady P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>edagogicznej i trzech</w:t>
      </w:r>
      <w:r w:rsidR="00564B11">
        <w:rPr>
          <w:rFonts w:ascii="Times New Roman" w:eastAsia="Times New Roman" w:hAnsi="Times New Roman" w:cs="Times New Roman"/>
          <w:sz w:val="24"/>
          <w:szCs w:val="24"/>
        </w:rPr>
        <w:t xml:space="preserve"> przedstawicieli  Rady R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>odziców, wskazując jej  termin oraz zakres rozpatrzenia spraw.</w:t>
      </w:r>
    </w:p>
    <w:p w14:paraId="12116762" w14:textId="3C7340FF" w:rsidR="005F7404" w:rsidRPr="007D36FC" w:rsidRDefault="006A718D" w:rsidP="00041296">
      <w:pPr>
        <w:numPr>
          <w:ilvl w:val="0"/>
          <w:numId w:val="62"/>
        </w:numPr>
        <w:spacing w:after="4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476D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 xml:space="preserve"> o której mowa w </w:t>
      </w:r>
      <w:r w:rsidR="00EA136A" w:rsidRPr="00325A4E">
        <w:rPr>
          <w:rFonts w:ascii="Times New Roman" w:hAnsi="Times New Roman" w:cs="Times New Roman"/>
          <w:sz w:val="24"/>
          <w:szCs w:val="24"/>
        </w:rPr>
        <w:t xml:space="preserve">§ </w:t>
      </w:r>
      <w:r w:rsidR="00EA136A">
        <w:rPr>
          <w:rFonts w:ascii="Times New Roman" w:hAnsi="Times New Roman" w:cs="Times New Roman"/>
          <w:sz w:val="24"/>
          <w:szCs w:val="24"/>
        </w:rPr>
        <w:t>12</w:t>
      </w:r>
      <w:r w:rsidR="00EA136A" w:rsidRPr="00325A4E">
        <w:rPr>
          <w:rFonts w:ascii="Times New Roman" w:hAnsi="Times New Roman" w:cs="Times New Roman"/>
          <w:sz w:val="24"/>
          <w:szCs w:val="24"/>
        </w:rPr>
        <w:t xml:space="preserve">. 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 xml:space="preserve">ust. </w:t>
      </w:r>
      <w:r w:rsidR="00EA13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6D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 xml:space="preserve"> ma prawo wglądu do dokumentacji potrzebnej do ustalenia stanu faktycznego w sprawie oraz do przesłuchiwania świadków mających istotne wiadomości w sprawie.</w:t>
      </w:r>
    </w:p>
    <w:p w14:paraId="40B7C995" w14:textId="2C9140BE" w:rsidR="005F7404" w:rsidRPr="007D36FC" w:rsidRDefault="006A718D" w:rsidP="00041296">
      <w:pPr>
        <w:numPr>
          <w:ilvl w:val="0"/>
          <w:numId w:val="62"/>
        </w:numPr>
        <w:spacing w:after="4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>Ustalenia komisji w post</w:t>
      </w:r>
      <w:r w:rsidR="004F4490">
        <w:rPr>
          <w:rFonts w:ascii="Times New Roman" w:eastAsia="Times New Roman" w:hAnsi="Times New Roman" w:cs="Times New Roman"/>
          <w:sz w:val="24"/>
          <w:szCs w:val="24"/>
        </w:rPr>
        <w:t>aci raportu przekazywane są do D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>yrektora.</w:t>
      </w:r>
    </w:p>
    <w:p w14:paraId="65BD2EB2" w14:textId="5B6D8526" w:rsidR="005F7404" w:rsidRPr="007D36FC" w:rsidRDefault="006A718D" w:rsidP="00041296">
      <w:pPr>
        <w:numPr>
          <w:ilvl w:val="0"/>
          <w:numId w:val="62"/>
        </w:numPr>
        <w:spacing w:after="4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>Dyrektor na wniosek organu będącego w sporze</w:t>
      </w:r>
      <w:r w:rsidR="00476D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7404" w:rsidRPr="007D36FC">
        <w:rPr>
          <w:rFonts w:ascii="Times New Roman" w:eastAsia="Times New Roman" w:hAnsi="Times New Roman" w:cs="Times New Roman"/>
          <w:sz w:val="24"/>
          <w:szCs w:val="24"/>
        </w:rPr>
        <w:t xml:space="preserve"> występuje do organu wykonawczego organu prowadzącego o wskazanie mediatora.</w:t>
      </w:r>
    </w:p>
    <w:p w14:paraId="25B54D24" w14:textId="1399F1A0" w:rsidR="007D37FC" w:rsidRDefault="006A718D" w:rsidP="00041296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6FC">
        <w:rPr>
          <w:rFonts w:ascii="Times New Roman" w:hAnsi="Times New Roman" w:cs="Times New Roman"/>
          <w:sz w:val="24"/>
          <w:szCs w:val="24"/>
        </w:rPr>
        <w:t>Jeżeli Dyrektor nie jest stron</w:t>
      </w:r>
      <w:r w:rsidR="005F7404" w:rsidRPr="007D36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5F7404" w:rsidRPr="007D36FC">
        <w:rPr>
          <w:rFonts w:ascii="Times New Roman" w:hAnsi="Times New Roman" w:cs="Times New Roman"/>
          <w:sz w:val="24"/>
          <w:szCs w:val="24"/>
        </w:rPr>
        <w:t xml:space="preserve">w sprawie, przyjmuje rolę arbitra. Decyzja Dyrektora podjęta po rozpatrzeniu sprawy jest ostateczna. </w:t>
      </w:r>
    </w:p>
    <w:p w14:paraId="375D15D3" w14:textId="13D75368" w:rsidR="007D37FC" w:rsidRDefault="006A718D" w:rsidP="00041296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7FC" w:rsidRPr="007D37FC">
        <w:rPr>
          <w:rFonts w:ascii="Times New Roman" w:hAnsi="Times New Roman" w:cs="Times New Roman"/>
          <w:sz w:val="24"/>
          <w:szCs w:val="24"/>
        </w:rPr>
        <w:t>W p</w:t>
      </w:r>
      <w:r w:rsidR="005F7404" w:rsidRPr="007D37FC">
        <w:rPr>
          <w:rFonts w:ascii="Times New Roman" w:hAnsi="Times New Roman" w:cs="Times New Roman"/>
          <w:sz w:val="24"/>
          <w:szCs w:val="24"/>
        </w:rPr>
        <w:t>rzypadku</w:t>
      </w:r>
      <w:r w:rsidR="004F4490">
        <w:rPr>
          <w:rFonts w:ascii="Times New Roman" w:hAnsi="Times New Roman" w:cs="Times New Roman"/>
          <w:sz w:val="24"/>
          <w:szCs w:val="24"/>
        </w:rPr>
        <w:t>,</w:t>
      </w:r>
      <w:r w:rsidR="005F7404" w:rsidRPr="007D37FC">
        <w:rPr>
          <w:rFonts w:ascii="Times New Roman" w:hAnsi="Times New Roman" w:cs="Times New Roman"/>
          <w:sz w:val="24"/>
          <w:szCs w:val="24"/>
        </w:rPr>
        <w:t xml:space="preserve"> gdy Dyrektor jest stron</w:t>
      </w:r>
      <w:r w:rsidR="005F7404" w:rsidRPr="007D3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5F7404" w:rsidRPr="007D37FC">
        <w:rPr>
          <w:rFonts w:ascii="Times New Roman" w:hAnsi="Times New Roman" w:cs="Times New Roman"/>
          <w:sz w:val="24"/>
          <w:szCs w:val="24"/>
        </w:rPr>
        <w:t xml:space="preserve">konfliktu, to mediatorem jest osoba </w:t>
      </w:r>
      <w:r w:rsidR="008718FA">
        <w:rPr>
          <w:rFonts w:ascii="Times New Roman" w:hAnsi="Times New Roman" w:cs="Times New Roman"/>
          <w:sz w:val="24"/>
          <w:szCs w:val="24"/>
        </w:rPr>
        <w:t xml:space="preserve">wskazana </w:t>
      </w:r>
      <w:r w:rsidR="005F7404" w:rsidRPr="007D37FC">
        <w:rPr>
          <w:rFonts w:ascii="Times New Roman" w:hAnsi="Times New Roman" w:cs="Times New Roman"/>
          <w:sz w:val="24"/>
          <w:szCs w:val="24"/>
        </w:rPr>
        <w:t>przez organ wykonawczy organu prowadzącego jako mediator.</w:t>
      </w:r>
    </w:p>
    <w:p w14:paraId="091B1EE4" w14:textId="46A76CCF" w:rsidR="005F7404" w:rsidRPr="00185D4F" w:rsidRDefault="006A718D" w:rsidP="0004129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185D4F">
        <w:rPr>
          <w:rFonts w:ascii="Times New Roman" w:hAnsi="Times New Roman" w:cs="Times New Roman"/>
          <w:sz w:val="24"/>
          <w:szCs w:val="24"/>
        </w:rPr>
        <w:t>Ustalenia mediatora przekazywane są do organu wykonawczego organu prowadzącego.</w:t>
      </w:r>
    </w:p>
    <w:p w14:paraId="76E0E15C" w14:textId="20062B9A" w:rsidR="00564789" w:rsidRDefault="006A718D" w:rsidP="0064726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7D37FC">
        <w:rPr>
          <w:rFonts w:ascii="Times New Roman" w:hAnsi="Times New Roman" w:cs="Times New Roman"/>
          <w:sz w:val="24"/>
          <w:szCs w:val="24"/>
        </w:rPr>
        <w:t>Arbitrem rozstrzygnięcia po zakończeniu mediacji jest organ wykonawczy organu prowadzącego.</w:t>
      </w:r>
      <w:bookmarkStart w:id="6" w:name="_Toc26177782"/>
    </w:p>
    <w:p w14:paraId="29F33368" w14:textId="5DB70EA1" w:rsidR="00647266" w:rsidRDefault="0064726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92EAC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063D0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1E88C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30F5D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127B8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9BE1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1DF01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0228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0755F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3AA3B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688DA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CF0DB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DD58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8665C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BDF1E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B59F1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6366F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32FE4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12981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1EE16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7B2FC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A4416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2F854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D7D6B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12F9D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C674A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33FC7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26A1E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DDCE9" w14:textId="77777777" w:rsidR="00E13A36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23F2D" w14:textId="77777777" w:rsidR="00E13A36" w:rsidRPr="001724D1" w:rsidRDefault="00E13A36" w:rsidP="001724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D5EEE" w14:textId="71A2609D" w:rsidR="00C53338" w:rsidRPr="00647266" w:rsidRDefault="000D2E8E" w:rsidP="00647266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Rozdział IV</w:t>
      </w:r>
      <w:r w:rsidR="007C37E1" w:rsidRPr="00647266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753DB3" w:rsidRPr="00647266">
        <w:rPr>
          <w:rFonts w:ascii="Times New Roman" w:hAnsi="Times New Roman" w:cs="Times New Roman"/>
          <w:b/>
          <w:color w:val="000000" w:themeColor="text1"/>
          <w:sz w:val="24"/>
        </w:rPr>
        <w:t xml:space="preserve">Organizacja pracy </w:t>
      </w:r>
      <w:r w:rsidR="00476D8F" w:rsidRPr="00647266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="00753DB3" w:rsidRPr="00647266">
        <w:rPr>
          <w:rFonts w:ascii="Times New Roman" w:hAnsi="Times New Roman" w:cs="Times New Roman"/>
          <w:b/>
          <w:color w:val="000000" w:themeColor="text1"/>
          <w:sz w:val="24"/>
        </w:rPr>
        <w:t>zkoły</w:t>
      </w:r>
      <w:bookmarkEnd w:id="6"/>
    </w:p>
    <w:p w14:paraId="07EFB9BD" w14:textId="77777777" w:rsidR="007F0EA9" w:rsidRPr="007D36FC" w:rsidRDefault="007F0EA9" w:rsidP="00920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2B54315" w14:textId="77777777" w:rsidR="00C53338" w:rsidRPr="008718FA" w:rsidRDefault="00C53338" w:rsidP="008718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8E">
        <w:rPr>
          <w:rFonts w:ascii="Times New Roman" w:hAnsi="Times New Roman" w:cs="Times New Roman"/>
          <w:b/>
          <w:sz w:val="24"/>
          <w:szCs w:val="24"/>
        </w:rPr>
        <w:t>§</w:t>
      </w:r>
      <w:r w:rsidR="00F338BF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476D8F">
        <w:rPr>
          <w:rFonts w:ascii="Times New Roman" w:hAnsi="Times New Roman" w:cs="Times New Roman"/>
          <w:b/>
          <w:sz w:val="24"/>
          <w:szCs w:val="24"/>
        </w:rPr>
        <w:t>.</w:t>
      </w:r>
      <w:r w:rsidR="00871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8FA" w:rsidRPr="008718FA">
        <w:rPr>
          <w:rFonts w:ascii="Times New Roman" w:hAnsi="Times New Roman" w:cs="Times New Roman"/>
          <w:sz w:val="24"/>
          <w:szCs w:val="24"/>
        </w:rPr>
        <w:t>1.</w:t>
      </w:r>
      <w:r w:rsidR="000F3ACD">
        <w:rPr>
          <w:rFonts w:ascii="Times New Roman" w:hAnsi="Times New Roman" w:cs="Times New Roman"/>
          <w:sz w:val="24"/>
          <w:szCs w:val="24"/>
        </w:rPr>
        <w:t xml:space="preserve"> </w:t>
      </w:r>
      <w:r w:rsidRPr="008718FA">
        <w:rPr>
          <w:rFonts w:ascii="Times New Roman" w:hAnsi="Times New Roman" w:cs="Times New Roman"/>
          <w:sz w:val="24"/>
          <w:szCs w:val="24"/>
        </w:rPr>
        <w:t xml:space="preserve">Szkoła jest jednostką feryjną. </w:t>
      </w:r>
      <w:r w:rsidRPr="00871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rozpoczynania i kończenia zajęć dydaktyczno-wychowawczych, przerw świątecznych oraz ferii zimowych i letnich określają odrębne przepisy. </w:t>
      </w:r>
    </w:p>
    <w:p w14:paraId="4EDB31AD" w14:textId="433A0D50" w:rsidR="00866460" w:rsidRDefault="005B7589" w:rsidP="00041296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firstLine="4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B1C" w:rsidRPr="007F0EA9">
        <w:rPr>
          <w:rFonts w:ascii="Times New Roman" w:hAnsi="Times New Roman" w:cs="Times New Roman"/>
          <w:sz w:val="24"/>
          <w:szCs w:val="24"/>
        </w:rPr>
        <w:t>Zajęcia dydaktyczno-wychowawcze rozpoczynają się w pierwszym</w:t>
      </w:r>
      <w:r w:rsidR="00237158">
        <w:rPr>
          <w:rFonts w:ascii="Times New Roman" w:hAnsi="Times New Roman" w:cs="Times New Roman"/>
          <w:sz w:val="24"/>
          <w:szCs w:val="24"/>
        </w:rPr>
        <w:t xml:space="preserve"> </w:t>
      </w:r>
      <w:r w:rsidR="00587B1C" w:rsidRPr="007F0EA9">
        <w:rPr>
          <w:rFonts w:ascii="Times New Roman" w:hAnsi="Times New Roman" w:cs="Times New Roman"/>
          <w:sz w:val="24"/>
          <w:szCs w:val="24"/>
        </w:rPr>
        <w:t>powszednim</w:t>
      </w:r>
    </w:p>
    <w:p w14:paraId="4A0DAAC4" w14:textId="77777777" w:rsidR="00866460" w:rsidRDefault="00587B1C" w:rsidP="0086646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EA9">
        <w:rPr>
          <w:rFonts w:ascii="Times New Roman" w:hAnsi="Times New Roman" w:cs="Times New Roman"/>
          <w:sz w:val="24"/>
          <w:szCs w:val="24"/>
        </w:rPr>
        <w:t>dniu września.</w:t>
      </w:r>
    </w:p>
    <w:p w14:paraId="31B05838" w14:textId="251D8CE8" w:rsidR="008332E1" w:rsidRDefault="005B7589" w:rsidP="00900B4F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12E" w:rsidRPr="00866460">
        <w:rPr>
          <w:rFonts w:ascii="Times New Roman" w:hAnsi="Times New Roman" w:cs="Times New Roman"/>
          <w:sz w:val="24"/>
          <w:szCs w:val="24"/>
        </w:rPr>
        <w:t xml:space="preserve">Rok szkolny dzieli się na dwie części, </w:t>
      </w:r>
      <w:r w:rsidR="0034012E" w:rsidRPr="00477623">
        <w:rPr>
          <w:rFonts w:ascii="Times New Roman" w:hAnsi="Times New Roman" w:cs="Times New Roman"/>
          <w:sz w:val="24"/>
          <w:szCs w:val="24"/>
        </w:rPr>
        <w:t>zwane semestrami</w:t>
      </w:r>
      <w:r w:rsidR="008332E1">
        <w:rPr>
          <w:rFonts w:ascii="Times New Roman" w:hAnsi="Times New Roman" w:cs="Times New Roman"/>
          <w:sz w:val="24"/>
          <w:szCs w:val="24"/>
        </w:rPr>
        <w:t>:</w:t>
      </w:r>
    </w:p>
    <w:p w14:paraId="3EE3EFFD" w14:textId="567CBCA3" w:rsidR="008332E1" w:rsidRPr="00F16DE1" w:rsidRDefault="008332E1" w:rsidP="00F16D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DE1">
        <w:rPr>
          <w:rFonts w:ascii="Times New Roman" w:hAnsi="Times New Roman" w:cs="Times New Roman"/>
          <w:sz w:val="24"/>
          <w:szCs w:val="24"/>
        </w:rPr>
        <w:t>1) Semestr pierwszy kończy się ostatniego dnia przed feriami zimowymi,</w:t>
      </w:r>
    </w:p>
    <w:p w14:paraId="4D8DD863" w14:textId="52C7BD1F" w:rsidR="00900B4F" w:rsidRPr="00F16DE1" w:rsidRDefault="008332E1" w:rsidP="00F16D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DE1">
        <w:rPr>
          <w:rFonts w:ascii="Times New Roman" w:hAnsi="Times New Roman" w:cs="Times New Roman"/>
          <w:sz w:val="24"/>
          <w:szCs w:val="24"/>
        </w:rPr>
        <w:t>2) Semestr drugi w najbliższy piątek po dniu 20 czerwca.</w:t>
      </w:r>
    </w:p>
    <w:p w14:paraId="55B31C7D" w14:textId="79B367C2" w:rsidR="00F12AAD" w:rsidRPr="00F12AAD" w:rsidRDefault="005B7589" w:rsidP="00041296">
      <w:pPr>
        <w:pStyle w:val="Akapitzlist"/>
        <w:numPr>
          <w:ilvl w:val="0"/>
          <w:numId w:val="8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3338" w:rsidRPr="0047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terminie do 30 września, </w:t>
      </w:r>
      <w:r w:rsidR="0098350E" w:rsidRPr="004776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rodzicom</w:t>
      </w:r>
      <w:r w:rsidR="00C967A4" w:rsidRPr="0047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(prawnym opiekunom) </w:t>
      </w:r>
      <w:r w:rsidR="00F073A4" w:rsidRPr="0047762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</w:t>
      </w:r>
      <w:r w:rsidR="00C53338" w:rsidRPr="0047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</w:t>
      </w:r>
      <w:r w:rsidR="0098350E" w:rsidRPr="0047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</w:t>
      </w:r>
      <w:r w:rsidR="00C53338" w:rsidRPr="0047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szkolnego, w tym wykaz dodatkowych </w:t>
      </w:r>
      <w:r w:rsidR="00C53338" w:rsidRPr="00F12AAD">
        <w:rPr>
          <w:rFonts w:ascii="Times New Roman" w:eastAsia="Times New Roman" w:hAnsi="Times New Roman" w:cs="Times New Roman"/>
          <w:sz w:val="24"/>
          <w:szCs w:val="24"/>
          <w:lang w:eastAsia="pl-PL"/>
        </w:rPr>
        <w:t>dni wolnych od zajęć dydaktycznych.</w:t>
      </w:r>
    </w:p>
    <w:p w14:paraId="5358CF09" w14:textId="72A0889E" w:rsidR="00F12AAD" w:rsidRDefault="005B7589" w:rsidP="00041296">
      <w:pPr>
        <w:pStyle w:val="Akapitzlist"/>
        <w:numPr>
          <w:ilvl w:val="0"/>
          <w:numId w:val="8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A4" w:rsidRPr="00F12AAD">
        <w:rPr>
          <w:rFonts w:ascii="Times New Roman" w:hAnsi="Times New Roman" w:cs="Times New Roman"/>
          <w:sz w:val="24"/>
          <w:szCs w:val="24"/>
        </w:rPr>
        <w:t>Podstawową formą pracy S</w:t>
      </w:r>
      <w:r w:rsidR="005E6C04" w:rsidRPr="00F12AAD">
        <w:rPr>
          <w:rFonts w:ascii="Times New Roman" w:hAnsi="Times New Roman" w:cs="Times New Roman"/>
          <w:sz w:val="24"/>
          <w:szCs w:val="24"/>
        </w:rPr>
        <w:t>z</w:t>
      </w:r>
      <w:r w:rsidR="00C53338" w:rsidRPr="00F12AAD">
        <w:rPr>
          <w:rFonts w:ascii="Times New Roman" w:hAnsi="Times New Roman" w:cs="Times New Roman"/>
          <w:sz w:val="24"/>
          <w:szCs w:val="24"/>
        </w:rPr>
        <w:t xml:space="preserve">koły są zajęcia dydaktyczno-wychowawcze </w:t>
      </w:r>
      <w:r w:rsidR="00625F40" w:rsidRPr="00F12AAD">
        <w:rPr>
          <w:rFonts w:ascii="Times New Roman" w:hAnsi="Times New Roman" w:cs="Times New Roman"/>
          <w:sz w:val="24"/>
          <w:szCs w:val="24"/>
        </w:rPr>
        <w:br/>
      </w:r>
      <w:r w:rsidR="00C53338" w:rsidRPr="00F12AAD">
        <w:rPr>
          <w:rFonts w:ascii="Times New Roman" w:hAnsi="Times New Roman" w:cs="Times New Roman"/>
          <w:sz w:val="24"/>
          <w:szCs w:val="24"/>
        </w:rPr>
        <w:t>w systemie klasowo-lekcyjnym prowadzone pięć dni w tygodniu od poniedziałku do piątku.</w:t>
      </w:r>
    </w:p>
    <w:p w14:paraId="110B6E21" w14:textId="13A5FB14" w:rsidR="00F12AAD" w:rsidRDefault="005B7589" w:rsidP="00041296">
      <w:pPr>
        <w:pStyle w:val="Akapitzlist"/>
        <w:numPr>
          <w:ilvl w:val="0"/>
          <w:numId w:val="8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F12AAD">
        <w:rPr>
          <w:rFonts w:ascii="Times New Roman" w:hAnsi="Times New Roman" w:cs="Times New Roman"/>
          <w:sz w:val="24"/>
          <w:szCs w:val="24"/>
        </w:rPr>
        <w:t>Zajęcia dydaktyczno</w:t>
      </w:r>
      <w:r w:rsidR="0098350E" w:rsidRPr="00F12AAD">
        <w:rPr>
          <w:rFonts w:ascii="Times New Roman" w:hAnsi="Times New Roman" w:cs="Times New Roman"/>
          <w:sz w:val="24"/>
          <w:szCs w:val="24"/>
        </w:rPr>
        <w:t>-wychowawcze rozpoczynają się zgodnie z planem na dany rok szkolny.</w:t>
      </w:r>
    </w:p>
    <w:p w14:paraId="7E8CA401" w14:textId="619DF479" w:rsidR="00F12AAD" w:rsidRDefault="005B7589" w:rsidP="00041296">
      <w:pPr>
        <w:pStyle w:val="Akapitzlist"/>
        <w:numPr>
          <w:ilvl w:val="0"/>
          <w:numId w:val="8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F12AAD">
        <w:rPr>
          <w:rFonts w:ascii="Times New Roman" w:hAnsi="Times New Roman" w:cs="Times New Roman"/>
          <w:sz w:val="24"/>
          <w:szCs w:val="24"/>
        </w:rPr>
        <w:t>Godzina lekcyjna trwa 45 minut.</w:t>
      </w:r>
      <w:r w:rsidR="005F703B" w:rsidRPr="00F12AAD">
        <w:rPr>
          <w:rFonts w:ascii="Times New Roman" w:hAnsi="Times New Roman" w:cs="Times New Roman"/>
          <w:sz w:val="24"/>
          <w:szCs w:val="24"/>
        </w:rPr>
        <w:t xml:space="preserve"> W uzasadnionych przypadkach dopuszcza się </w:t>
      </w:r>
      <w:r w:rsidR="000F59CE" w:rsidRPr="00F12AAD">
        <w:rPr>
          <w:rFonts w:ascii="Times New Roman" w:hAnsi="Times New Roman" w:cs="Times New Roman"/>
          <w:sz w:val="24"/>
          <w:szCs w:val="24"/>
        </w:rPr>
        <w:t xml:space="preserve">prowadzenie zajęć edukacyjnych </w:t>
      </w:r>
      <w:r w:rsidR="005F703B" w:rsidRPr="00F12AAD">
        <w:rPr>
          <w:rFonts w:ascii="Times New Roman" w:hAnsi="Times New Roman" w:cs="Times New Roman"/>
          <w:sz w:val="24"/>
          <w:szCs w:val="24"/>
        </w:rPr>
        <w:t>w czasie nie krótszym niż 30 minut</w:t>
      </w:r>
      <w:r w:rsidR="000F59CE" w:rsidRPr="00F12AAD">
        <w:rPr>
          <w:rFonts w:ascii="Times New Roman" w:hAnsi="Times New Roman" w:cs="Times New Roman"/>
          <w:sz w:val="24"/>
          <w:szCs w:val="24"/>
        </w:rPr>
        <w:t xml:space="preserve"> i nie dłuższym niż 60 min</w:t>
      </w:r>
      <w:r w:rsidR="0037555B" w:rsidRPr="00F12AAD">
        <w:rPr>
          <w:rFonts w:ascii="Times New Roman" w:hAnsi="Times New Roman" w:cs="Times New Roman"/>
          <w:sz w:val="24"/>
          <w:szCs w:val="24"/>
        </w:rPr>
        <w:t>ut</w:t>
      </w:r>
      <w:r w:rsidR="000F59CE" w:rsidRPr="00F12AAD">
        <w:rPr>
          <w:rFonts w:ascii="Times New Roman" w:hAnsi="Times New Roman" w:cs="Times New Roman"/>
          <w:sz w:val="24"/>
          <w:szCs w:val="24"/>
        </w:rPr>
        <w:t>.</w:t>
      </w:r>
    </w:p>
    <w:p w14:paraId="747CA728" w14:textId="03B8A75E" w:rsidR="00F12AAD" w:rsidRDefault="005B7589" w:rsidP="00A323D6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9CE" w:rsidRPr="00F12AAD">
        <w:rPr>
          <w:rFonts w:ascii="Times New Roman" w:hAnsi="Times New Roman" w:cs="Times New Roman"/>
          <w:sz w:val="24"/>
          <w:szCs w:val="24"/>
        </w:rPr>
        <w:t>Godzina zajęć rewalidacyjnych trwa 60 min</w:t>
      </w:r>
      <w:r w:rsidR="0037555B" w:rsidRPr="00F12AAD">
        <w:rPr>
          <w:rFonts w:ascii="Times New Roman" w:hAnsi="Times New Roman" w:cs="Times New Roman"/>
          <w:sz w:val="24"/>
          <w:szCs w:val="24"/>
        </w:rPr>
        <w:t>ut</w:t>
      </w:r>
      <w:r w:rsidR="000F59CE" w:rsidRPr="00F12AAD">
        <w:rPr>
          <w:rFonts w:ascii="Times New Roman" w:hAnsi="Times New Roman" w:cs="Times New Roman"/>
          <w:sz w:val="24"/>
          <w:szCs w:val="24"/>
        </w:rPr>
        <w:t>.</w:t>
      </w:r>
      <w:r w:rsidR="00F12AAD" w:rsidRPr="00F12AAD">
        <w:rPr>
          <w:rFonts w:ascii="Times New Roman" w:hAnsi="Times New Roman" w:cs="Times New Roman"/>
          <w:sz w:val="24"/>
          <w:szCs w:val="24"/>
        </w:rPr>
        <w:t xml:space="preserve"> </w:t>
      </w:r>
      <w:r w:rsidR="000F59CE" w:rsidRPr="00F12AAD">
        <w:rPr>
          <w:rFonts w:ascii="Times New Roman" w:hAnsi="Times New Roman" w:cs="Times New Roman"/>
          <w:sz w:val="24"/>
          <w:szCs w:val="24"/>
        </w:rPr>
        <w:t>W uzasadnionych przypadkach dopuszcza się prowadzenie zajęć w czasie krótszym niż 60</w:t>
      </w:r>
      <w:r w:rsidR="00F073A4" w:rsidRPr="00F12AAD">
        <w:rPr>
          <w:rFonts w:ascii="Times New Roman" w:hAnsi="Times New Roman" w:cs="Times New Roman"/>
          <w:sz w:val="24"/>
          <w:szCs w:val="24"/>
        </w:rPr>
        <w:t xml:space="preserve"> minut</w:t>
      </w:r>
      <w:r w:rsidR="000F59CE" w:rsidRPr="00F12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59FD7" w14:textId="5DF979B8" w:rsidR="00557E2D" w:rsidRDefault="005B7589" w:rsidP="00A323D6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AAD" w:rsidRPr="00557E2D">
        <w:rPr>
          <w:rFonts w:ascii="Times New Roman" w:hAnsi="Times New Roman" w:cs="Times New Roman"/>
          <w:sz w:val="24"/>
          <w:szCs w:val="24"/>
        </w:rPr>
        <w:t>Za</w:t>
      </w:r>
      <w:r w:rsidR="00C53338" w:rsidRPr="00557E2D">
        <w:rPr>
          <w:rFonts w:ascii="Times New Roman" w:hAnsi="Times New Roman" w:cs="Times New Roman"/>
          <w:sz w:val="24"/>
          <w:szCs w:val="24"/>
        </w:rPr>
        <w:t>jęcia dydaktyczno-wychowawcze odbywają się w oddziałach, grupach oddziałowych i międzyoddziałowych, zespołach oraz  indywidualnie.</w:t>
      </w:r>
    </w:p>
    <w:p w14:paraId="5771F41D" w14:textId="0F4ED084" w:rsidR="00557E2D" w:rsidRDefault="005B7589" w:rsidP="00D70DFC">
      <w:pPr>
        <w:pStyle w:val="Akapitzlist"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557E2D">
        <w:rPr>
          <w:rFonts w:ascii="Times New Roman" w:hAnsi="Times New Roman" w:cs="Times New Roman"/>
          <w:sz w:val="24"/>
          <w:szCs w:val="24"/>
        </w:rPr>
        <w:t xml:space="preserve">Podstawową jednostką organizacyjną </w:t>
      </w:r>
      <w:r w:rsidR="006F37E0" w:rsidRPr="00557E2D">
        <w:rPr>
          <w:rFonts w:ascii="Times New Roman" w:hAnsi="Times New Roman" w:cs="Times New Roman"/>
          <w:sz w:val="24"/>
          <w:szCs w:val="24"/>
        </w:rPr>
        <w:t>S</w:t>
      </w:r>
      <w:r w:rsidR="00C53338" w:rsidRPr="00557E2D">
        <w:rPr>
          <w:rFonts w:ascii="Times New Roman" w:hAnsi="Times New Roman" w:cs="Times New Roman"/>
          <w:sz w:val="24"/>
          <w:szCs w:val="24"/>
        </w:rPr>
        <w:t>zkoły jest oddział.</w:t>
      </w:r>
    </w:p>
    <w:p w14:paraId="49AEE3DC" w14:textId="5DA21A6A" w:rsidR="00C53338" w:rsidRPr="00557E2D" w:rsidRDefault="005B7589" w:rsidP="00D70DFC">
      <w:pPr>
        <w:pStyle w:val="Akapitzlist"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557E2D">
        <w:rPr>
          <w:rFonts w:ascii="Times New Roman" w:hAnsi="Times New Roman" w:cs="Times New Roman"/>
          <w:sz w:val="24"/>
          <w:szCs w:val="24"/>
        </w:rPr>
        <w:t>Oddziałem opiekuje się nauczyciel wychowawca</w:t>
      </w:r>
      <w:r w:rsidR="0098350E" w:rsidRPr="00557E2D">
        <w:rPr>
          <w:rFonts w:ascii="Times New Roman" w:hAnsi="Times New Roman" w:cs="Times New Roman"/>
          <w:sz w:val="24"/>
          <w:szCs w:val="24"/>
        </w:rPr>
        <w:t>.</w:t>
      </w:r>
    </w:p>
    <w:p w14:paraId="55685B44" w14:textId="77777777" w:rsidR="00C53338" w:rsidRPr="008718FA" w:rsidRDefault="00C53338" w:rsidP="0020326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8E">
        <w:rPr>
          <w:rFonts w:ascii="Times New Roman" w:hAnsi="Times New Roman" w:cs="Times New Roman"/>
          <w:b/>
          <w:sz w:val="24"/>
          <w:szCs w:val="24"/>
        </w:rPr>
        <w:t>§</w:t>
      </w:r>
      <w:r w:rsidR="009A7EAD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203263">
        <w:rPr>
          <w:rFonts w:ascii="Times New Roman" w:hAnsi="Times New Roman" w:cs="Times New Roman"/>
          <w:b/>
          <w:sz w:val="24"/>
          <w:szCs w:val="24"/>
        </w:rPr>
        <w:t>.</w:t>
      </w:r>
      <w:r w:rsidR="00871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8FA" w:rsidRPr="008718FA">
        <w:rPr>
          <w:rFonts w:ascii="Times New Roman" w:hAnsi="Times New Roman" w:cs="Times New Roman"/>
          <w:sz w:val="24"/>
          <w:szCs w:val="24"/>
        </w:rPr>
        <w:t>1.</w:t>
      </w:r>
      <w:r w:rsidR="00871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8FA">
        <w:rPr>
          <w:rFonts w:ascii="Times New Roman" w:hAnsi="Times New Roman" w:cs="Times New Roman"/>
          <w:sz w:val="24"/>
          <w:szCs w:val="24"/>
        </w:rPr>
        <w:t>Dyrektor na dany rok szkolny opracowuje organizację roku szkolnego                                                  z uwzględnieniem  danych zatwierdzonych w arkuszu organizacyjnym oraz decyzji organu prowadzącego podjętych w innym trybie. Organizacja roku szkolnego zawiera:</w:t>
      </w:r>
    </w:p>
    <w:p w14:paraId="1F823292" w14:textId="77777777" w:rsidR="00102E80" w:rsidRDefault="00E12BB2" w:rsidP="00041296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3AE6">
        <w:rPr>
          <w:rFonts w:ascii="Times New Roman" w:hAnsi="Times New Roman" w:cs="Times New Roman"/>
          <w:sz w:val="24"/>
          <w:szCs w:val="24"/>
        </w:rPr>
        <w:t>P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rzydział uczniów do danych oddziałów, grup i zespołów dla których zaplanowano </w:t>
      </w:r>
      <w:r w:rsidR="00F83CE9">
        <w:rPr>
          <w:rFonts w:ascii="Times New Roman" w:hAnsi="Times New Roman" w:cs="Times New Roman"/>
          <w:sz w:val="24"/>
          <w:szCs w:val="24"/>
        </w:rPr>
        <w:t xml:space="preserve"> </w:t>
      </w:r>
      <w:r w:rsidR="00F83CE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83CE9"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zajęcia dydaktyczno-wychowawcze;</w:t>
      </w:r>
    </w:p>
    <w:p w14:paraId="60DACFF9" w14:textId="77777777" w:rsidR="00102E80" w:rsidRDefault="00E12BB2" w:rsidP="00041296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3AE6" w:rsidRPr="00102E80">
        <w:rPr>
          <w:rFonts w:ascii="Times New Roman" w:hAnsi="Times New Roman" w:cs="Times New Roman"/>
          <w:sz w:val="24"/>
          <w:szCs w:val="24"/>
        </w:rPr>
        <w:t>P</w:t>
      </w:r>
      <w:r w:rsidR="00C53338" w:rsidRPr="00102E80">
        <w:rPr>
          <w:rFonts w:ascii="Times New Roman" w:hAnsi="Times New Roman" w:cs="Times New Roman"/>
          <w:sz w:val="24"/>
          <w:szCs w:val="24"/>
        </w:rPr>
        <w:t>rzydział wychowawców do oddziałów;</w:t>
      </w:r>
    </w:p>
    <w:p w14:paraId="4569617E" w14:textId="77777777" w:rsidR="00102E80" w:rsidRDefault="00E12BB2" w:rsidP="00041296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3AE6" w:rsidRPr="00102E80">
        <w:rPr>
          <w:rFonts w:ascii="Times New Roman" w:hAnsi="Times New Roman" w:cs="Times New Roman"/>
          <w:sz w:val="24"/>
          <w:szCs w:val="24"/>
        </w:rPr>
        <w:t xml:space="preserve">Przydział nauczycieli </w:t>
      </w:r>
      <w:r w:rsidR="00C53338" w:rsidRPr="00102E80">
        <w:rPr>
          <w:rFonts w:ascii="Times New Roman" w:hAnsi="Times New Roman" w:cs="Times New Roman"/>
          <w:sz w:val="24"/>
          <w:szCs w:val="24"/>
        </w:rPr>
        <w:t>odpowiedzialnych za realizację zajęć edukacyjno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36EB6">
        <w:rPr>
          <w:rFonts w:ascii="Times New Roman" w:hAnsi="Times New Roman" w:cs="Times New Roman"/>
          <w:sz w:val="24"/>
          <w:szCs w:val="24"/>
        </w:rPr>
        <w:t>w</w:t>
      </w:r>
      <w:r w:rsidR="00C53338" w:rsidRPr="00102E80">
        <w:rPr>
          <w:rFonts w:ascii="Times New Roman" w:hAnsi="Times New Roman" w:cs="Times New Roman"/>
          <w:sz w:val="24"/>
          <w:szCs w:val="24"/>
        </w:rPr>
        <w:t>ychowawczych;</w:t>
      </w:r>
    </w:p>
    <w:p w14:paraId="76CDF709" w14:textId="77777777" w:rsidR="00102E80" w:rsidRDefault="001B6CE5" w:rsidP="00041296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53A0">
        <w:rPr>
          <w:rFonts w:ascii="Times New Roman" w:hAnsi="Times New Roman" w:cs="Times New Roman"/>
          <w:sz w:val="24"/>
          <w:szCs w:val="24"/>
        </w:rPr>
        <w:t>Organizację</w:t>
      </w:r>
      <w:r w:rsidR="00C53338" w:rsidRPr="00102E80">
        <w:rPr>
          <w:rFonts w:ascii="Times New Roman" w:hAnsi="Times New Roman" w:cs="Times New Roman"/>
          <w:sz w:val="24"/>
          <w:szCs w:val="24"/>
        </w:rPr>
        <w:t xml:space="preserve"> pracy biblioteki i świetlicy szkolnej;</w:t>
      </w:r>
    </w:p>
    <w:p w14:paraId="568B136C" w14:textId="77777777" w:rsidR="00102E80" w:rsidRDefault="001B6CE5" w:rsidP="00041296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3AE6" w:rsidRPr="00102E80">
        <w:rPr>
          <w:rFonts w:ascii="Times New Roman" w:hAnsi="Times New Roman" w:cs="Times New Roman"/>
          <w:sz w:val="24"/>
          <w:szCs w:val="24"/>
        </w:rPr>
        <w:t>O</w:t>
      </w:r>
      <w:r w:rsidR="00C53338" w:rsidRPr="00102E80">
        <w:rPr>
          <w:rFonts w:ascii="Times New Roman" w:hAnsi="Times New Roman" w:cs="Times New Roman"/>
          <w:sz w:val="24"/>
          <w:szCs w:val="24"/>
        </w:rPr>
        <w:t>rganizację pracy pedagoga szkolnego, psychologa</w:t>
      </w:r>
      <w:r w:rsidR="00362F1A">
        <w:rPr>
          <w:rFonts w:ascii="Times New Roman" w:hAnsi="Times New Roman" w:cs="Times New Roman"/>
          <w:sz w:val="24"/>
          <w:szCs w:val="24"/>
        </w:rPr>
        <w:t>, logopedy</w:t>
      </w:r>
      <w:r w:rsidR="000C06E0" w:rsidRPr="00102E80">
        <w:rPr>
          <w:rFonts w:ascii="Times New Roman" w:hAnsi="Times New Roman" w:cs="Times New Roman"/>
          <w:sz w:val="24"/>
          <w:szCs w:val="24"/>
        </w:rPr>
        <w:t xml:space="preserve"> i innych specjalistów;</w:t>
      </w:r>
    </w:p>
    <w:p w14:paraId="3074F984" w14:textId="77777777" w:rsidR="00102E80" w:rsidRDefault="001B6CE5" w:rsidP="00041296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3AE6" w:rsidRPr="00102E80">
        <w:rPr>
          <w:rFonts w:ascii="Times New Roman" w:hAnsi="Times New Roman" w:cs="Times New Roman"/>
          <w:sz w:val="24"/>
          <w:szCs w:val="24"/>
        </w:rPr>
        <w:t>O</w:t>
      </w:r>
      <w:r w:rsidR="00C53338" w:rsidRPr="00102E80">
        <w:rPr>
          <w:rFonts w:ascii="Times New Roman" w:hAnsi="Times New Roman" w:cs="Times New Roman"/>
          <w:sz w:val="24"/>
          <w:szCs w:val="24"/>
        </w:rPr>
        <w:t>rganizację wydawania obiadów;</w:t>
      </w:r>
    </w:p>
    <w:p w14:paraId="12950A48" w14:textId="77777777" w:rsidR="0034012E" w:rsidRPr="00102E80" w:rsidRDefault="001B6CE5" w:rsidP="00041296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3AE6" w:rsidRPr="00102E80">
        <w:rPr>
          <w:rFonts w:ascii="Times New Roman" w:hAnsi="Times New Roman" w:cs="Times New Roman"/>
          <w:sz w:val="24"/>
          <w:szCs w:val="24"/>
        </w:rPr>
        <w:t>O</w:t>
      </w:r>
      <w:r w:rsidR="00C53338" w:rsidRPr="00102E80">
        <w:rPr>
          <w:rFonts w:ascii="Times New Roman" w:hAnsi="Times New Roman" w:cs="Times New Roman"/>
          <w:sz w:val="24"/>
          <w:szCs w:val="24"/>
        </w:rPr>
        <w:t xml:space="preserve">rganizację pracy pracowników obsługi i administracji. </w:t>
      </w:r>
    </w:p>
    <w:p w14:paraId="7AB83103" w14:textId="3AF54D25" w:rsidR="0034012E" w:rsidRPr="007D36FC" w:rsidRDefault="00905C11" w:rsidP="0004129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964887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12E" w:rsidRPr="007D36FC">
        <w:rPr>
          <w:rFonts w:ascii="Times New Roman" w:hAnsi="Times New Roman" w:cs="Times New Roman"/>
          <w:sz w:val="24"/>
          <w:szCs w:val="24"/>
        </w:rPr>
        <w:t>Li</w:t>
      </w:r>
      <w:r w:rsidR="000C06E0" w:rsidRPr="007D36FC">
        <w:rPr>
          <w:rFonts w:ascii="Times New Roman" w:hAnsi="Times New Roman" w:cs="Times New Roman"/>
          <w:sz w:val="24"/>
          <w:szCs w:val="24"/>
        </w:rPr>
        <w:t xml:space="preserve">czba uczniów w oddziale </w:t>
      </w:r>
      <w:r w:rsidR="000D3AE6">
        <w:rPr>
          <w:rFonts w:ascii="Times New Roman" w:hAnsi="Times New Roman" w:cs="Times New Roman"/>
          <w:sz w:val="24"/>
          <w:szCs w:val="24"/>
        </w:rPr>
        <w:t>S</w:t>
      </w:r>
      <w:r w:rsidR="000C06E0" w:rsidRPr="007D36FC">
        <w:rPr>
          <w:rFonts w:ascii="Times New Roman" w:hAnsi="Times New Roman" w:cs="Times New Roman"/>
          <w:sz w:val="24"/>
          <w:szCs w:val="24"/>
        </w:rPr>
        <w:t xml:space="preserve">zkoły </w:t>
      </w:r>
      <w:bookmarkEnd w:id="7"/>
      <w:r w:rsidR="00815BE9" w:rsidRPr="007D36FC">
        <w:rPr>
          <w:rFonts w:ascii="Times New Roman" w:hAnsi="Times New Roman" w:cs="Times New Roman"/>
          <w:sz w:val="24"/>
          <w:szCs w:val="24"/>
        </w:rPr>
        <w:t>jest zgodna z obowiązującymi przepisami.</w:t>
      </w:r>
    </w:p>
    <w:p w14:paraId="073D3D86" w14:textId="6F9D5E94" w:rsidR="00C53338" w:rsidRPr="007D36FC" w:rsidRDefault="00905C11" w:rsidP="0004129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Organizację roku szkolnego </w:t>
      </w:r>
      <w:r w:rsidR="000D3AE6">
        <w:rPr>
          <w:rFonts w:ascii="Times New Roman" w:hAnsi="Times New Roman" w:cs="Times New Roman"/>
          <w:sz w:val="24"/>
          <w:szCs w:val="24"/>
        </w:rPr>
        <w:t xml:space="preserve">na dany rok szkolny zatwierdza Dyrektor 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po zasięgnięciu opinii </w:t>
      </w:r>
      <w:r w:rsidR="000D3AE6">
        <w:rPr>
          <w:rFonts w:ascii="Times New Roman" w:hAnsi="Times New Roman" w:cs="Times New Roman"/>
          <w:sz w:val="24"/>
          <w:szCs w:val="24"/>
        </w:rPr>
        <w:t>R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ady </w:t>
      </w:r>
      <w:r w:rsidR="000D3AE6">
        <w:rPr>
          <w:rFonts w:ascii="Times New Roman" w:hAnsi="Times New Roman" w:cs="Times New Roman"/>
          <w:sz w:val="24"/>
          <w:szCs w:val="24"/>
        </w:rPr>
        <w:t>P</w:t>
      </w:r>
      <w:r w:rsidR="00C53338" w:rsidRPr="007D36FC">
        <w:rPr>
          <w:rFonts w:ascii="Times New Roman" w:hAnsi="Times New Roman" w:cs="Times New Roman"/>
          <w:sz w:val="24"/>
          <w:szCs w:val="24"/>
        </w:rPr>
        <w:t>edagogicznej</w:t>
      </w:r>
      <w:r w:rsidR="0098350E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536DF3DA" w14:textId="03424151" w:rsidR="00C53338" w:rsidRPr="007D36FC" w:rsidRDefault="00905C11" w:rsidP="0004129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Podstawą </w:t>
      </w:r>
      <w:r w:rsidR="000D3AE6">
        <w:rPr>
          <w:rFonts w:ascii="Times New Roman" w:hAnsi="Times New Roman" w:cs="Times New Roman"/>
          <w:sz w:val="24"/>
          <w:szCs w:val="24"/>
        </w:rPr>
        <w:t>organizacji pracy S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zkoły jest tygodniowy rozkład zajęć edukacyjnych dla poszczególnych oddziałów, grup oddziałowych, zespołów i uczniów, zaopiniowany przez </w:t>
      </w:r>
      <w:r w:rsidR="00076602">
        <w:rPr>
          <w:rFonts w:ascii="Times New Roman" w:hAnsi="Times New Roman" w:cs="Times New Roman"/>
          <w:sz w:val="24"/>
          <w:szCs w:val="24"/>
        </w:rPr>
        <w:t>R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adę </w:t>
      </w:r>
      <w:r w:rsidR="00076602">
        <w:rPr>
          <w:rFonts w:ascii="Times New Roman" w:hAnsi="Times New Roman" w:cs="Times New Roman"/>
          <w:sz w:val="24"/>
          <w:szCs w:val="24"/>
        </w:rPr>
        <w:t>P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edagogiczną i zatwierdzony przez </w:t>
      </w:r>
      <w:r w:rsidR="005E6C04">
        <w:rPr>
          <w:rFonts w:ascii="Times New Roman" w:hAnsi="Times New Roman" w:cs="Times New Roman"/>
          <w:sz w:val="24"/>
          <w:szCs w:val="24"/>
        </w:rPr>
        <w:t>D</w:t>
      </w:r>
      <w:r w:rsidR="00C53338" w:rsidRPr="007D36FC">
        <w:rPr>
          <w:rFonts w:ascii="Times New Roman" w:hAnsi="Times New Roman" w:cs="Times New Roman"/>
          <w:sz w:val="24"/>
          <w:szCs w:val="24"/>
        </w:rPr>
        <w:t>yrektora.</w:t>
      </w:r>
    </w:p>
    <w:p w14:paraId="3C30D88C" w14:textId="1FD062F8" w:rsidR="00C53338" w:rsidRPr="007D36FC" w:rsidRDefault="00905C11" w:rsidP="0004129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9C9">
        <w:rPr>
          <w:rFonts w:ascii="Times New Roman" w:hAnsi="Times New Roman" w:cs="Times New Roman"/>
          <w:sz w:val="24"/>
          <w:szCs w:val="24"/>
        </w:rPr>
        <w:t>P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omiędzy zajęciami dydaktyczno-wychowawczymi uczniowie korzystają </w:t>
      </w:r>
      <w:r w:rsidR="00A16EC0">
        <w:rPr>
          <w:rFonts w:ascii="Times New Roman" w:hAnsi="Times New Roman" w:cs="Times New Roman"/>
          <w:sz w:val="24"/>
          <w:szCs w:val="24"/>
        </w:rPr>
        <w:br/>
      </w:r>
      <w:r w:rsidR="00C53338" w:rsidRPr="007D36FC">
        <w:rPr>
          <w:rFonts w:ascii="Times New Roman" w:hAnsi="Times New Roman" w:cs="Times New Roman"/>
          <w:sz w:val="24"/>
          <w:szCs w:val="24"/>
        </w:rPr>
        <w:t>z</w:t>
      </w:r>
      <w:r w:rsidR="00A16EC0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przerw pod opieką nauczyciela dyżurującego. </w:t>
      </w:r>
    </w:p>
    <w:p w14:paraId="38F05158" w14:textId="187193D3" w:rsidR="00ED38CE" w:rsidRDefault="00905C11" w:rsidP="00041296">
      <w:pPr>
        <w:pStyle w:val="Akapitzlist"/>
        <w:numPr>
          <w:ilvl w:val="0"/>
          <w:numId w:val="64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3FE" w:rsidRPr="007D36FC">
        <w:rPr>
          <w:rFonts w:ascii="Times New Roman" w:hAnsi="Times New Roman" w:cs="Times New Roman"/>
          <w:sz w:val="24"/>
          <w:szCs w:val="24"/>
        </w:rPr>
        <w:t>Przerwy między lekcjami nie mogą być krótsze niż 5 minut. Jedna przerwa powinna być dłuższa i wynosić nie mniej niż 15 minut.</w:t>
      </w:r>
    </w:p>
    <w:p w14:paraId="766D78AE" w14:textId="5840B3F5" w:rsidR="00A16EC0" w:rsidRDefault="00905C11" w:rsidP="00041296">
      <w:pPr>
        <w:pStyle w:val="Akapitzlist"/>
        <w:numPr>
          <w:ilvl w:val="0"/>
          <w:numId w:val="64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EC0">
        <w:rPr>
          <w:rFonts w:ascii="Times New Roman" w:hAnsi="Times New Roman" w:cs="Times New Roman"/>
          <w:sz w:val="24"/>
          <w:szCs w:val="24"/>
        </w:rPr>
        <w:t>W uzasadnionych przypadkach Szkoła może organizować zajęcia łączone międzyoddziałowe.</w:t>
      </w:r>
    </w:p>
    <w:p w14:paraId="60BB91A3" w14:textId="4544A195" w:rsidR="00ED38CE" w:rsidRDefault="00905C11" w:rsidP="00041296">
      <w:pPr>
        <w:pStyle w:val="Akapitzlist"/>
        <w:numPr>
          <w:ilvl w:val="0"/>
          <w:numId w:val="64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B34C7" w:rsidRPr="00ED38CE">
        <w:rPr>
          <w:rFonts w:ascii="Times New Roman" w:hAnsi="Times New Roman" w:cs="Times New Roman"/>
          <w:sz w:val="24"/>
          <w:szCs w:val="24"/>
        </w:rPr>
        <w:t>Szkoła organizuje zajęcia pozalekcyjne</w:t>
      </w:r>
      <w:r w:rsidR="005F358A" w:rsidRPr="00ED38CE">
        <w:rPr>
          <w:rFonts w:ascii="Times New Roman" w:hAnsi="Times New Roman" w:cs="Times New Roman"/>
          <w:sz w:val="24"/>
          <w:szCs w:val="24"/>
        </w:rPr>
        <w:t>,</w:t>
      </w:r>
      <w:r w:rsidR="00AB34C7" w:rsidRPr="00ED38CE">
        <w:rPr>
          <w:rFonts w:ascii="Times New Roman" w:hAnsi="Times New Roman" w:cs="Times New Roman"/>
          <w:sz w:val="24"/>
          <w:szCs w:val="24"/>
        </w:rPr>
        <w:t xml:space="preserve"> w tym zajęcia rozwijające</w:t>
      </w:r>
      <w:r w:rsidR="003564AC">
        <w:rPr>
          <w:rFonts w:ascii="Times New Roman" w:hAnsi="Times New Roman" w:cs="Times New Roman"/>
          <w:sz w:val="24"/>
          <w:szCs w:val="24"/>
        </w:rPr>
        <w:t xml:space="preserve"> </w:t>
      </w:r>
      <w:r w:rsidR="00AB34C7" w:rsidRPr="00ED38CE">
        <w:rPr>
          <w:rFonts w:ascii="Times New Roman" w:hAnsi="Times New Roman" w:cs="Times New Roman"/>
          <w:sz w:val="24"/>
          <w:szCs w:val="24"/>
        </w:rPr>
        <w:t xml:space="preserve">zainteresowania i uzdolnienia uczniów, w szczególności w celu kształtowania ich aktywności i kreatywności, zgodnie z potrzebami uczniów oraz możliwościami organizacyjnymi </w:t>
      </w:r>
      <w:r w:rsidR="000D3AE6" w:rsidRPr="00ED38CE">
        <w:rPr>
          <w:rFonts w:ascii="Times New Roman" w:hAnsi="Times New Roman" w:cs="Times New Roman"/>
          <w:sz w:val="24"/>
          <w:szCs w:val="24"/>
        </w:rPr>
        <w:t>i finansowymi S</w:t>
      </w:r>
      <w:r w:rsidR="00AB34C7" w:rsidRPr="00ED38CE">
        <w:rPr>
          <w:rFonts w:ascii="Times New Roman" w:hAnsi="Times New Roman" w:cs="Times New Roman"/>
          <w:sz w:val="24"/>
          <w:szCs w:val="24"/>
        </w:rPr>
        <w:t>zkoły.</w:t>
      </w:r>
    </w:p>
    <w:p w14:paraId="16CEFFBF" w14:textId="74F7BA53" w:rsidR="006F37E0" w:rsidRPr="00E153FC" w:rsidRDefault="00290CB3" w:rsidP="00796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9. </w:t>
      </w:r>
      <w:r w:rsidR="00905C11">
        <w:rPr>
          <w:rFonts w:ascii="Times New Roman" w:hAnsi="Times New Roman" w:cs="Times New Roman"/>
          <w:sz w:val="24"/>
          <w:szCs w:val="24"/>
        </w:rPr>
        <w:t xml:space="preserve"> </w:t>
      </w:r>
      <w:r w:rsidR="006F37E0" w:rsidRPr="00290CB3">
        <w:rPr>
          <w:rFonts w:ascii="Times New Roman" w:hAnsi="Times New Roman" w:cs="Times New Roman"/>
          <w:sz w:val="24"/>
          <w:szCs w:val="24"/>
        </w:rPr>
        <w:t>Uczniowie za zgodą Rady Pedagogicznej mają możli</w:t>
      </w:r>
      <w:r w:rsidR="008718FA" w:rsidRPr="00290CB3">
        <w:rPr>
          <w:rFonts w:ascii="Times New Roman" w:hAnsi="Times New Roman" w:cs="Times New Roman"/>
          <w:sz w:val="24"/>
          <w:szCs w:val="24"/>
        </w:rPr>
        <w:t xml:space="preserve">wość przedłużenia okresu nauki </w:t>
      </w:r>
      <w:r w:rsidR="006F37E0" w:rsidRPr="00290CB3">
        <w:rPr>
          <w:rFonts w:ascii="Times New Roman" w:hAnsi="Times New Roman" w:cs="Times New Roman"/>
          <w:sz w:val="24"/>
          <w:szCs w:val="24"/>
        </w:rPr>
        <w:t xml:space="preserve">o rok. </w:t>
      </w:r>
      <w:r w:rsidR="00E153FC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</w:p>
    <w:p w14:paraId="1E35FA96" w14:textId="77777777" w:rsidR="008730BB" w:rsidRPr="00095BBB" w:rsidRDefault="00C53338" w:rsidP="00095B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A9">
        <w:rPr>
          <w:rFonts w:ascii="Times New Roman" w:hAnsi="Times New Roman" w:cs="Times New Roman"/>
          <w:b/>
          <w:sz w:val="24"/>
          <w:szCs w:val="24"/>
        </w:rPr>
        <w:t>§</w:t>
      </w:r>
      <w:r w:rsidR="009A7EAD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3564AC">
        <w:rPr>
          <w:rFonts w:ascii="Times New Roman" w:hAnsi="Times New Roman" w:cs="Times New Roman"/>
          <w:b/>
          <w:sz w:val="24"/>
          <w:szCs w:val="24"/>
        </w:rPr>
        <w:t>.</w:t>
      </w:r>
      <w:r w:rsidR="0009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BB" w:rsidRPr="00095BBB">
        <w:rPr>
          <w:rFonts w:ascii="Times New Roman" w:hAnsi="Times New Roman" w:cs="Times New Roman"/>
          <w:sz w:val="24"/>
          <w:szCs w:val="24"/>
        </w:rPr>
        <w:t>1.</w:t>
      </w:r>
      <w:r w:rsidR="0009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0BB" w:rsidRPr="007D36FC">
        <w:rPr>
          <w:rFonts w:ascii="Times New Roman" w:hAnsi="Times New Roman" w:cs="Times New Roman"/>
          <w:sz w:val="24"/>
          <w:szCs w:val="24"/>
        </w:rPr>
        <w:t xml:space="preserve">Szkoła prowadzi bibliotekę, która jest pracownią szkolną służącą do realizacji potrzeb nauczania i zainteresowań uczniów oraz doskonalenia </w:t>
      </w:r>
      <w:r w:rsidR="00095BBB">
        <w:rPr>
          <w:rFonts w:ascii="Times New Roman" w:hAnsi="Times New Roman" w:cs="Times New Roman"/>
          <w:sz w:val="24"/>
          <w:szCs w:val="24"/>
        </w:rPr>
        <w:t xml:space="preserve">warsztatu pracy nauczyciela, co </w:t>
      </w:r>
      <w:r w:rsidR="008730BB" w:rsidRPr="007D36FC">
        <w:rPr>
          <w:rFonts w:ascii="Times New Roman" w:hAnsi="Times New Roman" w:cs="Times New Roman"/>
          <w:sz w:val="24"/>
          <w:szCs w:val="24"/>
        </w:rPr>
        <w:t>szczegółowo określa Regulamin</w:t>
      </w:r>
      <w:r w:rsidR="00FA0307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8730BB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17DB08D0" w14:textId="5EB40341" w:rsidR="001F60AE" w:rsidRDefault="00905C11" w:rsidP="00041296">
      <w:pPr>
        <w:pStyle w:val="Akapitzlist"/>
        <w:numPr>
          <w:ilvl w:val="0"/>
          <w:numId w:val="8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585B01">
        <w:rPr>
          <w:rFonts w:ascii="Times New Roman" w:hAnsi="Times New Roman" w:cs="Times New Roman"/>
          <w:sz w:val="24"/>
          <w:szCs w:val="24"/>
        </w:rPr>
        <w:t>Z biblioteki korzystają uczniowie, naucz</w:t>
      </w:r>
      <w:r w:rsidR="00B5105E" w:rsidRPr="00585B01">
        <w:rPr>
          <w:rFonts w:ascii="Times New Roman" w:hAnsi="Times New Roman" w:cs="Times New Roman"/>
          <w:sz w:val="24"/>
          <w:szCs w:val="24"/>
        </w:rPr>
        <w:t>yciele S</w:t>
      </w:r>
      <w:r w:rsidR="007108B4" w:rsidRPr="00585B01">
        <w:rPr>
          <w:rFonts w:ascii="Times New Roman" w:hAnsi="Times New Roman" w:cs="Times New Roman"/>
          <w:sz w:val="24"/>
          <w:szCs w:val="24"/>
        </w:rPr>
        <w:t>zkoły oraz za zgodą D</w:t>
      </w:r>
      <w:r w:rsidR="008730BB" w:rsidRPr="00585B01">
        <w:rPr>
          <w:rFonts w:ascii="Times New Roman" w:hAnsi="Times New Roman" w:cs="Times New Roman"/>
          <w:sz w:val="24"/>
          <w:szCs w:val="24"/>
        </w:rPr>
        <w:t>yrektora</w:t>
      </w:r>
      <w:r w:rsidR="00C503E6" w:rsidRPr="00585B01"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585B01">
        <w:rPr>
          <w:rFonts w:ascii="Times New Roman" w:hAnsi="Times New Roman" w:cs="Times New Roman"/>
          <w:sz w:val="24"/>
          <w:szCs w:val="24"/>
        </w:rPr>
        <w:t>inne osoby.</w:t>
      </w:r>
    </w:p>
    <w:p w14:paraId="48EDCF81" w14:textId="3AEDAD41" w:rsidR="001F60AE" w:rsidRDefault="00905C11" w:rsidP="00041296">
      <w:pPr>
        <w:pStyle w:val="Akapitzlist"/>
        <w:numPr>
          <w:ilvl w:val="0"/>
          <w:numId w:val="8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1F60AE">
        <w:rPr>
          <w:rFonts w:ascii="Times New Roman" w:hAnsi="Times New Roman" w:cs="Times New Roman"/>
          <w:sz w:val="24"/>
          <w:szCs w:val="24"/>
        </w:rPr>
        <w:t>Godziny pracy biblioteki ustalane są corocznie z uwzględnieniem szkolnego rozkładu zajęć tak, aby umożliwić wszystkim uczniom systematyczny dostęp do księgozbioru.</w:t>
      </w:r>
    </w:p>
    <w:p w14:paraId="663E6DB0" w14:textId="4B1C6BE2" w:rsidR="001F60AE" w:rsidRDefault="00905C11" w:rsidP="00041296">
      <w:pPr>
        <w:pStyle w:val="Akapitzlist"/>
        <w:numPr>
          <w:ilvl w:val="0"/>
          <w:numId w:val="8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1F60AE">
        <w:rPr>
          <w:rFonts w:ascii="Times New Roman" w:hAnsi="Times New Roman" w:cs="Times New Roman"/>
          <w:sz w:val="24"/>
          <w:szCs w:val="24"/>
        </w:rPr>
        <w:t>Czas pracy biblioteki szkolnej ustal</w:t>
      </w:r>
      <w:r w:rsidR="007108B4" w:rsidRPr="001F60AE">
        <w:rPr>
          <w:rFonts w:ascii="Times New Roman" w:hAnsi="Times New Roman" w:cs="Times New Roman"/>
          <w:sz w:val="24"/>
          <w:szCs w:val="24"/>
        </w:rPr>
        <w:t>a D</w:t>
      </w:r>
      <w:r w:rsidR="008730BB" w:rsidRPr="001F60AE">
        <w:rPr>
          <w:rFonts w:ascii="Times New Roman" w:hAnsi="Times New Roman" w:cs="Times New Roman"/>
          <w:sz w:val="24"/>
          <w:szCs w:val="24"/>
        </w:rPr>
        <w:t>yrektor w porozumieniu z nauczycielem bibliotekarzem.</w:t>
      </w:r>
    </w:p>
    <w:p w14:paraId="0402F360" w14:textId="1C638BB4" w:rsidR="001F60AE" w:rsidRDefault="00905C11" w:rsidP="00041296">
      <w:pPr>
        <w:pStyle w:val="Akapitzlist"/>
        <w:numPr>
          <w:ilvl w:val="0"/>
          <w:numId w:val="8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1F60AE">
        <w:rPr>
          <w:rFonts w:ascii="Times New Roman" w:hAnsi="Times New Roman" w:cs="Times New Roman"/>
          <w:sz w:val="24"/>
          <w:szCs w:val="24"/>
        </w:rPr>
        <w:t xml:space="preserve">Pomieszczenia biblioteki powinny umożliwiać gromadzenie i opracowywanie zbiorów, korzystanie ze zbiorów w czytelni, wypożyczanie ich, prowadzenie zajęć </w:t>
      </w:r>
      <w:r w:rsidR="00B94B8C" w:rsidRPr="001F60AE">
        <w:rPr>
          <w:rFonts w:ascii="Times New Roman" w:hAnsi="Times New Roman" w:cs="Times New Roman"/>
          <w:sz w:val="24"/>
          <w:szCs w:val="24"/>
        </w:rPr>
        <w:t>czytelniczych</w:t>
      </w:r>
      <w:r w:rsidR="008730BB" w:rsidRPr="001F60AE">
        <w:rPr>
          <w:rFonts w:ascii="Times New Roman" w:hAnsi="Times New Roman" w:cs="Times New Roman"/>
          <w:sz w:val="24"/>
          <w:szCs w:val="24"/>
        </w:rPr>
        <w:t>.</w:t>
      </w:r>
    </w:p>
    <w:p w14:paraId="003F55B6" w14:textId="31F3409F" w:rsidR="008730BB" w:rsidRPr="00796D4D" w:rsidRDefault="00905C11" w:rsidP="00041296">
      <w:pPr>
        <w:pStyle w:val="Akapitzlist"/>
        <w:numPr>
          <w:ilvl w:val="0"/>
          <w:numId w:val="8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3FC">
        <w:rPr>
          <w:rFonts w:ascii="Times New Roman" w:hAnsi="Times New Roman" w:cs="Times New Roman"/>
          <w:sz w:val="24"/>
          <w:szCs w:val="24"/>
        </w:rPr>
        <w:t>(uchylony)</w:t>
      </w:r>
      <w:r w:rsidR="00796D4D" w:rsidRPr="00796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617B0" w14:textId="77777777" w:rsidR="008730BB" w:rsidRPr="00095BBB" w:rsidRDefault="009A7EAD" w:rsidP="00095BBB">
      <w:pPr>
        <w:pStyle w:val="Akapitzli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 w:rsidR="008545F4">
        <w:rPr>
          <w:rFonts w:ascii="Times New Roman" w:hAnsi="Times New Roman" w:cs="Times New Roman"/>
          <w:b/>
          <w:sz w:val="24"/>
          <w:szCs w:val="24"/>
        </w:rPr>
        <w:t>.</w:t>
      </w:r>
      <w:r w:rsidR="0009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BB" w:rsidRPr="00095BBB">
        <w:rPr>
          <w:rFonts w:ascii="Times New Roman" w:hAnsi="Times New Roman" w:cs="Times New Roman"/>
          <w:sz w:val="24"/>
          <w:szCs w:val="24"/>
        </w:rPr>
        <w:t>1.</w:t>
      </w:r>
      <w:r w:rsidR="0009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0BB" w:rsidRPr="000D0CA9">
        <w:rPr>
          <w:rFonts w:ascii="Times New Roman" w:hAnsi="Times New Roman" w:cs="Times New Roman"/>
          <w:sz w:val="24"/>
          <w:szCs w:val="24"/>
        </w:rPr>
        <w:t xml:space="preserve">Dla uczniów, którzy muszą </w:t>
      </w:r>
      <w:r w:rsidR="00D5125D">
        <w:rPr>
          <w:rFonts w:ascii="Times New Roman" w:hAnsi="Times New Roman" w:cs="Times New Roman"/>
          <w:sz w:val="24"/>
          <w:szCs w:val="24"/>
        </w:rPr>
        <w:t>dłużej przebywać w S</w:t>
      </w:r>
      <w:r w:rsidR="000D0CA9" w:rsidRPr="000D0CA9">
        <w:rPr>
          <w:rFonts w:ascii="Times New Roman" w:hAnsi="Times New Roman" w:cs="Times New Roman"/>
          <w:sz w:val="24"/>
          <w:szCs w:val="24"/>
        </w:rPr>
        <w:t xml:space="preserve">zkole </w:t>
      </w:r>
      <w:r w:rsidR="00D5125D">
        <w:rPr>
          <w:rFonts w:ascii="Times New Roman" w:hAnsi="Times New Roman" w:cs="Times New Roman"/>
          <w:sz w:val="24"/>
          <w:szCs w:val="24"/>
        </w:rPr>
        <w:t>ze względu na dojazd</w:t>
      </w:r>
      <w:r w:rsidR="008730BB" w:rsidRPr="000D0CA9">
        <w:rPr>
          <w:rFonts w:ascii="Times New Roman" w:hAnsi="Times New Roman" w:cs="Times New Roman"/>
          <w:sz w:val="24"/>
          <w:szCs w:val="24"/>
        </w:rPr>
        <w:t>,</w:t>
      </w:r>
      <w:r w:rsidR="00AB2AB4" w:rsidRPr="000D0CA9">
        <w:rPr>
          <w:rFonts w:ascii="Times New Roman" w:hAnsi="Times New Roman" w:cs="Times New Roman"/>
          <w:sz w:val="24"/>
          <w:szCs w:val="24"/>
        </w:rPr>
        <w:t xml:space="preserve"> a także inne okoliczności,</w:t>
      </w:r>
      <w:r w:rsidR="004204C7">
        <w:rPr>
          <w:rFonts w:ascii="Times New Roman" w:hAnsi="Times New Roman" w:cs="Times New Roman"/>
          <w:sz w:val="24"/>
          <w:szCs w:val="24"/>
        </w:rPr>
        <w:t xml:space="preserve"> S</w:t>
      </w:r>
      <w:r w:rsidR="008730BB" w:rsidRPr="000D0CA9">
        <w:rPr>
          <w:rFonts w:ascii="Times New Roman" w:hAnsi="Times New Roman" w:cs="Times New Roman"/>
          <w:sz w:val="24"/>
          <w:szCs w:val="24"/>
        </w:rPr>
        <w:t>zkoła prowadzi świetlicę.</w:t>
      </w:r>
    </w:p>
    <w:p w14:paraId="3977AFC0" w14:textId="5C02F17F" w:rsidR="00E81F19" w:rsidRDefault="00905C11" w:rsidP="00041296">
      <w:pPr>
        <w:pStyle w:val="Akapitzlist"/>
        <w:numPr>
          <w:ilvl w:val="0"/>
          <w:numId w:val="8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E81F19">
        <w:rPr>
          <w:rFonts w:ascii="Times New Roman" w:hAnsi="Times New Roman" w:cs="Times New Roman"/>
          <w:sz w:val="24"/>
          <w:szCs w:val="24"/>
        </w:rPr>
        <w:t>Dni i godziny pracy świetlicy dostosowane są do potrzeb i wy</w:t>
      </w:r>
      <w:r w:rsidR="000D0CA9" w:rsidRPr="00E81F19">
        <w:rPr>
          <w:rFonts w:ascii="Times New Roman" w:hAnsi="Times New Roman" w:cs="Times New Roman"/>
          <w:sz w:val="24"/>
          <w:szCs w:val="24"/>
        </w:rPr>
        <w:t xml:space="preserve">nikają z godziny rozpoczynania </w:t>
      </w:r>
      <w:r w:rsidR="008730BB" w:rsidRPr="00E81F19">
        <w:rPr>
          <w:rFonts w:ascii="Times New Roman" w:hAnsi="Times New Roman" w:cs="Times New Roman"/>
          <w:sz w:val="24"/>
          <w:szCs w:val="24"/>
        </w:rPr>
        <w:t>i zakończenia zajęć przez uczniów, jak również uzależnione są od planu l</w:t>
      </w:r>
      <w:r w:rsidR="00E02814" w:rsidRPr="00E81F19">
        <w:rPr>
          <w:rFonts w:ascii="Times New Roman" w:hAnsi="Times New Roman" w:cs="Times New Roman"/>
          <w:sz w:val="24"/>
          <w:szCs w:val="24"/>
        </w:rPr>
        <w:t>ekcyjnego i dojazdu uczniów do S</w:t>
      </w:r>
      <w:r w:rsidR="008730BB" w:rsidRPr="00E81F19">
        <w:rPr>
          <w:rFonts w:ascii="Times New Roman" w:hAnsi="Times New Roman" w:cs="Times New Roman"/>
          <w:sz w:val="24"/>
          <w:szCs w:val="24"/>
        </w:rPr>
        <w:t>zkoły.</w:t>
      </w:r>
    </w:p>
    <w:p w14:paraId="3F9E3968" w14:textId="77F777E4" w:rsidR="00E81F19" w:rsidRDefault="00905C11" w:rsidP="00041296">
      <w:pPr>
        <w:pStyle w:val="Akapitzlist"/>
        <w:numPr>
          <w:ilvl w:val="0"/>
          <w:numId w:val="8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5F4" w:rsidRPr="00E81F19">
        <w:rPr>
          <w:rFonts w:ascii="Times New Roman" w:hAnsi="Times New Roman" w:cs="Times New Roman"/>
          <w:sz w:val="24"/>
          <w:szCs w:val="24"/>
        </w:rPr>
        <w:t>Świetlica sprawuje nadzór nad dożywianiem w grupach uczniów.</w:t>
      </w:r>
    </w:p>
    <w:p w14:paraId="340D30C2" w14:textId="6BBF4F1A" w:rsidR="00E81F19" w:rsidRDefault="00905C11" w:rsidP="00041296">
      <w:pPr>
        <w:pStyle w:val="Akapitzlist"/>
        <w:numPr>
          <w:ilvl w:val="0"/>
          <w:numId w:val="8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E81F19">
        <w:rPr>
          <w:rFonts w:ascii="Times New Roman" w:hAnsi="Times New Roman" w:cs="Times New Roman"/>
          <w:sz w:val="24"/>
          <w:szCs w:val="24"/>
        </w:rPr>
        <w:t>Zajęcia w świetlicy szkolnej prowadzone są zgodnie z Regulaminem</w:t>
      </w:r>
      <w:r w:rsidR="00A12D01" w:rsidRPr="00E81F19">
        <w:rPr>
          <w:rFonts w:ascii="Times New Roman" w:hAnsi="Times New Roman" w:cs="Times New Roman"/>
          <w:sz w:val="24"/>
          <w:szCs w:val="24"/>
        </w:rPr>
        <w:t xml:space="preserve"> świetlicy</w:t>
      </w:r>
      <w:r w:rsidR="008730BB" w:rsidRPr="00E81F19">
        <w:rPr>
          <w:rFonts w:ascii="Times New Roman" w:hAnsi="Times New Roman" w:cs="Times New Roman"/>
          <w:sz w:val="24"/>
          <w:szCs w:val="24"/>
        </w:rPr>
        <w:t>.</w:t>
      </w:r>
    </w:p>
    <w:p w14:paraId="7914647B" w14:textId="254A7A3B" w:rsidR="00E81F19" w:rsidRDefault="00905C11" w:rsidP="00041296">
      <w:pPr>
        <w:pStyle w:val="Akapitzlist"/>
        <w:numPr>
          <w:ilvl w:val="0"/>
          <w:numId w:val="8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E81F19">
        <w:rPr>
          <w:rFonts w:ascii="Times New Roman" w:hAnsi="Times New Roman" w:cs="Times New Roman"/>
          <w:sz w:val="24"/>
          <w:szCs w:val="24"/>
        </w:rPr>
        <w:t xml:space="preserve">Świetlica pracuje na podstawie rocznych planów pracy sporządzonych </w:t>
      </w:r>
      <w:r w:rsidR="00E54B0C">
        <w:rPr>
          <w:rFonts w:ascii="Times New Roman" w:hAnsi="Times New Roman" w:cs="Times New Roman"/>
          <w:sz w:val="24"/>
          <w:szCs w:val="24"/>
        </w:rPr>
        <w:br/>
      </w:r>
      <w:r w:rsidR="008730BB" w:rsidRPr="00E81F19">
        <w:rPr>
          <w:rFonts w:ascii="Times New Roman" w:hAnsi="Times New Roman" w:cs="Times New Roman"/>
          <w:sz w:val="24"/>
          <w:szCs w:val="24"/>
        </w:rPr>
        <w:t>z uwzględnieniem zagadnień</w:t>
      </w:r>
      <w:r w:rsidR="00D55D43" w:rsidRPr="00E81F19">
        <w:rPr>
          <w:rFonts w:ascii="Times New Roman" w:hAnsi="Times New Roman" w:cs="Times New Roman"/>
          <w:sz w:val="24"/>
          <w:szCs w:val="24"/>
        </w:rPr>
        <w:t xml:space="preserve"> zawartych w organizacji pracy S</w:t>
      </w:r>
      <w:r w:rsidR="008730BB" w:rsidRPr="00E81F19">
        <w:rPr>
          <w:rFonts w:ascii="Times New Roman" w:hAnsi="Times New Roman" w:cs="Times New Roman"/>
          <w:sz w:val="24"/>
          <w:szCs w:val="24"/>
        </w:rPr>
        <w:t>zkoły.</w:t>
      </w:r>
    </w:p>
    <w:p w14:paraId="1E5FB301" w14:textId="353FDE8F" w:rsidR="00E81F19" w:rsidRPr="00E81F19" w:rsidRDefault="00905C11" w:rsidP="00041296">
      <w:pPr>
        <w:pStyle w:val="Akapitzlist"/>
        <w:numPr>
          <w:ilvl w:val="0"/>
          <w:numId w:val="8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AB4" w:rsidRPr="00E81F19">
        <w:rPr>
          <w:rFonts w:ascii="Times New Roman" w:eastAsia="Calibri" w:hAnsi="Times New Roman" w:cs="Times New Roman"/>
          <w:sz w:val="24"/>
          <w:szCs w:val="24"/>
        </w:rPr>
        <w:t>Na polecenie Dyrektora świetlica organizuje zajęcia opiekuńcze dla uczniów ze względu na inne okoliczności w</w:t>
      </w:r>
      <w:r w:rsidR="00737484" w:rsidRPr="00E81F19">
        <w:rPr>
          <w:rFonts w:ascii="Times New Roman" w:eastAsia="Calibri" w:hAnsi="Times New Roman" w:cs="Times New Roman"/>
          <w:sz w:val="24"/>
          <w:szCs w:val="24"/>
        </w:rPr>
        <w:t>ymagające zapewnienia opieki w S</w:t>
      </w:r>
      <w:r w:rsidR="00AB2AB4" w:rsidRPr="00E81F19">
        <w:rPr>
          <w:rFonts w:ascii="Times New Roman" w:eastAsia="Calibri" w:hAnsi="Times New Roman" w:cs="Times New Roman"/>
          <w:sz w:val="24"/>
          <w:szCs w:val="24"/>
        </w:rPr>
        <w:t>zkole.</w:t>
      </w:r>
    </w:p>
    <w:p w14:paraId="5862EBA1" w14:textId="6E49E578" w:rsidR="008730BB" w:rsidRPr="00E81F19" w:rsidRDefault="00905C11" w:rsidP="00041296">
      <w:pPr>
        <w:pStyle w:val="Akapitzlist"/>
        <w:numPr>
          <w:ilvl w:val="0"/>
          <w:numId w:val="8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E81F19">
        <w:rPr>
          <w:rFonts w:ascii="Times New Roman" w:hAnsi="Times New Roman" w:cs="Times New Roman"/>
          <w:sz w:val="24"/>
          <w:szCs w:val="24"/>
        </w:rPr>
        <w:t xml:space="preserve">W świetlicy prowadzone są zajęcia w grupie wychowawczej, w której liczbę uczniów </w:t>
      </w:r>
      <w:r w:rsidR="00AB2AB4" w:rsidRPr="00E81F19">
        <w:rPr>
          <w:rFonts w:ascii="Times New Roman" w:hAnsi="Times New Roman" w:cs="Times New Roman"/>
          <w:sz w:val="24"/>
          <w:szCs w:val="24"/>
        </w:rPr>
        <w:t>regulują odrębne przepisy.</w:t>
      </w:r>
    </w:p>
    <w:p w14:paraId="65F65727" w14:textId="77777777" w:rsidR="00AB2AB4" w:rsidRPr="00095BBB" w:rsidRDefault="00AB2AB4" w:rsidP="008307C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780">
        <w:rPr>
          <w:rFonts w:ascii="Times New Roman" w:hAnsi="Times New Roman" w:cs="Times New Roman"/>
          <w:b/>
          <w:sz w:val="24"/>
          <w:szCs w:val="24"/>
        </w:rPr>
        <w:t>§ 1</w:t>
      </w:r>
      <w:r w:rsidR="009A7EAD">
        <w:rPr>
          <w:rFonts w:ascii="Times New Roman" w:hAnsi="Times New Roman" w:cs="Times New Roman"/>
          <w:b/>
          <w:sz w:val="24"/>
          <w:szCs w:val="24"/>
        </w:rPr>
        <w:t>7</w:t>
      </w:r>
      <w:r w:rsidR="00E54B0C">
        <w:rPr>
          <w:rFonts w:ascii="Times New Roman" w:hAnsi="Times New Roman" w:cs="Times New Roman"/>
          <w:b/>
          <w:sz w:val="24"/>
          <w:szCs w:val="24"/>
        </w:rPr>
        <w:t>.</w:t>
      </w:r>
      <w:r w:rsidR="0009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BB" w:rsidRPr="00E54B0C">
        <w:rPr>
          <w:rFonts w:ascii="Times New Roman" w:hAnsi="Times New Roman" w:cs="Times New Roman"/>
          <w:sz w:val="24"/>
          <w:szCs w:val="24"/>
        </w:rPr>
        <w:t>1.</w:t>
      </w:r>
      <w:r w:rsidR="0009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780">
        <w:rPr>
          <w:rFonts w:ascii="Times New Roman" w:hAnsi="Times New Roman" w:cs="Times New Roman"/>
          <w:sz w:val="24"/>
          <w:szCs w:val="24"/>
        </w:rPr>
        <w:t xml:space="preserve">Szkoła </w:t>
      </w:r>
      <w:r w:rsidR="003F51FD">
        <w:rPr>
          <w:rFonts w:ascii="Times New Roman" w:hAnsi="Times New Roman" w:cs="Times New Roman"/>
          <w:sz w:val="24"/>
          <w:szCs w:val="24"/>
        </w:rPr>
        <w:t>organizuje i realizuje</w:t>
      </w:r>
      <w:r w:rsidRPr="00D74780">
        <w:rPr>
          <w:rFonts w:ascii="Times New Roman" w:hAnsi="Times New Roman" w:cs="Times New Roman"/>
          <w:sz w:val="24"/>
          <w:szCs w:val="24"/>
        </w:rPr>
        <w:t xml:space="preserve"> działania w zakresie wolontariatu </w:t>
      </w:r>
      <w:r w:rsidR="00095BBB">
        <w:rPr>
          <w:rFonts w:ascii="Times New Roman" w:hAnsi="Times New Roman" w:cs="Times New Roman"/>
          <w:sz w:val="24"/>
          <w:szCs w:val="24"/>
        </w:rPr>
        <w:t>w ramach</w:t>
      </w:r>
      <w:r w:rsidR="008307C7">
        <w:rPr>
          <w:rFonts w:ascii="Times New Roman" w:hAnsi="Times New Roman" w:cs="Times New Roman"/>
          <w:sz w:val="24"/>
          <w:szCs w:val="24"/>
        </w:rPr>
        <w:t xml:space="preserve"> </w:t>
      </w:r>
      <w:r w:rsidR="003F51FD">
        <w:rPr>
          <w:rFonts w:ascii="Times New Roman" w:hAnsi="Times New Roman" w:cs="Times New Roman"/>
          <w:sz w:val="24"/>
          <w:szCs w:val="24"/>
        </w:rPr>
        <w:t>działalności Samorządu Uczniowskiego.</w:t>
      </w:r>
    </w:p>
    <w:p w14:paraId="367A60F0" w14:textId="23F51E69" w:rsidR="002A3DA6" w:rsidRPr="006A4759" w:rsidRDefault="00905C11" w:rsidP="00041296">
      <w:pPr>
        <w:numPr>
          <w:ilvl w:val="0"/>
          <w:numId w:val="66"/>
        </w:numPr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3DA6" w:rsidRPr="006A4759">
        <w:rPr>
          <w:rFonts w:ascii="Times New Roman" w:hAnsi="Times New Roman"/>
          <w:sz w:val="24"/>
          <w:szCs w:val="24"/>
        </w:rPr>
        <w:t xml:space="preserve">W ramach działalności </w:t>
      </w:r>
      <w:r w:rsidR="002A3DA6">
        <w:rPr>
          <w:rFonts w:ascii="Times New Roman" w:hAnsi="Times New Roman"/>
          <w:sz w:val="24"/>
          <w:szCs w:val="24"/>
        </w:rPr>
        <w:t>wolontariatu uczniowie</w:t>
      </w:r>
      <w:r w:rsidR="002A3DA6" w:rsidRPr="006A475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FE5B500" w14:textId="77777777" w:rsidR="00132B06" w:rsidRDefault="00927FA8" w:rsidP="00041296">
      <w:pPr>
        <w:numPr>
          <w:ilvl w:val="0"/>
          <w:numId w:val="36"/>
        </w:numP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8291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A3DA6" w:rsidRPr="006A4759">
        <w:rPr>
          <w:rFonts w:ascii="Times New Roman" w:eastAsia="Times New Roman" w:hAnsi="Times New Roman"/>
          <w:sz w:val="24"/>
          <w:szCs w:val="24"/>
          <w:lang w:eastAsia="pl-PL"/>
        </w:rPr>
        <w:t>apoznawani są z ideą wolontariatu jaką jest zaangażowanie do</w:t>
      </w:r>
      <w:r w:rsidR="008201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017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DA6" w:rsidRPr="006A4759">
        <w:rPr>
          <w:rFonts w:ascii="Times New Roman" w:eastAsia="Times New Roman" w:hAnsi="Times New Roman"/>
          <w:sz w:val="24"/>
          <w:szCs w:val="24"/>
          <w:lang w:eastAsia="pl-PL"/>
        </w:rPr>
        <w:t xml:space="preserve">czynnej, dobrowolnej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3DA6" w:rsidRPr="006A4759">
        <w:rPr>
          <w:rFonts w:ascii="Times New Roman" w:eastAsia="Times New Roman" w:hAnsi="Times New Roman"/>
          <w:sz w:val="24"/>
          <w:szCs w:val="24"/>
          <w:lang w:eastAsia="pl-PL"/>
        </w:rPr>
        <w:t>i bezinteresownej pomocy innym;</w:t>
      </w:r>
    </w:p>
    <w:p w14:paraId="7A5D845B" w14:textId="77777777" w:rsidR="00132B06" w:rsidRDefault="00927FA8" w:rsidP="00041296">
      <w:pPr>
        <w:numPr>
          <w:ilvl w:val="0"/>
          <w:numId w:val="36"/>
        </w:numPr>
        <w:tabs>
          <w:tab w:val="left" w:pos="709"/>
        </w:tabs>
        <w:ind w:hanging="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82918" w:rsidRPr="00132B06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2A3DA6" w:rsidRPr="00132B06">
        <w:rPr>
          <w:rFonts w:ascii="Times New Roman" w:eastAsia="Times New Roman" w:hAnsi="Times New Roman"/>
          <w:sz w:val="24"/>
          <w:szCs w:val="24"/>
          <w:lang w:eastAsia="pl-PL"/>
        </w:rPr>
        <w:t>ozwijają postawy życzliwości, zaangażowania, otwartości i wrażliwości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DA6" w:rsidRPr="00132B06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innych; </w:t>
      </w:r>
    </w:p>
    <w:p w14:paraId="70ABA293" w14:textId="77777777" w:rsidR="00132B06" w:rsidRDefault="00927FA8" w:rsidP="00041296">
      <w:pPr>
        <w:numPr>
          <w:ilvl w:val="0"/>
          <w:numId w:val="36"/>
        </w:numP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32B0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A3DA6" w:rsidRPr="00132B06">
        <w:rPr>
          <w:rFonts w:ascii="Times New Roman" w:eastAsia="Times New Roman" w:hAnsi="Times New Roman"/>
          <w:sz w:val="24"/>
          <w:szCs w:val="24"/>
          <w:lang w:eastAsia="pl-PL"/>
        </w:rPr>
        <w:t>dzielają pomocy koleżeńskiej oraz uczestniczą w obszarze życia społecznego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DA6" w:rsidRPr="00132B0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3DA6" w:rsidRPr="00132B06">
        <w:rPr>
          <w:rFonts w:ascii="Times New Roman" w:eastAsia="Times New Roman" w:hAnsi="Times New Roman"/>
          <w:sz w:val="24"/>
          <w:szCs w:val="24"/>
          <w:lang w:eastAsia="pl-PL"/>
        </w:rPr>
        <w:t>środowiska naturalnego;</w:t>
      </w:r>
    </w:p>
    <w:p w14:paraId="0388C3A3" w14:textId="77777777" w:rsidR="00132B06" w:rsidRDefault="00556647" w:rsidP="00041296">
      <w:pPr>
        <w:numPr>
          <w:ilvl w:val="0"/>
          <w:numId w:val="36"/>
        </w:numP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32B06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2A3DA6" w:rsidRPr="00132B06">
        <w:rPr>
          <w:rFonts w:ascii="Times New Roman" w:eastAsia="Times New Roman" w:hAnsi="Times New Roman"/>
          <w:sz w:val="24"/>
          <w:szCs w:val="24"/>
          <w:lang w:eastAsia="pl-PL"/>
        </w:rPr>
        <w:t>ą włączani do bezinteresownych działań na rzecz osób oczekujących pomocy,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DA6" w:rsidRPr="00132B06">
        <w:rPr>
          <w:rFonts w:ascii="Times New Roman" w:eastAsia="Times New Roman" w:hAnsi="Times New Roman"/>
          <w:sz w:val="24"/>
          <w:szCs w:val="24"/>
          <w:lang w:eastAsia="pl-PL"/>
        </w:rPr>
        <w:t xml:space="preserve">pracy na rzecz Szkoły; </w:t>
      </w:r>
    </w:p>
    <w:p w14:paraId="30C5FCC9" w14:textId="77777777" w:rsidR="00132B06" w:rsidRDefault="00556647" w:rsidP="00041296">
      <w:pPr>
        <w:numPr>
          <w:ilvl w:val="0"/>
          <w:numId w:val="36"/>
        </w:numPr>
        <w:tabs>
          <w:tab w:val="left" w:pos="709"/>
        </w:tabs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66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32B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A3DA6" w:rsidRPr="00132B06">
        <w:rPr>
          <w:rFonts w:ascii="Times New Roman" w:eastAsia="Times New Roman" w:hAnsi="Times New Roman"/>
          <w:sz w:val="24"/>
          <w:szCs w:val="24"/>
          <w:lang w:eastAsia="pl-PL"/>
        </w:rPr>
        <w:t>spierają ciekawe inicjatywy młodzieży szkolnej;</w:t>
      </w:r>
    </w:p>
    <w:p w14:paraId="367F8A2E" w14:textId="77777777" w:rsidR="002A3DA6" w:rsidRPr="00132B06" w:rsidRDefault="00556647" w:rsidP="00041296">
      <w:pPr>
        <w:numPr>
          <w:ilvl w:val="0"/>
          <w:numId w:val="36"/>
        </w:numPr>
        <w:tabs>
          <w:tab w:val="left" w:pos="709"/>
        </w:tabs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66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32B0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A3DA6" w:rsidRPr="00132B06">
        <w:rPr>
          <w:rFonts w:ascii="Times New Roman" w:eastAsia="Times New Roman" w:hAnsi="Times New Roman"/>
          <w:sz w:val="24"/>
          <w:szCs w:val="24"/>
          <w:lang w:eastAsia="pl-PL"/>
        </w:rPr>
        <w:t>romują ideę wolontariatu w Szkole.</w:t>
      </w:r>
    </w:p>
    <w:p w14:paraId="55E4D469" w14:textId="0D9C78B1" w:rsidR="002A3DA6" w:rsidRPr="00254AC9" w:rsidRDefault="00905C11" w:rsidP="00041296">
      <w:pPr>
        <w:numPr>
          <w:ilvl w:val="0"/>
          <w:numId w:val="66"/>
        </w:num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3DA6">
        <w:rPr>
          <w:rFonts w:ascii="Times New Roman" w:hAnsi="Times New Roman"/>
          <w:sz w:val="24"/>
          <w:szCs w:val="24"/>
        </w:rPr>
        <w:t xml:space="preserve">Rada Pedagogiczna w porozumieniu z Samorządem Uczniowskim określi </w:t>
      </w:r>
      <w:r w:rsidR="008307C7">
        <w:rPr>
          <w:rFonts w:ascii="Times New Roman" w:hAnsi="Times New Roman"/>
          <w:sz w:val="24"/>
          <w:szCs w:val="24"/>
        </w:rPr>
        <w:br/>
      </w:r>
      <w:r w:rsidR="002A3DA6">
        <w:rPr>
          <w:rFonts w:ascii="Times New Roman" w:hAnsi="Times New Roman"/>
          <w:sz w:val="24"/>
          <w:szCs w:val="24"/>
        </w:rPr>
        <w:t>w drodze uchwały kryteria</w:t>
      </w:r>
      <w:r w:rsidR="002A3DA6" w:rsidRPr="00254AC9">
        <w:rPr>
          <w:rFonts w:ascii="Times New Roman" w:hAnsi="Times New Roman"/>
          <w:sz w:val="24"/>
          <w:szCs w:val="24"/>
        </w:rPr>
        <w:t xml:space="preserve"> uzyskiwania wpisu na świadectwie </w:t>
      </w:r>
      <w:r w:rsidR="002A3DA6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potwierdzającego aktywność</w:t>
      </w:r>
      <w:r w:rsidR="002A3DA6" w:rsidRPr="00254AC9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s</w:t>
      </w:r>
      <w:r w:rsidR="002A3DA6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połeczną w formie wolontariatu i ustali wymiar osiągnięć  uprawniający do uzyskania wpisu.</w:t>
      </w:r>
    </w:p>
    <w:p w14:paraId="46B5A7D8" w14:textId="77777777" w:rsidR="00C0561D" w:rsidRPr="00F53EF0" w:rsidRDefault="00C0561D" w:rsidP="00F53EF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74780">
        <w:rPr>
          <w:rFonts w:ascii="Times New Roman" w:hAnsi="Times New Roman" w:cs="Times New Roman"/>
          <w:b/>
          <w:sz w:val="24"/>
        </w:rPr>
        <w:lastRenderedPageBreak/>
        <w:t>§ 1</w:t>
      </w:r>
      <w:r w:rsidR="009A7EAD">
        <w:rPr>
          <w:rFonts w:ascii="Times New Roman" w:hAnsi="Times New Roman" w:cs="Times New Roman"/>
          <w:b/>
          <w:sz w:val="24"/>
        </w:rPr>
        <w:t>8</w:t>
      </w:r>
      <w:r w:rsidR="00F32563">
        <w:rPr>
          <w:rFonts w:ascii="Times New Roman" w:hAnsi="Times New Roman" w:cs="Times New Roman"/>
          <w:b/>
          <w:sz w:val="24"/>
        </w:rPr>
        <w:t>.</w:t>
      </w:r>
      <w:r w:rsidR="00F53EF0">
        <w:rPr>
          <w:rFonts w:ascii="Times New Roman" w:hAnsi="Times New Roman" w:cs="Times New Roman"/>
          <w:b/>
          <w:sz w:val="24"/>
        </w:rPr>
        <w:t xml:space="preserve"> </w:t>
      </w:r>
      <w:r w:rsidR="00F53EF0" w:rsidRPr="00F32563">
        <w:rPr>
          <w:rFonts w:ascii="Times New Roman" w:hAnsi="Times New Roman" w:cs="Times New Roman"/>
          <w:sz w:val="24"/>
        </w:rPr>
        <w:t>1.</w:t>
      </w:r>
      <w:r w:rsidR="00F53EF0">
        <w:rPr>
          <w:rFonts w:ascii="Times New Roman" w:hAnsi="Times New Roman" w:cs="Times New Roman"/>
          <w:b/>
          <w:sz w:val="24"/>
        </w:rPr>
        <w:t xml:space="preserve"> </w:t>
      </w:r>
      <w:r w:rsidRPr="00F53EF0">
        <w:rPr>
          <w:rFonts w:ascii="Times New Roman" w:hAnsi="Times New Roman" w:cs="Times New Roman"/>
          <w:sz w:val="24"/>
          <w:szCs w:val="24"/>
        </w:rPr>
        <w:t>Wewnątrzszkolny system doradztwa zawodowego, zwany dalej WSDZ to og</w:t>
      </w:r>
      <w:r w:rsidR="008749EB" w:rsidRPr="00F53EF0">
        <w:rPr>
          <w:rFonts w:ascii="Times New Roman" w:hAnsi="Times New Roman" w:cs="Times New Roman"/>
          <w:sz w:val="24"/>
          <w:szCs w:val="24"/>
        </w:rPr>
        <w:t>ół działań podejmowanych przez S</w:t>
      </w:r>
      <w:r w:rsidRPr="00F53EF0">
        <w:rPr>
          <w:rFonts w:ascii="Times New Roman" w:hAnsi="Times New Roman" w:cs="Times New Roman"/>
          <w:sz w:val="24"/>
          <w:szCs w:val="24"/>
        </w:rPr>
        <w:t>zkołę w celu przygotowania uczniów do świadomego</w:t>
      </w:r>
      <w:r w:rsidR="00C967A4" w:rsidRPr="00F53EF0">
        <w:rPr>
          <w:rFonts w:ascii="Times New Roman" w:hAnsi="Times New Roman" w:cs="Times New Roman"/>
          <w:sz w:val="24"/>
          <w:szCs w:val="24"/>
        </w:rPr>
        <w:t xml:space="preserve"> </w:t>
      </w:r>
      <w:r w:rsidR="00FF6276" w:rsidRPr="00F53EF0">
        <w:rPr>
          <w:rFonts w:ascii="Times New Roman" w:hAnsi="Times New Roman" w:cs="Times New Roman"/>
          <w:sz w:val="24"/>
          <w:szCs w:val="24"/>
        </w:rPr>
        <w:t>uczestnictwa w rynku pracy</w:t>
      </w:r>
      <w:r w:rsidR="000A57DF" w:rsidRPr="00F53EF0">
        <w:rPr>
          <w:rFonts w:ascii="Times New Roman" w:hAnsi="Times New Roman" w:cs="Times New Roman"/>
          <w:sz w:val="24"/>
          <w:szCs w:val="24"/>
        </w:rPr>
        <w:t>, ze szczególnym uwzględnieniem potrzeb i możliwości uczniów.</w:t>
      </w:r>
    </w:p>
    <w:p w14:paraId="41F4F24B" w14:textId="7D45FE92" w:rsidR="00C0561D" w:rsidRPr="007D36FC" w:rsidRDefault="001D790D" w:rsidP="00041296">
      <w:pPr>
        <w:pStyle w:val="Akapitzlist"/>
        <w:numPr>
          <w:ilvl w:val="0"/>
          <w:numId w:val="67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61D" w:rsidRPr="007D36FC">
        <w:rPr>
          <w:rFonts w:ascii="Times New Roman" w:hAnsi="Times New Roman" w:cs="Times New Roman"/>
          <w:sz w:val="24"/>
          <w:szCs w:val="24"/>
        </w:rPr>
        <w:t xml:space="preserve">Celem WSDZ jest udzielanie uczniom wszechstronnego wsparcia w procesie decyzyjnym </w:t>
      </w:r>
      <w:r w:rsidR="00FF6276">
        <w:rPr>
          <w:rFonts w:ascii="Times New Roman" w:hAnsi="Times New Roman" w:cs="Times New Roman"/>
          <w:sz w:val="24"/>
          <w:szCs w:val="24"/>
        </w:rPr>
        <w:t>w poszukiwaniu pracy.</w:t>
      </w:r>
    </w:p>
    <w:p w14:paraId="6D000581" w14:textId="77777777" w:rsidR="00B43E1E" w:rsidRPr="00F53EF0" w:rsidRDefault="00D7392C" w:rsidP="00F53E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F0">
        <w:rPr>
          <w:rFonts w:ascii="Times New Roman" w:hAnsi="Times New Roman" w:cs="Times New Roman"/>
          <w:b/>
          <w:sz w:val="24"/>
          <w:szCs w:val="24"/>
        </w:rPr>
        <w:t>§ 19</w:t>
      </w:r>
      <w:r w:rsidR="0065776A">
        <w:rPr>
          <w:rFonts w:ascii="Times New Roman" w:hAnsi="Times New Roman" w:cs="Times New Roman"/>
          <w:b/>
          <w:sz w:val="24"/>
          <w:szCs w:val="24"/>
        </w:rPr>
        <w:t>.</w:t>
      </w:r>
      <w:r w:rsidR="00F53EF0" w:rsidRPr="00F53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F0" w:rsidRPr="00F53EF0">
        <w:rPr>
          <w:rFonts w:ascii="Times New Roman" w:hAnsi="Times New Roman" w:cs="Times New Roman"/>
          <w:sz w:val="24"/>
          <w:szCs w:val="24"/>
        </w:rPr>
        <w:t>1.</w:t>
      </w:r>
      <w:r w:rsidR="00F53EF0" w:rsidRPr="00F53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E1E" w:rsidRPr="00F53EF0">
        <w:rPr>
          <w:rFonts w:ascii="Times New Roman" w:hAnsi="Times New Roman" w:cs="Times New Roman"/>
          <w:sz w:val="24"/>
          <w:szCs w:val="24"/>
        </w:rPr>
        <w:t>Pomoc psychologiczno-pedagogiczna udzielana uczniowi polega na rozpoznawaniu  zasp</w:t>
      </w:r>
      <w:r w:rsidR="0065776A">
        <w:rPr>
          <w:rFonts w:ascii="Times New Roman" w:hAnsi="Times New Roman" w:cs="Times New Roman"/>
          <w:sz w:val="24"/>
          <w:szCs w:val="24"/>
        </w:rPr>
        <w:t>oka</w:t>
      </w:r>
      <w:r w:rsidR="00B43E1E" w:rsidRPr="00F53EF0">
        <w:rPr>
          <w:rFonts w:ascii="Times New Roman" w:hAnsi="Times New Roman" w:cs="Times New Roman"/>
          <w:sz w:val="24"/>
          <w:szCs w:val="24"/>
        </w:rPr>
        <w:t xml:space="preserve">janiu jego indywidualnych potrzeb rozwojowych i edukacyjnych oraz rozpoznawaniu indywidualnych możliwości psychofizycznych i czynników środowiskowych wpływających na jego funkcjonowanie w </w:t>
      </w:r>
      <w:r w:rsidR="00C2085E" w:rsidRPr="00F53EF0">
        <w:rPr>
          <w:rFonts w:ascii="Times New Roman" w:hAnsi="Times New Roman" w:cs="Times New Roman"/>
          <w:sz w:val="24"/>
          <w:szCs w:val="24"/>
        </w:rPr>
        <w:t>S</w:t>
      </w:r>
      <w:r w:rsidR="00B43E1E" w:rsidRPr="00F53EF0">
        <w:rPr>
          <w:rFonts w:ascii="Times New Roman" w:hAnsi="Times New Roman" w:cs="Times New Roman"/>
          <w:sz w:val="24"/>
          <w:szCs w:val="24"/>
        </w:rPr>
        <w:t>zkole, w celu wspierania potencjału rozwojowego ucznia i stwarzania warunków do jego aktywnego i pełnego uczestnictwa w życiu Szkoły oraz w środowisku społecznym.</w:t>
      </w:r>
    </w:p>
    <w:p w14:paraId="34E01309" w14:textId="0144126A" w:rsidR="002E5D80" w:rsidRDefault="001D790D" w:rsidP="00041296">
      <w:pPr>
        <w:pStyle w:val="Akapitzlist"/>
        <w:numPr>
          <w:ilvl w:val="3"/>
          <w:numId w:val="68"/>
        </w:numPr>
        <w:tabs>
          <w:tab w:val="num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1E" w:rsidRPr="00B43E1E">
        <w:rPr>
          <w:rFonts w:ascii="Times New Roman" w:hAnsi="Times New Roman" w:cs="Times New Roman"/>
          <w:sz w:val="24"/>
          <w:szCs w:val="24"/>
        </w:rPr>
        <w:t>S</w:t>
      </w:r>
      <w:r w:rsidR="00C36CE4" w:rsidRPr="00B43E1E">
        <w:rPr>
          <w:rFonts w:ascii="Times New Roman" w:hAnsi="Times New Roman" w:cs="Times New Roman"/>
          <w:sz w:val="24"/>
          <w:szCs w:val="24"/>
        </w:rPr>
        <w:t>zkoła organizuje i udziela pomocy psychologiczno-</w:t>
      </w:r>
      <w:r w:rsidR="00656532" w:rsidRPr="00B43E1E">
        <w:rPr>
          <w:rFonts w:ascii="Times New Roman" w:hAnsi="Times New Roman" w:cs="Times New Roman"/>
          <w:sz w:val="24"/>
          <w:szCs w:val="24"/>
        </w:rPr>
        <w:t>p</w:t>
      </w:r>
      <w:r w:rsidR="00C36CE4" w:rsidRPr="00B43E1E">
        <w:rPr>
          <w:rFonts w:ascii="Times New Roman" w:hAnsi="Times New Roman" w:cs="Times New Roman"/>
          <w:sz w:val="24"/>
          <w:szCs w:val="24"/>
        </w:rPr>
        <w:t xml:space="preserve">edagogicznej uczniom, ich rodzicom </w:t>
      </w:r>
      <w:r w:rsidR="00ED63DE">
        <w:rPr>
          <w:rFonts w:ascii="Times New Roman" w:hAnsi="Times New Roman" w:cs="Times New Roman"/>
          <w:sz w:val="24"/>
          <w:szCs w:val="24"/>
        </w:rPr>
        <w:t xml:space="preserve">(prawnym opiekunom) </w:t>
      </w:r>
      <w:r w:rsidR="00C36CE4" w:rsidRPr="00B43E1E">
        <w:rPr>
          <w:rFonts w:ascii="Times New Roman" w:hAnsi="Times New Roman" w:cs="Times New Roman"/>
          <w:sz w:val="24"/>
          <w:szCs w:val="24"/>
        </w:rPr>
        <w:t>oraz nauczycielom.</w:t>
      </w:r>
    </w:p>
    <w:p w14:paraId="13470CC6" w14:textId="2B832B39" w:rsidR="002E5D80" w:rsidRDefault="001D790D" w:rsidP="00041296">
      <w:pPr>
        <w:pStyle w:val="Akapitzlist"/>
        <w:numPr>
          <w:ilvl w:val="3"/>
          <w:numId w:val="68"/>
        </w:numPr>
        <w:tabs>
          <w:tab w:val="num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E4" w:rsidRPr="002E5D80">
        <w:rPr>
          <w:rFonts w:ascii="Times New Roman" w:hAnsi="Times New Roman" w:cs="Times New Roman"/>
          <w:sz w:val="24"/>
          <w:szCs w:val="24"/>
        </w:rPr>
        <w:t xml:space="preserve">Korzystanie z pomocy psychologiczno-pedagogicznej </w:t>
      </w:r>
      <w:r w:rsidR="00F53EF0">
        <w:rPr>
          <w:rFonts w:ascii="Times New Roman" w:hAnsi="Times New Roman" w:cs="Times New Roman"/>
          <w:sz w:val="24"/>
          <w:szCs w:val="24"/>
        </w:rPr>
        <w:t xml:space="preserve">jest dobrowolne </w:t>
      </w:r>
      <w:r w:rsidR="0084367C">
        <w:rPr>
          <w:rFonts w:ascii="Times New Roman" w:hAnsi="Times New Roman" w:cs="Times New Roman"/>
          <w:sz w:val="24"/>
          <w:szCs w:val="24"/>
        </w:rPr>
        <w:br/>
      </w:r>
      <w:r w:rsidR="00F53EF0">
        <w:rPr>
          <w:rFonts w:ascii="Times New Roman" w:hAnsi="Times New Roman" w:cs="Times New Roman"/>
          <w:sz w:val="24"/>
          <w:szCs w:val="24"/>
        </w:rPr>
        <w:t>i</w:t>
      </w:r>
      <w:r w:rsidR="0084367C">
        <w:rPr>
          <w:rFonts w:ascii="Times New Roman" w:hAnsi="Times New Roman" w:cs="Times New Roman"/>
          <w:sz w:val="24"/>
          <w:szCs w:val="24"/>
        </w:rPr>
        <w:t xml:space="preserve"> </w:t>
      </w:r>
      <w:r w:rsidR="00C36CE4" w:rsidRPr="002E5D80">
        <w:rPr>
          <w:rFonts w:ascii="Times New Roman" w:hAnsi="Times New Roman" w:cs="Times New Roman"/>
          <w:sz w:val="24"/>
          <w:szCs w:val="24"/>
        </w:rPr>
        <w:t>nieodpłatne.</w:t>
      </w:r>
    </w:p>
    <w:p w14:paraId="27C1CCDE" w14:textId="621E04D2" w:rsidR="002E5D80" w:rsidRDefault="001D790D" w:rsidP="00041296">
      <w:pPr>
        <w:pStyle w:val="Akapitzlist"/>
        <w:numPr>
          <w:ilvl w:val="3"/>
          <w:numId w:val="68"/>
        </w:numPr>
        <w:tabs>
          <w:tab w:val="num" w:pos="284"/>
          <w:tab w:val="num" w:pos="540"/>
        </w:tabs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E4" w:rsidRPr="002E5D80">
        <w:rPr>
          <w:rFonts w:ascii="Times New Roman" w:hAnsi="Times New Roman" w:cs="Times New Roman"/>
          <w:sz w:val="24"/>
          <w:szCs w:val="24"/>
        </w:rPr>
        <w:t>Pomoc psychologiczno-pedagogi</w:t>
      </w:r>
      <w:r w:rsidR="00656532" w:rsidRPr="002E5D80">
        <w:rPr>
          <w:rFonts w:ascii="Times New Roman" w:hAnsi="Times New Roman" w:cs="Times New Roman"/>
          <w:sz w:val="24"/>
          <w:szCs w:val="24"/>
        </w:rPr>
        <w:t>czną organizuje D</w:t>
      </w:r>
      <w:r w:rsidR="00C36CE4" w:rsidRPr="002E5D80">
        <w:rPr>
          <w:rFonts w:ascii="Times New Roman" w:hAnsi="Times New Roman" w:cs="Times New Roman"/>
          <w:sz w:val="24"/>
          <w:szCs w:val="24"/>
        </w:rPr>
        <w:t>yrektor.</w:t>
      </w:r>
    </w:p>
    <w:p w14:paraId="50DD1852" w14:textId="34ABCCD6" w:rsidR="00C36CE4" w:rsidRPr="002E5D80" w:rsidRDefault="001D790D" w:rsidP="00041296">
      <w:pPr>
        <w:pStyle w:val="Akapitzlist"/>
        <w:numPr>
          <w:ilvl w:val="3"/>
          <w:numId w:val="68"/>
        </w:numPr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E4" w:rsidRPr="002E5D80">
        <w:rPr>
          <w:rFonts w:ascii="Times New Roman" w:hAnsi="Times New Roman" w:cs="Times New Roman"/>
          <w:sz w:val="24"/>
          <w:szCs w:val="24"/>
        </w:rPr>
        <w:t xml:space="preserve">W szkole pomoc psychologiczno-pedagogiczna </w:t>
      </w:r>
      <w:r w:rsidR="005F358A" w:rsidRPr="002E5D80">
        <w:rPr>
          <w:rFonts w:ascii="Times New Roman" w:hAnsi="Times New Roman" w:cs="Times New Roman"/>
          <w:sz w:val="24"/>
          <w:szCs w:val="24"/>
        </w:rPr>
        <w:t>może być</w:t>
      </w:r>
      <w:r w:rsidR="00C967A4" w:rsidRPr="002E5D80">
        <w:rPr>
          <w:rFonts w:ascii="Times New Roman" w:hAnsi="Times New Roman" w:cs="Times New Roman"/>
          <w:sz w:val="24"/>
          <w:szCs w:val="24"/>
        </w:rPr>
        <w:t xml:space="preserve"> </w:t>
      </w:r>
      <w:r w:rsidR="00C36CE4" w:rsidRPr="002E5D80">
        <w:rPr>
          <w:rFonts w:ascii="Times New Roman" w:hAnsi="Times New Roman" w:cs="Times New Roman"/>
          <w:sz w:val="24"/>
          <w:szCs w:val="24"/>
        </w:rPr>
        <w:t>udzielana w</w:t>
      </w:r>
      <w:r w:rsidR="00AA0489" w:rsidRPr="002E5D80">
        <w:rPr>
          <w:rFonts w:ascii="Times New Roman" w:hAnsi="Times New Roman" w:cs="Times New Roman"/>
          <w:sz w:val="24"/>
          <w:szCs w:val="24"/>
        </w:rPr>
        <w:t xml:space="preserve"> formie:</w:t>
      </w:r>
    </w:p>
    <w:p w14:paraId="4CFADA0E" w14:textId="77777777" w:rsidR="002E5D80" w:rsidRDefault="00DB0EB7" w:rsidP="00041296">
      <w:pPr>
        <w:pStyle w:val="Akapitzlist"/>
        <w:numPr>
          <w:ilvl w:val="1"/>
          <w:numId w:val="37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6532" w:rsidRPr="002E5D80">
        <w:rPr>
          <w:rFonts w:ascii="Times New Roman" w:hAnsi="Times New Roman" w:cs="Times New Roman"/>
          <w:sz w:val="24"/>
          <w:szCs w:val="24"/>
        </w:rPr>
        <w:t>Z</w:t>
      </w:r>
      <w:r w:rsidR="00C36CE4" w:rsidRPr="002E5D80">
        <w:rPr>
          <w:rFonts w:ascii="Times New Roman" w:hAnsi="Times New Roman" w:cs="Times New Roman"/>
          <w:sz w:val="24"/>
          <w:szCs w:val="24"/>
        </w:rPr>
        <w:t xml:space="preserve">ajęć rozwijających uzdolnienia; </w:t>
      </w:r>
    </w:p>
    <w:p w14:paraId="4E8C23E0" w14:textId="77777777" w:rsidR="002E5D80" w:rsidRDefault="00DB0EB7" w:rsidP="00041296">
      <w:pPr>
        <w:pStyle w:val="Akapitzlist"/>
        <w:numPr>
          <w:ilvl w:val="1"/>
          <w:numId w:val="37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6532" w:rsidRPr="002E5D80">
        <w:rPr>
          <w:rFonts w:ascii="Times New Roman" w:hAnsi="Times New Roman" w:cs="Times New Roman"/>
          <w:sz w:val="24"/>
          <w:szCs w:val="24"/>
        </w:rPr>
        <w:t>Z</w:t>
      </w:r>
      <w:r w:rsidR="00C36CE4" w:rsidRPr="002E5D80">
        <w:rPr>
          <w:rFonts w:ascii="Times New Roman" w:hAnsi="Times New Roman" w:cs="Times New Roman"/>
          <w:sz w:val="24"/>
          <w:szCs w:val="24"/>
        </w:rPr>
        <w:t xml:space="preserve">ajęć rozwijających umiejętności uczenia się; </w:t>
      </w:r>
    </w:p>
    <w:p w14:paraId="71492B94" w14:textId="77777777" w:rsidR="002E5D80" w:rsidRDefault="00DB0EB7" w:rsidP="00041296">
      <w:pPr>
        <w:pStyle w:val="Akapitzlist"/>
        <w:numPr>
          <w:ilvl w:val="1"/>
          <w:numId w:val="37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6532" w:rsidRPr="002E5D80">
        <w:rPr>
          <w:rFonts w:ascii="Times New Roman" w:hAnsi="Times New Roman" w:cs="Times New Roman"/>
          <w:sz w:val="24"/>
          <w:szCs w:val="24"/>
        </w:rPr>
        <w:t>Z</w:t>
      </w:r>
      <w:r w:rsidR="00C36CE4" w:rsidRPr="002E5D80">
        <w:rPr>
          <w:rFonts w:ascii="Times New Roman" w:hAnsi="Times New Roman" w:cs="Times New Roman"/>
          <w:sz w:val="24"/>
          <w:szCs w:val="24"/>
        </w:rPr>
        <w:t>ajęć dydaktyczno-</w:t>
      </w:r>
      <w:r w:rsidR="002D2FCA">
        <w:rPr>
          <w:rFonts w:ascii="Times New Roman" w:hAnsi="Times New Roman" w:cs="Times New Roman"/>
          <w:sz w:val="24"/>
          <w:szCs w:val="24"/>
        </w:rPr>
        <w:t>w</w:t>
      </w:r>
      <w:r w:rsidR="00C36CE4" w:rsidRPr="002E5D80">
        <w:rPr>
          <w:rFonts w:ascii="Times New Roman" w:hAnsi="Times New Roman" w:cs="Times New Roman"/>
          <w:sz w:val="24"/>
          <w:szCs w:val="24"/>
        </w:rPr>
        <w:t xml:space="preserve">yrównawczych; </w:t>
      </w:r>
    </w:p>
    <w:p w14:paraId="1F19B97D" w14:textId="77777777" w:rsidR="002E5D80" w:rsidRDefault="0064569D" w:rsidP="00041296">
      <w:pPr>
        <w:pStyle w:val="Akapitzlist"/>
        <w:numPr>
          <w:ilvl w:val="1"/>
          <w:numId w:val="37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6532" w:rsidRPr="002E5D80">
        <w:rPr>
          <w:rFonts w:ascii="Times New Roman" w:hAnsi="Times New Roman" w:cs="Times New Roman"/>
          <w:sz w:val="24"/>
          <w:szCs w:val="24"/>
        </w:rPr>
        <w:t>Z</w:t>
      </w:r>
      <w:r w:rsidR="00C36CE4" w:rsidRPr="002E5D80">
        <w:rPr>
          <w:rFonts w:ascii="Times New Roman" w:hAnsi="Times New Roman" w:cs="Times New Roman"/>
          <w:sz w:val="24"/>
          <w:szCs w:val="24"/>
        </w:rPr>
        <w:t>ajęć specjalistycznych: korekcyjno-kompensacyjnych</w:t>
      </w:r>
      <w:r w:rsidR="00C2085E" w:rsidRPr="002E5D80">
        <w:rPr>
          <w:rFonts w:ascii="Times New Roman" w:hAnsi="Times New Roman" w:cs="Times New Roman"/>
          <w:sz w:val="24"/>
          <w:szCs w:val="24"/>
        </w:rPr>
        <w:t>, logopedycznych,</w:t>
      </w:r>
      <w:r>
        <w:rPr>
          <w:rFonts w:ascii="Times New Roman" w:hAnsi="Times New Roman" w:cs="Times New Roman"/>
          <w:sz w:val="24"/>
          <w:szCs w:val="24"/>
        </w:rPr>
        <w:tab/>
      </w:r>
      <w:r w:rsidR="00C2085E" w:rsidRPr="002E5D80">
        <w:rPr>
          <w:rFonts w:ascii="Times New Roman" w:hAnsi="Times New Roman" w:cs="Times New Roman"/>
          <w:sz w:val="24"/>
          <w:szCs w:val="24"/>
        </w:rPr>
        <w:t xml:space="preserve">rozwijających </w:t>
      </w:r>
      <w:r w:rsidR="00C36CE4" w:rsidRPr="002E5D80">
        <w:rPr>
          <w:rFonts w:ascii="Times New Roman" w:hAnsi="Times New Roman" w:cs="Times New Roman"/>
          <w:sz w:val="24"/>
          <w:szCs w:val="24"/>
        </w:rPr>
        <w:t>kompetencje emocjonalno-</w:t>
      </w:r>
      <w:r w:rsidR="00584CF0" w:rsidRPr="002E5D80">
        <w:rPr>
          <w:rFonts w:ascii="Times New Roman" w:hAnsi="Times New Roman" w:cs="Times New Roman"/>
          <w:sz w:val="24"/>
          <w:szCs w:val="24"/>
        </w:rPr>
        <w:t>s</w:t>
      </w:r>
      <w:r w:rsidR="00C36CE4" w:rsidRPr="002E5D80">
        <w:rPr>
          <w:rFonts w:ascii="Times New Roman" w:hAnsi="Times New Roman" w:cs="Times New Roman"/>
          <w:sz w:val="24"/>
          <w:szCs w:val="24"/>
        </w:rPr>
        <w:t>połeczne oraz innych zajęć o charakterze</w:t>
      </w:r>
      <w:r>
        <w:rPr>
          <w:rFonts w:ascii="Times New Roman" w:hAnsi="Times New Roman" w:cs="Times New Roman"/>
          <w:sz w:val="24"/>
          <w:szCs w:val="24"/>
        </w:rPr>
        <w:tab/>
      </w:r>
      <w:r w:rsidR="00C36CE4" w:rsidRPr="002E5D80">
        <w:rPr>
          <w:rFonts w:ascii="Times New Roman" w:hAnsi="Times New Roman" w:cs="Times New Roman"/>
          <w:sz w:val="24"/>
          <w:szCs w:val="24"/>
        </w:rPr>
        <w:t xml:space="preserve">terapeutycznym; </w:t>
      </w:r>
    </w:p>
    <w:p w14:paraId="38EDB977" w14:textId="77777777" w:rsidR="002E5D80" w:rsidRDefault="0064569D" w:rsidP="00041296">
      <w:pPr>
        <w:pStyle w:val="Akapitzlist"/>
        <w:numPr>
          <w:ilvl w:val="1"/>
          <w:numId w:val="37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6532" w:rsidRPr="002E5D80">
        <w:rPr>
          <w:rFonts w:ascii="Times New Roman" w:hAnsi="Times New Roman" w:cs="Times New Roman"/>
          <w:sz w:val="24"/>
          <w:szCs w:val="24"/>
        </w:rPr>
        <w:t>Z</w:t>
      </w:r>
      <w:r w:rsidR="00E40C0B" w:rsidRPr="002E5D80">
        <w:rPr>
          <w:rFonts w:ascii="Times New Roman" w:hAnsi="Times New Roman" w:cs="Times New Roman"/>
          <w:sz w:val="24"/>
          <w:szCs w:val="24"/>
        </w:rPr>
        <w:t xml:space="preserve">ajęć związanych z </w:t>
      </w:r>
      <w:r w:rsidR="004847F8" w:rsidRPr="002E5D80">
        <w:rPr>
          <w:rFonts w:ascii="Times New Roman" w:hAnsi="Times New Roman" w:cs="Times New Roman"/>
          <w:sz w:val="24"/>
          <w:szCs w:val="24"/>
        </w:rPr>
        <w:t xml:space="preserve">aktywnym </w:t>
      </w:r>
      <w:r w:rsidR="00E40C0B" w:rsidRPr="002E5D80">
        <w:rPr>
          <w:rFonts w:ascii="Times New Roman" w:hAnsi="Times New Roman" w:cs="Times New Roman"/>
          <w:sz w:val="24"/>
          <w:szCs w:val="24"/>
        </w:rPr>
        <w:t>poszukiwaniem pracy</w:t>
      </w:r>
      <w:r w:rsidR="00656532" w:rsidRPr="002E5D80">
        <w:rPr>
          <w:rFonts w:ascii="Times New Roman" w:hAnsi="Times New Roman" w:cs="Times New Roman"/>
          <w:sz w:val="24"/>
          <w:szCs w:val="24"/>
        </w:rPr>
        <w:t>;</w:t>
      </w:r>
    </w:p>
    <w:p w14:paraId="12F0E7E5" w14:textId="77777777" w:rsidR="008B72EC" w:rsidRDefault="0064569D" w:rsidP="00041296">
      <w:pPr>
        <w:pStyle w:val="Akapitzlist"/>
        <w:numPr>
          <w:ilvl w:val="1"/>
          <w:numId w:val="37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6532" w:rsidRPr="002E5D80">
        <w:rPr>
          <w:rFonts w:ascii="Times New Roman" w:hAnsi="Times New Roman" w:cs="Times New Roman"/>
          <w:sz w:val="24"/>
          <w:szCs w:val="24"/>
        </w:rPr>
        <w:t>P</w:t>
      </w:r>
      <w:r w:rsidR="00C36CE4" w:rsidRPr="002E5D80">
        <w:rPr>
          <w:rFonts w:ascii="Times New Roman" w:hAnsi="Times New Roman" w:cs="Times New Roman"/>
          <w:sz w:val="24"/>
          <w:szCs w:val="24"/>
        </w:rPr>
        <w:t xml:space="preserve">orad i konsultacji; </w:t>
      </w:r>
    </w:p>
    <w:p w14:paraId="3EFCF19E" w14:textId="77777777" w:rsidR="00C36CE4" w:rsidRPr="008B72EC" w:rsidRDefault="0064569D" w:rsidP="00041296">
      <w:pPr>
        <w:pStyle w:val="Akapitzlist"/>
        <w:numPr>
          <w:ilvl w:val="1"/>
          <w:numId w:val="37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6532" w:rsidRPr="008B72EC">
        <w:rPr>
          <w:rFonts w:ascii="Times New Roman" w:hAnsi="Times New Roman" w:cs="Times New Roman"/>
          <w:sz w:val="24"/>
          <w:szCs w:val="24"/>
        </w:rPr>
        <w:t>W</w:t>
      </w:r>
      <w:r w:rsidR="005F358A" w:rsidRPr="008B72EC">
        <w:rPr>
          <w:rFonts w:ascii="Times New Roman" w:hAnsi="Times New Roman" w:cs="Times New Roman"/>
          <w:sz w:val="24"/>
          <w:szCs w:val="24"/>
        </w:rPr>
        <w:t xml:space="preserve">arsztatów. </w:t>
      </w:r>
    </w:p>
    <w:p w14:paraId="08CE016F" w14:textId="3DDDF620" w:rsidR="00ED589D" w:rsidRDefault="001D790D" w:rsidP="00041296">
      <w:pPr>
        <w:pStyle w:val="Akapitzlist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381" w:rsidRPr="00ED589D">
        <w:rPr>
          <w:rFonts w:ascii="Times New Roman" w:hAnsi="Times New Roman" w:cs="Times New Roman"/>
          <w:sz w:val="24"/>
          <w:szCs w:val="24"/>
        </w:rPr>
        <w:t>W placówce pomoc psychologiczno-pedago</w:t>
      </w:r>
      <w:r w:rsidR="00F53EF0" w:rsidRPr="00ED589D">
        <w:rPr>
          <w:rFonts w:ascii="Times New Roman" w:hAnsi="Times New Roman" w:cs="Times New Roman"/>
          <w:sz w:val="24"/>
          <w:szCs w:val="24"/>
        </w:rPr>
        <w:t xml:space="preserve">giczna jest udzielana w trakcie </w:t>
      </w:r>
      <w:r w:rsidR="00A63381" w:rsidRPr="00ED589D">
        <w:rPr>
          <w:rFonts w:ascii="Times New Roman" w:hAnsi="Times New Roman" w:cs="Times New Roman"/>
          <w:sz w:val="24"/>
          <w:szCs w:val="24"/>
        </w:rPr>
        <w:t xml:space="preserve">bieżącej pracy z uczniem oraz przez zintegrowane działania nauczycieli, wychowawców </w:t>
      </w:r>
      <w:r w:rsidR="002D2FCA" w:rsidRPr="00ED589D">
        <w:rPr>
          <w:rFonts w:ascii="Times New Roman" w:hAnsi="Times New Roman" w:cs="Times New Roman"/>
          <w:sz w:val="24"/>
          <w:szCs w:val="24"/>
        </w:rPr>
        <w:t xml:space="preserve">grup </w:t>
      </w:r>
      <w:r w:rsidR="00A63381" w:rsidRPr="00ED589D">
        <w:rPr>
          <w:rFonts w:ascii="Times New Roman" w:hAnsi="Times New Roman" w:cs="Times New Roman"/>
          <w:sz w:val="24"/>
          <w:szCs w:val="24"/>
        </w:rPr>
        <w:t>i specjalistów.</w:t>
      </w:r>
    </w:p>
    <w:p w14:paraId="6219BA4B" w14:textId="0737EEF0" w:rsidR="00AE16C5" w:rsidRPr="0060633C" w:rsidRDefault="001D790D" w:rsidP="0060633C">
      <w:pPr>
        <w:pStyle w:val="Akapitzlist"/>
        <w:numPr>
          <w:ilvl w:val="0"/>
          <w:numId w:val="88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381" w:rsidRPr="005E56EC">
        <w:rPr>
          <w:rFonts w:ascii="Times New Roman" w:hAnsi="Times New Roman" w:cs="Times New Roman"/>
          <w:sz w:val="24"/>
          <w:szCs w:val="24"/>
        </w:rPr>
        <w:t>S</w:t>
      </w:r>
      <w:r w:rsidR="00AA0489" w:rsidRPr="005E56EC">
        <w:rPr>
          <w:rFonts w:ascii="Times New Roman" w:hAnsi="Times New Roman" w:cs="Times New Roman"/>
          <w:sz w:val="24"/>
          <w:szCs w:val="24"/>
        </w:rPr>
        <w:t xml:space="preserve">zczegółowe informacje na temat organizacji </w:t>
      </w:r>
      <w:r w:rsidR="005F358A" w:rsidRPr="005E56EC">
        <w:rPr>
          <w:rFonts w:ascii="Times New Roman" w:hAnsi="Times New Roman" w:cs="Times New Roman"/>
          <w:sz w:val="24"/>
          <w:szCs w:val="24"/>
        </w:rPr>
        <w:t>pomocy psyc</w:t>
      </w:r>
      <w:r w:rsidR="00F53EF0" w:rsidRPr="005E56EC">
        <w:rPr>
          <w:rFonts w:ascii="Times New Roman" w:hAnsi="Times New Roman" w:cs="Times New Roman"/>
          <w:sz w:val="24"/>
          <w:szCs w:val="24"/>
        </w:rPr>
        <w:t>hologiczno</w:t>
      </w:r>
      <w:r w:rsidR="002D2FCA" w:rsidRPr="005E56EC">
        <w:rPr>
          <w:rFonts w:ascii="Times New Roman" w:hAnsi="Times New Roman" w:cs="Times New Roman"/>
          <w:sz w:val="24"/>
          <w:szCs w:val="24"/>
        </w:rPr>
        <w:t>-</w:t>
      </w:r>
      <w:r w:rsidR="00F53EF0" w:rsidRPr="005E56EC">
        <w:rPr>
          <w:rFonts w:ascii="Times New Roman" w:hAnsi="Times New Roman" w:cs="Times New Roman"/>
          <w:sz w:val="24"/>
          <w:szCs w:val="24"/>
        </w:rPr>
        <w:t xml:space="preserve"> </w:t>
      </w:r>
      <w:r w:rsidR="005F358A" w:rsidRPr="005E56EC">
        <w:rPr>
          <w:rFonts w:ascii="Times New Roman" w:hAnsi="Times New Roman" w:cs="Times New Roman"/>
          <w:sz w:val="24"/>
          <w:szCs w:val="24"/>
        </w:rPr>
        <w:t>pedagogicznej</w:t>
      </w:r>
      <w:r w:rsidR="00753DB3" w:rsidRPr="005E56EC">
        <w:rPr>
          <w:rFonts w:ascii="Times New Roman" w:hAnsi="Times New Roman" w:cs="Times New Roman"/>
          <w:sz w:val="24"/>
          <w:szCs w:val="24"/>
        </w:rPr>
        <w:t xml:space="preserve"> regulują odrębne przepisy. </w:t>
      </w:r>
    </w:p>
    <w:p w14:paraId="100CA737" w14:textId="77777777" w:rsidR="0060633C" w:rsidRPr="0060633C" w:rsidRDefault="0060633C" w:rsidP="0060633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14:paraId="5077A5E6" w14:textId="7A237224" w:rsidR="004C23D0" w:rsidRPr="004F0A77" w:rsidRDefault="00564789" w:rsidP="004F0A77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bookmarkStart w:id="8" w:name="_Toc26177783"/>
      <w:r>
        <w:rPr>
          <w:rFonts w:ascii="Times New Roman" w:hAnsi="Times New Roman" w:cs="Times New Roman"/>
          <w:b/>
          <w:color w:val="000000" w:themeColor="text1"/>
          <w:sz w:val="24"/>
        </w:rPr>
        <w:br w:type="column"/>
      </w:r>
      <w:r w:rsidR="000D2E8E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Rozdział V</w:t>
      </w:r>
      <w:r w:rsidR="004F0A77" w:rsidRPr="004F0A77">
        <w:rPr>
          <w:rFonts w:ascii="Times New Roman" w:hAnsi="Times New Roman" w:cs="Times New Roman"/>
          <w:b/>
          <w:color w:val="000000" w:themeColor="text1"/>
          <w:sz w:val="24"/>
        </w:rPr>
        <w:br/>
        <w:t>N</w:t>
      </w:r>
      <w:r w:rsidR="004C23D0" w:rsidRPr="004F0A77">
        <w:rPr>
          <w:rFonts w:ascii="Times New Roman" w:hAnsi="Times New Roman" w:cs="Times New Roman"/>
          <w:b/>
          <w:color w:val="000000" w:themeColor="text1"/>
          <w:sz w:val="24"/>
        </w:rPr>
        <w:t xml:space="preserve">auczyciele i pracownicy </w:t>
      </w:r>
      <w:r w:rsidR="00E87997" w:rsidRPr="004F0A77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="004C23D0" w:rsidRPr="004F0A77">
        <w:rPr>
          <w:rFonts w:ascii="Times New Roman" w:hAnsi="Times New Roman" w:cs="Times New Roman"/>
          <w:b/>
          <w:color w:val="000000" w:themeColor="text1"/>
          <w:sz w:val="24"/>
        </w:rPr>
        <w:t>zkoły</w:t>
      </w:r>
      <w:bookmarkEnd w:id="8"/>
      <w:r w:rsidR="00035724" w:rsidRPr="004F0A77">
        <w:rPr>
          <w:rFonts w:ascii="Times New Roman" w:hAnsi="Times New Roman" w:cs="Times New Roman"/>
          <w:b/>
          <w:color w:val="000000" w:themeColor="text1"/>
        </w:rPr>
        <w:br/>
      </w:r>
    </w:p>
    <w:p w14:paraId="192435E2" w14:textId="77777777" w:rsidR="00130A6F" w:rsidRPr="00F53EF0" w:rsidRDefault="00D7392C" w:rsidP="00615587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20</w:t>
      </w:r>
      <w:r w:rsidR="00615587">
        <w:rPr>
          <w:rFonts w:ascii="Times New Roman" w:hAnsi="Times New Roman" w:cs="Times New Roman"/>
          <w:b/>
          <w:sz w:val="24"/>
        </w:rPr>
        <w:t>.</w:t>
      </w:r>
      <w:r w:rsidR="00F53EF0">
        <w:rPr>
          <w:rFonts w:ascii="Times New Roman" w:hAnsi="Times New Roman" w:cs="Times New Roman"/>
          <w:b/>
          <w:sz w:val="24"/>
        </w:rPr>
        <w:t xml:space="preserve"> </w:t>
      </w:r>
      <w:r w:rsidR="00F53EF0" w:rsidRPr="00F53EF0">
        <w:rPr>
          <w:rFonts w:ascii="Times New Roman" w:hAnsi="Times New Roman" w:cs="Times New Roman"/>
          <w:sz w:val="24"/>
        </w:rPr>
        <w:t>1.</w:t>
      </w:r>
      <w:r w:rsidR="00F53EF0">
        <w:rPr>
          <w:rFonts w:ascii="Times New Roman" w:hAnsi="Times New Roman" w:cs="Times New Roman"/>
          <w:b/>
          <w:sz w:val="24"/>
        </w:rPr>
        <w:t xml:space="preserve"> </w:t>
      </w:r>
      <w:r w:rsidR="00035724" w:rsidRPr="00F53EF0">
        <w:rPr>
          <w:rFonts w:ascii="Times New Roman" w:hAnsi="Times New Roman" w:cs="Times New Roman"/>
          <w:sz w:val="24"/>
          <w:szCs w:val="24"/>
        </w:rPr>
        <w:t xml:space="preserve">W </w:t>
      </w:r>
      <w:r w:rsidR="005E7B2F" w:rsidRPr="00F53EF0">
        <w:rPr>
          <w:rFonts w:ascii="Times New Roman" w:hAnsi="Times New Roman" w:cs="Times New Roman"/>
          <w:sz w:val="24"/>
          <w:szCs w:val="24"/>
        </w:rPr>
        <w:t>S</w:t>
      </w:r>
      <w:r w:rsidR="00C53338" w:rsidRPr="00F53EF0">
        <w:rPr>
          <w:rFonts w:ascii="Times New Roman" w:hAnsi="Times New Roman" w:cs="Times New Roman"/>
          <w:sz w:val="24"/>
          <w:szCs w:val="24"/>
        </w:rPr>
        <w:t xml:space="preserve">zkole zatrudnia się pracowników pedagogicznych: nauczycieli, wychowawców, pedagoga, psychologa, logopedę, </w:t>
      </w:r>
      <w:r w:rsidR="0084017F" w:rsidRPr="00F53EF0">
        <w:rPr>
          <w:rFonts w:ascii="Times New Roman" w:hAnsi="Times New Roman" w:cs="Times New Roman"/>
          <w:sz w:val="24"/>
          <w:szCs w:val="24"/>
        </w:rPr>
        <w:t xml:space="preserve">doradcę zawodowego, </w:t>
      </w:r>
      <w:r w:rsidR="00C53338" w:rsidRPr="00F53EF0">
        <w:rPr>
          <w:rFonts w:ascii="Times New Roman" w:hAnsi="Times New Roman" w:cs="Times New Roman"/>
          <w:sz w:val="24"/>
          <w:szCs w:val="24"/>
        </w:rPr>
        <w:t>bibliotekarza oraz innych specjalistów w zależności od potrzeb, a także pracowników administracji i obsługi.</w:t>
      </w:r>
    </w:p>
    <w:p w14:paraId="1D33E3F7" w14:textId="1E56D088" w:rsidR="0084017F" w:rsidRPr="00130A6F" w:rsidRDefault="00643554" w:rsidP="00041296">
      <w:pPr>
        <w:pStyle w:val="Akapitzlist"/>
        <w:numPr>
          <w:ilvl w:val="6"/>
          <w:numId w:val="6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17F" w:rsidRPr="00130A6F">
        <w:rPr>
          <w:rFonts w:ascii="Times New Roman" w:hAnsi="Times New Roman" w:cs="Times New Roman"/>
          <w:sz w:val="24"/>
          <w:szCs w:val="24"/>
        </w:rPr>
        <w:t xml:space="preserve">Szczegółowy zakres obowiązków, odpowiedzialności i uprawnień dla nauczycieli </w:t>
      </w:r>
      <w:r w:rsidR="00C2085E" w:rsidRPr="00130A6F">
        <w:rPr>
          <w:rFonts w:ascii="Times New Roman" w:hAnsi="Times New Roman" w:cs="Times New Roman"/>
          <w:sz w:val="24"/>
          <w:szCs w:val="24"/>
        </w:rPr>
        <w:t xml:space="preserve">i pracowników Szkoły </w:t>
      </w:r>
      <w:r w:rsidR="0084017F" w:rsidRPr="00130A6F">
        <w:rPr>
          <w:rFonts w:ascii="Times New Roman" w:hAnsi="Times New Roman" w:cs="Times New Roman"/>
          <w:sz w:val="24"/>
          <w:szCs w:val="24"/>
        </w:rPr>
        <w:t>określają dokumenty tworzone na podstawie prawa pracy.</w:t>
      </w:r>
    </w:p>
    <w:p w14:paraId="6ABD2B6E" w14:textId="42680600" w:rsidR="00D63F30" w:rsidRPr="00D63F30" w:rsidRDefault="00C81F67" w:rsidP="00041296">
      <w:pPr>
        <w:pStyle w:val="Akapitzlist"/>
        <w:numPr>
          <w:ilvl w:val="6"/>
          <w:numId w:val="69"/>
        </w:num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63F30">
        <w:rPr>
          <w:rFonts w:ascii="Times New Roman" w:hAnsi="Times New Roman" w:cs="Times New Roman"/>
          <w:sz w:val="24"/>
          <w:szCs w:val="24"/>
        </w:rPr>
        <w:t xml:space="preserve">Nauczyciele oraz inni pracownicy </w:t>
      </w:r>
      <w:r w:rsidR="00C2085E" w:rsidRPr="00D63F30">
        <w:rPr>
          <w:rFonts w:ascii="Times New Roman" w:hAnsi="Times New Roman" w:cs="Times New Roman"/>
          <w:sz w:val="24"/>
          <w:szCs w:val="24"/>
        </w:rPr>
        <w:t>S</w:t>
      </w:r>
      <w:r w:rsidR="00C53338" w:rsidRPr="00D63F30">
        <w:rPr>
          <w:rFonts w:ascii="Times New Roman" w:hAnsi="Times New Roman" w:cs="Times New Roman"/>
          <w:sz w:val="24"/>
          <w:szCs w:val="24"/>
        </w:rPr>
        <w:t>zkoły zobowiązani są do natychmiastowego reagowania na wszelkie dostrzeżone sytuacje stanowiące zagrożenie bezpieczeństwa uczniów.</w:t>
      </w:r>
    </w:p>
    <w:p w14:paraId="76381DB5" w14:textId="5CE26657" w:rsidR="008C1507" w:rsidRDefault="00C81F67" w:rsidP="00041296">
      <w:pPr>
        <w:pStyle w:val="Akapitzlist"/>
        <w:numPr>
          <w:ilvl w:val="6"/>
          <w:numId w:val="6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63F30">
        <w:rPr>
          <w:rFonts w:ascii="Times New Roman" w:hAnsi="Times New Roman" w:cs="Times New Roman"/>
          <w:sz w:val="24"/>
          <w:szCs w:val="24"/>
        </w:rPr>
        <w:t>Nauczyciele, pracownicy administracji szkolnej oraz obsługi powinni:</w:t>
      </w:r>
    </w:p>
    <w:p w14:paraId="61D8A788" w14:textId="77777777" w:rsidR="008C1507" w:rsidRPr="00D80A4C" w:rsidRDefault="008C1507" w:rsidP="003E0555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507">
        <w:rPr>
          <w:rFonts w:ascii="Times New Roman" w:hAnsi="Times New Roman" w:cs="Times New Roman"/>
          <w:sz w:val="24"/>
          <w:szCs w:val="24"/>
        </w:rPr>
        <w:t>1)</w:t>
      </w:r>
      <w:r w:rsidRPr="008C1507">
        <w:rPr>
          <w:rFonts w:ascii="Times New Roman" w:hAnsi="Times New Roman" w:cs="Times New Roman"/>
          <w:sz w:val="24"/>
          <w:szCs w:val="24"/>
        </w:rPr>
        <w:tab/>
        <w:t xml:space="preserve">Zwrócić uwagę na osoby postronne przebywające na terenie Szkoły, w razie </w:t>
      </w:r>
      <w:r w:rsidR="003E0555">
        <w:rPr>
          <w:rFonts w:ascii="Times New Roman" w:hAnsi="Times New Roman" w:cs="Times New Roman"/>
          <w:sz w:val="24"/>
          <w:szCs w:val="24"/>
        </w:rPr>
        <w:t xml:space="preserve"> </w:t>
      </w:r>
      <w:r w:rsidR="003E055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0555">
        <w:rPr>
          <w:rFonts w:ascii="Times New Roman" w:hAnsi="Times New Roman" w:cs="Times New Roman"/>
          <w:sz w:val="24"/>
          <w:szCs w:val="24"/>
        </w:rPr>
        <w:tab/>
      </w:r>
      <w:r w:rsidRPr="008C1507">
        <w:rPr>
          <w:rFonts w:ascii="Times New Roman" w:hAnsi="Times New Roman" w:cs="Times New Roman"/>
          <w:sz w:val="24"/>
          <w:szCs w:val="24"/>
        </w:rPr>
        <w:t xml:space="preserve">potrzeby zwrócić się o podanie celu ich pobytu na terenie Szkoły, ewentualnie </w:t>
      </w:r>
      <w:r w:rsidR="003E055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0555">
        <w:rPr>
          <w:rFonts w:ascii="Times New Roman" w:hAnsi="Times New Roman" w:cs="Times New Roman"/>
          <w:sz w:val="24"/>
          <w:szCs w:val="24"/>
        </w:rPr>
        <w:tab/>
      </w:r>
      <w:r w:rsidRPr="008C1507">
        <w:rPr>
          <w:rFonts w:ascii="Times New Roman" w:hAnsi="Times New Roman" w:cs="Times New Roman"/>
          <w:sz w:val="24"/>
          <w:szCs w:val="24"/>
        </w:rPr>
        <w:t>zawiadomić</w:t>
      </w:r>
      <w:r w:rsidR="008C0895">
        <w:rPr>
          <w:rFonts w:ascii="Times New Roman" w:hAnsi="Times New Roman" w:cs="Times New Roman"/>
          <w:sz w:val="24"/>
          <w:szCs w:val="24"/>
        </w:rPr>
        <w:t xml:space="preserve"> </w:t>
      </w:r>
      <w:r w:rsidRPr="00D80A4C">
        <w:rPr>
          <w:rFonts w:ascii="Times New Roman" w:hAnsi="Times New Roman" w:cs="Times New Roman"/>
          <w:sz w:val="24"/>
          <w:szCs w:val="24"/>
        </w:rPr>
        <w:t>o tym fakcie Dyrektora lub skierować tę osobę do Dyrektora;</w:t>
      </w:r>
    </w:p>
    <w:p w14:paraId="4F9FF322" w14:textId="77777777" w:rsidR="008C1507" w:rsidRDefault="008C1507" w:rsidP="00E222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507">
        <w:rPr>
          <w:rFonts w:ascii="Times New Roman" w:hAnsi="Times New Roman" w:cs="Times New Roman"/>
          <w:sz w:val="24"/>
          <w:szCs w:val="24"/>
        </w:rPr>
        <w:t>2)</w:t>
      </w:r>
      <w:r w:rsidRPr="008C1507">
        <w:rPr>
          <w:rFonts w:ascii="Times New Roman" w:hAnsi="Times New Roman" w:cs="Times New Roman"/>
          <w:sz w:val="24"/>
          <w:szCs w:val="24"/>
        </w:rPr>
        <w:tab/>
        <w:t xml:space="preserve">Niezwłocznie zawiadomić Dyrektora o wszelkich dostrzeżonych zdarzeniach, </w:t>
      </w:r>
      <w:r w:rsidR="003E055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0555">
        <w:rPr>
          <w:rFonts w:ascii="Times New Roman" w:hAnsi="Times New Roman" w:cs="Times New Roman"/>
          <w:sz w:val="24"/>
          <w:szCs w:val="24"/>
        </w:rPr>
        <w:tab/>
      </w:r>
      <w:r w:rsidRPr="008C1507">
        <w:rPr>
          <w:rFonts w:ascii="Times New Roman" w:hAnsi="Times New Roman" w:cs="Times New Roman"/>
          <w:sz w:val="24"/>
          <w:szCs w:val="24"/>
        </w:rPr>
        <w:t xml:space="preserve">noszących znamiona przestępstwa lub stanowiących zagrożenie dla zdrowia lub </w:t>
      </w:r>
      <w:r w:rsidR="003E055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0555">
        <w:rPr>
          <w:rFonts w:ascii="Times New Roman" w:hAnsi="Times New Roman" w:cs="Times New Roman"/>
          <w:sz w:val="24"/>
          <w:szCs w:val="24"/>
        </w:rPr>
        <w:tab/>
      </w:r>
      <w:r w:rsidRPr="008C1507">
        <w:rPr>
          <w:rFonts w:ascii="Times New Roman" w:hAnsi="Times New Roman" w:cs="Times New Roman"/>
          <w:sz w:val="24"/>
          <w:szCs w:val="24"/>
        </w:rPr>
        <w:t>życia uczniów.</w:t>
      </w:r>
    </w:p>
    <w:p w14:paraId="463F3A51" w14:textId="747CFB7B" w:rsidR="00D63F30" w:rsidRPr="008C1507" w:rsidRDefault="00C81F67" w:rsidP="00041296">
      <w:pPr>
        <w:pStyle w:val="Akapitzlist"/>
        <w:numPr>
          <w:ilvl w:val="6"/>
          <w:numId w:val="6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8C1507">
        <w:rPr>
          <w:rFonts w:ascii="Times New Roman" w:hAnsi="Times New Roman" w:cs="Times New Roman"/>
          <w:sz w:val="24"/>
          <w:szCs w:val="24"/>
        </w:rPr>
        <w:t xml:space="preserve">W </w:t>
      </w:r>
      <w:r w:rsidR="008C0895">
        <w:rPr>
          <w:rFonts w:ascii="Times New Roman" w:hAnsi="Times New Roman" w:cs="Times New Roman"/>
          <w:sz w:val="24"/>
          <w:szCs w:val="24"/>
        </w:rPr>
        <w:t>S</w:t>
      </w:r>
      <w:r w:rsidR="00C53338" w:rsidRPr="008C1507">
        <w:rPr>
          <w:rFonts w:ascii="Times New Roman" w:hAnsi="Times New Roman" w:cs="Times New Roman"/>
          <w:sz w:val="24"/>
          <w:szCs w:val="24"/>
        </w:rPr>
        <w:t xml:space="preserve">zkole można utworzyć stanowisko wicedyrektora, któremu szczegółowy zakres obowiązków opracowuje </w:t>
      </w:r>
      <w:r w:rsidR="00C2085E" w:rsidRPr="008C1507">
        <w:rPr>
          <w:rFonts w:ascii="Times New Roman" w:hAnsi="Times New Roman" w:cs="Times New Roman"/>
          <w:sz w:val="24"/>
          <w:szCs w:val="24"/>
        </w:rPr>
        <w:t>D</w:t>
      </w:r>
      <w:r w:rsidR="00C53338" w:rsidRPr="008C1507">
        <w:rPr>
          <w:rFonts w:ascii="Times New Roman" w:hAnsi="Times New Roman" w:cs="Times New Roman"/>
          <w:sz w:val="24"/>
          <w:szCs w:val="24"/>
        </w:rPr>
        <w:t>yrektor i zapoznaje z nim Radę Pedagogiczną.</w:t>
      </w:r>
    </w:p>
    <w:p w14:paraId="02ACFC89" w14:textId="79C8A2C1" w:rsidR="005111D7" w:rsidRDefault="00C81F67" w:rsidP="00041296">
      <w:pPr>
        <w:pStyle w:val="Akapitzlist"/>
        <w:numPr>
          <w:ilvl w:val="3"/>
          <w:numId w:val="6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63F30">
        <w:rPr>
          <w:rFonts w:ascii="Times New Roman" w:hAnsi="Times New Roman" w:cs="Times New Roman"/>
          <w:sz w:val="24"/>
          <w:szCs w:val="24"/>
        </w:rPr>
        <w:t xml:space="preserve">Do kompetencji wicedyrektora </w:t>
      </w:r>
      <w:r w:rsidR="00C2085E" w:rsidRPr="00D63F30">
        <w:rPr>
          <w:rFonts w:ascii="Times New Roman" w:hAnsi="Times New Roman" w:cs="Times New Roman"/>
          <w:sz w:val="24"/>
          <w:szCs w:val="24"/>
        </w:rPr>
        <w:t>S</w:t>
      </w:r>
      <w:r w:rsidR="00C53338" w:rsidRPr="00D63F30">
        <w:rPr>
          <w:rFonts w:ascii="Times New Roman" w:hAnsi="Times New Roman" w:cs="Times New Roman"/>
          <w:sz w:val="24"/>
          <w:szCs w:val="24"/>
        </w:rPr>
        <w:t>zkoły należy:</w:t>
      </w:r>
    </w:p>
    <w:p w14:paraId="4160D5B5" w14:textId="77777777" w:rsidR="005111D7" w:rsidRPr="005111D7" w:rsidRDefault="00D80A4C" w:rsidP="00E222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226E">
        <w:rPr>
          <w:rFonts w:ascii="Times New Roman" w:hAnsi="Times New Roman" w:cs="Times New Roman"/>
          <w:sz w:val="24"/>
          <w:szCs w:val="24"/>
        </w:rPr>
        <w:tab/>
      </w:r>
      <w:r w:rsidR="005111D7" w:rsidRPr="005111D7">
        <w:rPr>
          <w:rFonts w:ascii="Times New Roman" w:hAnsi="Times New Roman" w:cs="Times New Roman"/>
          <w:sz w:val="24"/>
          <w:szCs w:val="24"/>
        </w:rPr>
        <w:t>Pełnienie obowiązków Dyrektora w przypadku jego nieobecności w Szkole;</w:t>
      </w:r>
    </w:p>
    <w:p w14:paraId="3AF3549A" w14:textId="77777777" w:rsidR="005111D7" w:rsidRPr="005111D7" w:rsidRDefault="00D80A4C" w:rsidP="00D37CA5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2226E">
        <w:rPr>
          <w:rFonts w:ascii="Times New Roman" w:hAnsi="Times New Roman" w:cs="Times New Roman"/>
          <w:sz w:val="24"/>
          <w:szCs w:val="24"/>
        </w:rPr>
        <w:tab/>
      </w:r>
      <w:r w:rsidR="005111D7" w:rsidRPr="005111D7">
        <w:rPr>
          <w:rFonts w:ascii="Times New Roman" w:hAnsi="Times New Roman" w:cs="Times New Roman"/>
          <w:sz w:val="24"/>
          <w:szCs w:val="24"/>
        </w:rPr>
        <w:t>Organizowanie i koordynowanie bieżącej działalności pedagogicznej,</w:t>
      </w:r>
      <w:r w:rsidR="005111D7">
        <w:rPr>
          <w:rFonts w:ascii="Times New Roman" w:hAnsi="Times New Roman" w:cs="Times New Roman"/>
          <w:sz w:val="24"/>
          <w:szCs w:val="24"/>
        </w:rPr>
        <w:t xml:space="preserve"> </w:t>
      </w:r>
      <w:r w:rsidR="00D37CA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7CA5">
        <w:rPr>
          <w:rFonts w:ascii="Times New Roman" w:hAnsi="Times New Roman" w:cs="Times New Roman"/>
          <w:sz w:val="24"/>
          <w:szCs w:val="24"/>
        </w:rPr>
        <w:tab/>
      </w:r>
      <w:r w:rsidR="005111D7" w:rsidRPr="005111D7">
        <w:rPr>
          <w:rFonts w:ascii="Times New Roman" w:hAnsi="Times New Roman" w:cs="Times New Roman"/>
          <w:sz w:val="24"/>
          <w:szCs w:val="24"/>
        </w:rPr>
        <w:t xml:space="preserve">wychowawczej, pracy pedagoga, psychologa, logopedy, nauczyciela bibliotekarza </w:t>
      </w:r>
      <w:r w:rsidR="00D37CA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7CA5">
        <w:rPr>
          <w:rFonts w:ascii="Times New Roman" w:hAnsi="Times New Roman" w:cs="Times New Roman"/>
          <w:sz w:val="24"/>
          <w:szCs w:val="24"/>
        </w:rPr>
        <w:tab/>
      </w:r>
      <w:r w:rsidR="005111D7" w:rsidRPr="005111D7">
        <w:rPr>
          <w:rFonts w:ascii="Times New Roman" w:hAnsi="Times New Roman" w:cs="Times New Roman"/>
          <w:sz w:val="24"/>
          <w:szCs w:val="24"/>
        </w:rPr>
        <w:t>oraz innych specjalistów;</w:t>
      </w:r>
    </w:p>
    <w:p w14:paraId="24016C3E" w14:textId="77777777" w:rsidR="005111D7" w:rsidRPr="005111D7" w:rsidRDefault="00D80A4C" w:rsidP="00D37CA5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2226E">
        <w:rPr>
          <w:rFonts w:ascii="Times New Roman" w:hAnsi="Times New Roman" w:cs="Times New Roman"/>
          <w:sz w:val="24"/>
          <w:szCs w:val="24"/>
        </w:rPr>
        <w:tab/>
      </w:r>
      <w:r w:rsidR="005111D7" w:rsidRPr="005111D7">
        <w:rPr>
          <w:rFonts w:ascii="Times New Roman" w:hAnsi="Times New Roman" w:cs="Times New Roman"/>
          <w:sz w:val="24"/>
          <w:szCs w:val="24"/>
        </w:rPr>
        <w:t>Utrzymywanie kontaktów z ramienia Szkoły z rodzicami</w:t>
      </w:r>
      <w:r w:rsidR="001C21F8">
        <w:rPr>
          <w:rFonts w:ascii="Times New Roman" w:hAnsi="Times New Roman" w:cs="Times New Roman"/>
          <w:sz w:val="24"/>
          <w:szCs w:val="24"/>
        </w:rPr>
        <w:t xml:space="preserve"> (prawnymi opiekunami)</w:t>
      </w:r>
      <w:r w:rsidR="005111D7" w:rsidRPr="005111D7">
        <w:rPr>
          <w:rFonts w:ascii="Times New Roman" w:hAnsi="Times New Roman" w:cs="Times New Roman"/>
          <w:sz w:val="24"/>
          <w:szCs w:val="24"/>
        </w:rPr>
        <w:t xml:space="preserve">, </w:t>
      </w:r>
      <w:r w:rsidR="00D37CA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7CA5">
        <w:rPr>
          <w:rFonts w:ascii="Times New Roman" w:hAnsi="Times New Roman" w:cs="Times New Roman"/>
          <w:sz w:val="24"/>
          <w:szCs w:val="24"/>
        </w:rPr>
        <w:tab/>
      </w:r>
      <w:r w:rsidR="005111D7" w:rsidRPr="005111D7">
        <w:rPr>
          <w:rFonts w:ascii="Times New Roman" w:hAnsi="Times New Roman" w:cs="Times New Roman"/>
          <w:sz w:val="24"/>
          <w:szCs w:val="24"/>
        </w:rPr>
        <w:t>jak również przyjmowanie ich postulatów i skarg;</w:t>
      </w:r>
    </w:p>
    <w:p w14:paraId="65A24742" w14:textId="77777777" w:rsidR="005111D7" w:rsidRPr="005111D7" w:rsidRDefault="00D80A4C" w:rsidP="00D37CA5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2226E">
        <w:rPr>
          <w:rFonts w:ascii="Times New Roman" w:hAnsi="Times New Roman" w:cs="Times New Roman"/>
          <w:sz w:val="24"/>
          <w:szCs w:val="24"/>
        </w:rPr>
        <w:tab/>
      </w:r>
      <w:r w:rsidR="005111D7" w:rsidRPr="005111D7">
        <w:rPr>
          <w:rFonts w:ascii="Times New Roman" w:hAnsi="Times New Roman" w:cs="Times New Roman"/>
          <w:sz w:val="24"/>
          <w:szCs w:val="24"/>
        </w:rPr>
        <w:t>Współpracowanie z poradnią psychologiczno-pedagogiczną oraz innymi</w:t>
      </w:r>
      <w:r w:rsidR="00D37CA5">
        <w:rPr>
          <w:rFonts w:ascii="Times New Roman" w:hAnsi="Times New Roman" w:cs="Times New Roman"/>
          <w:sz w:val="24"/>
          <w:szCs w:val="24"/>
        </w:rPr>
        <w:t xml:space="preserve"> </w:t>
      </w:r>
      <w:r w:rsidR="00D37CA5">
        <w:rPr>
          <w:rFonts w:ascii="Times New Roman" w:hAnsi="Times New Roman" w:cs="Times New Roman"/>
          <w:sz w:val="24"/>
          <w:szCs w:val="24"/>
        </w:rPr>
        <w:tab/>
      </w:r>
      <w:r w:rsidR="005111D7" w:rsidRPr="005111D7">
        <w:rPr>
          <w:rFonts w:ascii="Times New Roman" w:hAnsi="Times New Roman" w:cs="Times New Roman"/>
          <w:sz w:val="24"/>
          <w:szCs w:val="24"/>
        </w:rPr>
        <w:t>instytucjami działającymi na rzecz ucznia;</w:t>
      </w:r>
    </w:p>
    <w:p w14:paraId="1D94ACC9" w14:textId="77777777" w:rsidR="005111D7" w:rsidRPr="005111D7" w:rsidRDefault="00D80A4C" w:rsidP="006155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2226E">
        <w:rPr>
          <w:rFonts w:ascii="Times New Roman" w:hAnsi="Times New Roman" w:cs="Times New Roman"/>
          <w:sz w:val="24"/>
          <w:szCs w:val="24"/>
        </w:rPr>
        <w:tab/>
      </w:r>
      <w:r w:rsidR="005111D7" w:rsidRPr="005111D7">
        <w:rPr>
          <w:rFonts w:ascii="Times New Roman" w:hAnsi="Times New Roman" w:cs="Times New Roman"/>
          <w:sz w:val="24"/>
          <w:szCs w:val="24"/>
        </w:rPr>
        <w:t>Prowadzenie czynności związanych z nadzorem pedagogicznym;</w:t>
      </w:r>
    </w:p>
    <w:p w14:paraId="6BB54D85" w14:textId="77777777" w:rsidR="005111D7" w:rsidRDefault="00D80A4C" w:rsidP="006155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2226E">
        <w:rPr>
          <w:rFonts w:ascii="Times New Roman" w:hAnsi="Times New Roman" w:cs="Times New Roman"/>
          <w:sz w:val="24"/>
          <w:szCs w:val="24"/>
        </w:rPr>
        <w:tab/>
      </w:r>
      <w:r w:rsidR="005111D7" w:rsidRPr="005111D7">
        <w:rPr>
          <w:rFonts w:ascii="Times New Roman" w:hAnsi="Times New Roman" w:cs="Times New Roman"/>
          <w:sz w:val="24"/>
          <w:szCs w:val="24"/>
        </w:rPr>
        <w:t>Prowadzenie bieżącego nadzoru nad całokształtem pracy w Szkole.</w:t>
      </w:r>
    </w:p>
    <w:p w14:paraId="256BD17E" w14:textId="2118B6BC" w:rsidR="00C53338" w:rsidRPr="005111D7" w:rsidRDefault="00C81F67" w:rsidP="00041296">
      <w:pPr>
        <w:pStyle w:val="Akapitzlist"/>
        <w:numPr>
          <w:ilvl w:val="3"/>
          <w:numId w:val="6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9948247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5111D7">
        <w:rPr>
          <w:rFonts w:ascii="Times New Roman" w:hAnsi="Times New Roman" w:cs="Times New Roman"/>
          <w:sz w:val="24"/>
          <w:szCs w:val="24"/>
        </w:rPr>
        <w:t>Uprawnienia wicedyrektora:</w:t>
      </w:r>
    </w:p>
    <w:bookmarkEnd w:id="9"/>
    <w:p w14:paraId="34509116" w14:textId="77777777" w:rsidR="00FE0469" w:rsidRDefault="00BC2F01" w:rsidP="00041296">
      <w:pPr>
        <w:numPr>
          <w:ilvl w:val="1"/>
          <w:numId w:val="13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Przełożony służbowy wszystkich pracowników </w:t>
      </w:r>
      <w:r w:rsidR="00C2085E">
        <w:rPr>
          <w:rFonts w:ascii="Times New Roman" w:hAnsi="Times New Roman" w:cs="Times New Roman"/>
          <w:sz w:val="24"/>
          <w:szCs w:val="24"/>
        </w:rPr>
        <w:t>S</w:t>
      </w:r>
      <w:r w:rsidR="00C53338" w:rsidRPr="007D36FC">
        <w:rPr>
          <w:rFonts w:ascii="Times New Roman" w:hAnsi="Times New Roman" w:cs="Times New Roman"/>
          <w:sz w:val="24"/>
          <w:szCs w:val="24"/>
        </w:rPr>
        <w:t>zkoły podczas pełnienia swego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bieżącego nadzoru nad </w:t>
      </w:r>
      <w:r w:rsidR="00C2085E">
        <w:rPr>
          <w:rFonts w:ascii="Times New Roman" w:hAnsi="Times New Roman" w:cs="Times New Roman"/>
          <w:sz w:val="24"/>
          <w:szCs w:val="24"/>
        </w:rPr>
        <w:t>S</w:t>
      </w:r>
      <w:r w:rsidR="00C53338" w:rsidRPr="007D36FC">
        <w:rPr>
          <w:rFonts w:ascii="Times New Roman" w:hAnsi="Times New Roman" w:cs="Times New Roman"/>
          <w:sz w:val="24"/>
          <w:szCs w:val="24"/>
        </w:rPr>
        <w:t>zkołą, a także podczas pełnien</w:t>
      </w:r>
      <w:r w:rsidR="00035724">
        <w:rPr>
          <w:rFonts w:ascii="Times New Roman" w:hAnsi="Times New Roman" w:cs="Times New Roman"/>
          <w:sz w:val="24"/>
          <w:szCs w:val="24"/>
        </w:rPr>
        <w:t>ia funkcji zastępcy</w:t>
      </w:r>
      <w:r>
        <w:rPr>
          <w:rFonts w:ascii="Times New Roman" w:hAnsi="Times New Roman" w:cs="Times New Roman"/>
          <w:sz w:val="24"/>
          <w:szCs w:val="24"/>
        </w:rPr>
        <w:tab/>
      </w:r>
      <w:r w:rsidR="00C2085E">
        <w:rPr>
          <w:rFonts w:ascii="Times New Roman" w:hAnsi="Times New Roman" w:cs="Times New Roman"/>
          <w:sz w:val="24"/>
          <w:szCs w:val="24"/>
        </w:rPr>
        <w:t>D</w:t>
      </w:r>
      <w:r w:rsidR="00035724">
        <w:rPr>
          <w:rFonts w:ascii="Times New Roman" w:hAnsi="Times New Roman" w:cs="Times New Roman"/>
          <w:sz w:val="24"/>
          <w:szCs w:val="24"/>
        </w:rPr>
        <w:t xml:space="preserve">yrektora </w:t>
      </w:r>
      <w:r w:rsidR="00C53338" w:rsidRPr="007D36FC">
        <w:rPr>
          <w:rFonts w:ascii="Times New Roman" w:hAnsi="Times New Roman" w:cs="Times New Roman"/>
          <w:sz w:val="24"/>
          <w:szCs w:val="24"/>
        </w:rPr>
        <w:t>ma więc prawo przydzielania zadań służbowych  i wydawania poleceń;</w:t>
      </w:r>
    </w:p>
    <w:p w14:paraId="11DAC952" w14:textId="77777777" w:rsidR="00FE0469" w:rsidRDefault="00BC2F01" w:rsidP="00041296">
      <w:pPr>
        <w:numPr>
          <w:ilvl w:val="1"/>
          <w:numId w:val="13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FE0469">
        <w:rPr>
          <w:rFonts w:ascii="Times New Roman" w:hAnsi="Times New Roman" w:cs="Times New Roman"/>
          <w:sz w:val="24"/>
          <w:szCs w:val="24"/>
        </w:rPr>
        <w:t>Decyduje o bieżących sprawach procesu pedagogiczn</w:t>
      </w:r>
      <w:r w:rsidR="00153EEA" w:rsidRPr="00FE0469">
        <w:rPr>
          <w:rFonts w:ascii="Times New Roman" w:hAnsi="Times New Roman" w:cs="Times New Roman"/>
          <w:sz w:val="24"/>
          <w:szCs w:val="24"/>
        </w:rPr>
        <w:t>ego oraz wychowawczo</w:t>
      </w:r>
      <w:r>
        <w:rPr>
          <w:rFonts w:ascii="Times New Roman" w:hAnsi="Times New Roman" w:cs="Times New Roman"/>
          <w:sz w:val="24"/>
          <w:szCs w:val="24"/>
        </w:rPr>
        <w:tab/>
      </w:r>
      <w:r w:rsidR="00E45ADE">
        <w:rPr>
          <w:rFonts w:ascii="Times New Roman" w:hAnsi="Times New Roman" w:cs="Times New Roman"/>
          <w:sz w:val="24"/>
          <w:szCs w:val="24"/>
        </w:rPr>
        <w:t>o</w:t>
      </w:r>
      <w:r w:rsidR="00C53338" w:rsidRPr="00FE0469">
        <w:rPr>
          <w:rFonts w:ascii="Times New Roman" w:hAnsi="Times New Roman" w:cs="Times New Roman"/>
          <w:sz w:val="24"/>
          <w:szCs w:val="24"/>
        </w:rPr>
        <w:t>piekuńczego wszystkich nauczycieli;</w:t>
      </w:r>
    </w:p>
    <w:p w14:paraId="1169F77A" w14:textId="77777777" w:rsidR="00FE0469" w:rsidRDefault="00BC2F01" w:rsidP="00041296">
      <w:pPr>
        <w:numPr>
          <w:ilvl w:val="1"/>
          <w:numId w:val="13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FE0469">
        <w:rPr>
          <w:rFonts w:ascii="Times New Roman" w:hAnsi="Times New Roman" w:cs="Times New Roman"/>
          <w:sz w:val="24"/>
          <w:szCs w:val="24"/>
        </w:rPr>
        <w:t xml:space="preserve">Wnioskuje do </w:t>
      </w:r>
      <w:r w:rsidR="00C2085E" w:rsidRPr="00FE0469">
        <w:rPr>
          <w:rFonts w:ascii="Times New Roman" w:hAnsi="Times New Roman" w:cs="Times New Roman"/>
          <w:sz w:val="24"/>
          <w:szCs w:val="24"/>
        </w:rPr>
        <w:t>D</w:t>
      </w:r>
      <w:r w:rsidR="00C53338" w:rsidRPr="00FE0469">
        <w:rPr>
          <w:rFonts w:ascii="Times New Roman" w:hAnsi="Times New Roman" w:cs="Times New Roman"/>
          <w:sz w:val="24"/>
          <w:szCs w:val="24"/>
        </w:rPr>
        <w:t>yrektora w sprawach nagród, wyróżnień oraz kar porządkowych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FE0469">
        <w:rPr>
          <w:rFonts w:ascii="Times New Roman" w:hAnsi="Times New Roman" w:cs="Times New Roman"/>
          <w:sz w:val="24"/>
          <w:szCs w:val="24"/>
        </w:rPr>
        <w:t xml:space="preserve">dla </w:t>
      </w:r>
      <w:r w:rsidR="00494D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4D54">
        <w:rPr>
          <w:rFonts w:ascii="Times New Roman" w:hAnsi="Times New Roman" w:cs="Times New Roman"/>
          <w:sz w:val="24"/>
          <w:szCs w:val="24"/>
        </w:rPr>
        <w:tab/>
      </w:r>
      <w:r w:rsidR="00C53338" w:rsidRPr="00FE0469">
        <w:rPr>
          <w:rFonts w:ascii="Times New Roman" w:hAnsi="Times New Roman" w:cs="Times New Roman"/>
          <w:sz w:val="24"/>
          <w:szCs w:val="24"/>
        </w:rPr>
        <w:t>pracowników;</w:t>
      </w:r>
    </w:p>
    <w:p w14:paraId="2947CF00" w14:textId="77777777" w:rsidR="00C53338" w:rsidRPr="00FE0469" w:rsidRDefault="00BC2F01" w:rsidP="00041296">
      <w:pPr>
        <w:numPr>
          <w:ilvl w:val="1"/>
          <w:numId w:val="13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0" w:name="_Hlk500094428"/>
      <w:r w:rsidR="00C53338" w:rsidRPr="00FE0469">
        <w:rPr>
          <w:rFonts w:ascii="Times New Roman" w:hAnsi="Times New Roman" w:cs="Times New Roman"/>
          <w:sz w:val="24"/>
          <w:szCs w:val="24"/>
        </w:rPr>
        <w:t xml:space="preserve">Używa pieczątki osobowej z tytułem wicedyrektora </w:t>
      </w:r>
      <w:r w:rsidR="00C2085E" w:rsidRPr="00FE0469">
        <w:rPr>
          <w:rFonts w:ascii="Times New Roman" w:hAnsi="Times New Roman" w:cs="Times New Roman"/>
          <w:sz w:val="24"/>
          <w:szCs w:val="24"/>
        </w:rPr>
        <w:t>S</w:t>
      </w:r>
      <w:r w:rsidR="00C53338" w:rsidRPr="00FE0469">
        <w:rPr>
          <w:rFonts w:ascii="Times New Roman" w:hAnsi="Times New Roman" w:cs="Times New Roman"/>
          <w:sz w:val="24"/>
          <w:szCs w:val="24"/>
        </w:rPr>
        <w:t xml:space="preserve">zkoły </w:t>
      </w:r>
      <w:bookmarkEnd w:id="10"/>
      <w:r w:rsidR="00C53338" w:rsidRPr="00FE0469">
        <w:rPr>
          <w:rFonts w:ascii="Times New Roman" w:hAnsi="Times New Roman" w:cs="Times New Roman"/>
          <w:sz w:val="24"/>
          <w:szCs w:val="24"/>
        </w:rPr>
        <w:t>oraz podpisuje pisma,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FE0469">
        <w:rPr>
          <w:rFonts w:ascii="Times New Roman" w:hAnsi="Times New Roman" w:cs="Times New Roman"/>
          <w:sz w:val="24"/>
          <w:szCs w:val="24"/>
        </w:rPr>
        <w:t>których treść jest zgodna z zakresem jego zadań i kompetencji.</w:t>
      </w:r>
    </w:p>
    <w:p w14:paraId="42DCF802" w14:textId="57A0A2E5" w:rsidR="00C53338" w:rsidRPr="007D36FC" w:rsidRDefault="00D7392C" w:rsidP="00E110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1F67">
        <w:rPr>
          <w:rFonts w:ascii="Times New Roman" w:hAnsi="Times New Roman" w:cs="Times New Roman"/>
          <w:sz w:val="24"/>
          <w:szCs w:val="24"/>
        </w:rPr>
        <w:t xml:space="preserve">. 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Wicedyrektor, jak każdy nauczyciel, odpowiada służbowo przed </w:t>
      </w:r>
      <w:r w:rsidR="00C2085E">
        <w:rPr>
          <w:rFonts w:ascii="Times New Roman" w:hAnsi="Times New Roman" w:cs="Times New Roman"/>
          <w:sz w:val="24"/>
          <w:szCs w:val="24"/>
        </w:rPr>
        <w:t>D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yrektorem, Radą Pedagogiczną, organem prowadzącym oraz nadzorującym </w:t>
      </w:r>
      <w:r w:rsidR="00C2085E">
        <w:rPr>
          <w:rFonts w:ascii="Times New Roman" w:hAnsi="Times New Roman" w:cs="Times New Roman"/>
          <w:sz w:val="24"/>
          <w:szCs w:val="24"/>
        </w:rPr>
        <w:t>S</w:t>
      </w:r>
      <w:r w:rsidR="00C53338" w:rsidRPr="007D36FC">
        <w:rPr>
          <w:rFonts w:ascii="Times New Roman" w:hAnsi="Times New Roman" w:cs="Times New Roman"/>
          <w:sz w:val="24"/>
          <w:szCs w:val="24"/>
        </w:rPr>
        <w:t>zkołę za:</w:t>
      </w:r>
    </w:p>
    <w:p w14:paraId="322349BB" w14:textId="77777777" w:rsidR="009A2C21" w:rsidRDefault="00CC4E61" w:rsidP="00041296">
      <w:pPr>
        <w:numPr>
          <w:ilvl w:val="1"/>
          <w:numId w:val="14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Poziom pracy wychowawczej i opiekuńczej </w:t>
      </w:r>
      <w:r w:rsidR="00C2085E">
        <w:rPr>
          <w:rFonts w:ascii="Times New Roman" w:hAnsi="Times New Roman" w:cs="Times New Roman"/>
          <w:sz w:val="24"/>
          <w:szCs w:val="24"/>
        </w:rPr>
        <w:t>S</w:t>
      </w:r>
      <w:r w:rsidR="00C53338" w:rsidRPr="007D36FC">
        <w:rPr>
          <w:rFonts w:ascii="Times New Roman" w:hAnsi="Times New Roman" w:cs="Times New Roman"/>
          <w:sz w:val="24"/>
          <w:szCs w:val="24"/>
        </w:rPr>
        <w:t>zkoły;</w:t>
      </w:r>
    </w:p>
    <w:p w14:paraId="0ED05F15" w14:textId="77777777" w:rsidR="009A2C21" w:rsidRDefault="00CC4E61" w:rsidP="00041296">
      <w:pPr>
        <w:numPr>
          <w:ilvl w:val="1"/>
          <w:numId w:val="14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9A2C21">
        <w:rPr>
          <w:rFonts w:ascii="Times New Roman" w:hAnsi="Times New Roman" w:cs="Times New Roman"/>
          <w:sz w:val="24"/>
          <w:szCs w:val="24"/>
        </w:rPr>
        <w:t>Poziom nadzoru pedagogicznego;</w:t>
      </w:r>
    </w:p>
    <w:p w14:paraId="6ADC5B6E" w14:textId="77777777" w:rsidR="00594A8D" w:rsidRDefault="00CC4E61" w:rsidP="00041296">
      <w:pPr>
        <w:numPr>
          <w:ilvl w:val="1"/>
          <w:numId w:val="14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9A2C21">
        <w:rPr>
          <w:rFonts w:ascii="Times New Roman" w:hAnsi="Times New Roman" w:cs="Times New Roman"/>
          <w:sz w:val="24"/>
          <w:szCs w:val="24"/>
        </w:rPr>
        <w:t xml:space="preserve">Bezpieczeństwo osób i wyposażenia materialnego </w:t>
      </w:r>
      <w:r w:rsidR="00C2085E" w:rsidRPr="009A2C21">
        <w:rPr>
          <w:rFonts w:ascii="Times New Roman" w:hAnsi="Times New Roman" w:cs="Times New Roman"/>
          <w:sz w:val="24"/>
          <w:szCs w:val="24"/>
        </w:rPr>
        <w:t>S</w:t>
      </w:r>
      <w:r w:rsidR="00C53338" w:rsidRPr="009A2C21">
        <w:rPr>
          <w:rFonts w:ascii="Times New Roman" w:hAnsi="Times New Roman" w:cs="Times New Roman"/>
          <w:sz w:val="24"/>
          <w:szCs w:val="24"/>
        </w:rPr>
        <w:t>zkoły podczas pełnienia przez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9A2C21">
        <w:rPr>
          <w:rFonts w:ascii="Times New Roman" w:hAnsi="Times New Roman" w:cs="Times New Roman"/>
          <w:sz w:val="24"/>
          <w:szCs w:val="24"/>
        </w:rPr>
        <w:t xml:space="preserve">siebie funkcji zastępcy oraz bieżącego nadzoru nad </w:t>
      </w:r>
      <w:r w:rsidR="00C2085E" w:rsidRPr="009A2C21">
        <w:rPr>
          <w:rFonts w:ascii="Times New Roman" w:hAnsi="Times New Roman" w:cs="Times New Roman"/>
          <w:sz w:val="24"/>
          <w:szCs w:val="24"/>
        </w:rPr>
        <w:t>S</w:t>
      </w:r>
      <w:r w:rsidR="00C53338" w:rsidRPr="009A2C21">
        <w:rPr>
          <w:rFonts w:ascii="Times New Roman" w:hAnsi="Times New Roman" w:cs="Times New Roman"/>
          <w:sz w:val="24"/>
          <w:szCs w:val="24"/>
        </w:rPr>
        <w:t>zkołą.</w:t>
      </w:r>
    </w:p>
    <w:p w14:paraId="22AC6AA6" w14:textId="3113A61E" w:rsidR="00C53338" w:rsidRPr="00594A8D" w:rsidRDefault="006F555E" w:rsidP="00594A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8D">
        <w:rPr>
          <w:rFonts w:ascii="Times New Roman" w:hAnsi="Times New Roman" w:cs="Times New Roman"/>
          <w:b/>
          <w:sz w:val="24"/>
        </w:rPr>
        <w:lastRenderedPageBreak/>
        <w:t>§ 21</w:t>
      </w:r>
      <w:r w:rsidR="00594A8D">
        <w:rPr>
          <w:rFonts w:ascii="Times New Roman" w:hAnsi="Times New Roman" w:cs="Times New Roman"/>
          <w:b/>
          <w:sz w:val="24"/>
        </w:rPr>
        <w:t>.</w:t>
      </w:r>
      <w:r w:rsidR="00C81F67">
        <w:rPr>
          <w:rFonts w:ascii="Times New Roman" w:hAnsi="Times New Roman" w:cs="Times New Roman"/>
          <w:b/>
          <w:sz w:val="24"/>
        </w:rPr>
        <w:t xml:space="preserve"> </w:t>
      </w:r>
      <w:r w:rsidR="00D80A4C" w:rsidRPr="00594A8D">
        <w:rPr>
          <w:rFonts w:ascii="Times New Roman" w:hAnsi="Times New Roman" w:cs="Times New Roman"/>
          <w:sz w:val="24"/>
        </w:rPr>
        <w:t>1.</w:t>
      </w:r>
      <w:r w:rsidR="00D80A4C" w:rsidRPr="00594A8D">
        <w:rPr>
          <w:rFonts w:ascii="Times New Roman" w:hAnsi="Times New Roman" w:cs="Times New Roman"/>
          <w:b/>
          <w:sz w:val="24"/>
        </w:rPr>
        <w:t xml:space="preserve"> </w:t>
      </w:r>
      <w:r w:rsidR="00C53338" w:rsidRPr="00594A8D">
        <w:rPr>
          <w:rFonts w:ascii="Times New Roman" w:hAnsi="Times New Roman" w:cs="Times New Roman"/>
          <w:sz w:val="24"/>
          <w:szCs w:val="24"/>
        </w:rPr>
        <w:t>Nauczyciel prowadzący zajęcia dydaktyczne, rewalidacyjne, wychowawcze</w:t>
      </w:r>
      <w:r w:rsidR="003F3FB6" w:rsidRPr="00594A8D">
        <w:rPr>
          <w:rFonts w:ascii="Times New Roman" w:hAnsi="Times New Roman" w:cs="Times New Roman"/>
          <w:sz w:val="24"/>
          <w:szCs w:val="24"/>
        </w:rPr>
        <w:t>,</w:t>
      </w:r>
      <w:r w:rsidR="00C53338" w:rsidRPr="00594A8D">
        <w:rPr>
          <w:rFonts w:ascii="Times New Roman" w:hAnsi="Times New Roman" w:cs="Times New Roman"/>
          <w:sz w:val="24"/>
          <w:szCs w:val="24"/>
        </w:rPr>
        <w:t xml:space="preserve"> opiekuńcze </w:t>
      </w:r>
      <w:r w:rsidR="003F3FB6" w:rsidRPr="00594A8D">
        <w:rPr>
          <w:rFonts w:ascii="Times New Roman" w:hAnsi="Times New Roman" w:cs="Times New Roman"/>
          <w:sz w:val="24"/>
          <w:szCs w:val="24"/>
        </w:rPr>
        <w:t xml:space="preserve">i inne </w:t>
      </w:r>
      <w:r w:rsidR="00C53338" w:rsidRPr="00594A8D">
        <w:rPr>
          <w:rFonts w:ascii="Times New Roman" w:hAnsi="Times New Roman" w:cs="Times New Roman"/>
          <w:sz w:val="24"/>
          <w:szCs w:val="24"/>
        </w:rPr>
        <w:t>odpowiedzialny jest za jakość, wyniki tej pracy oraz  bezpieczeństwo</w:t>
      </w:r>
      <w:r w:rsidR="009A3C3E" w:rsidRPr="00594A8D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594A8D">
        <w:rPr>
          <w:rFonts w:ascii="Times New Roman" w:hAnsi="Times New Roman" w:cs="Times New Roman"/>
          <w:sz w:val="24"/>
          <w:szCs w:val="24"/>
        </w:rPr>
        <w:t>powierzonych jego opiece uczniów, a w szczególności:</w:t>
      </w:r>
    </w:p>
    <w:p w14:paraId="4B841422" w14:textId="59D8A5FD" w:rsidR="007C2886" w:rsidRDefault="003A0483" w:rsidP="00041296">
      <w:pPr>
        <w:numPr>
          <w:ilvl w:val="2"/>
          <w:numId w:val="10"/>
        </w:numPr>
        <w:suppressAutoHyphens/>
        <w:ind w:left="647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1F67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7D36FC">
        <w:rPr>
          <w:rFonts w:ascii="Times New Roman" w:hAnsi="Times New Roman" w:cs="Times New Roman"/>
          <w:sz w:val="24"/>
          <w:szCs w:val="24"/>
        </w:rPr>
        <w:t>Bezpieczeństwo, zdrowie i życie w czasie sprawowanej opieki;</w:t>
      </w:r>
    </w:p>
    <w:p w14:paraId="25052E2D" w14:textId="77777777" w:rsidR="007C2886" w:rsidRDefault="003A0483" w:rsidP="00041296">
      <w:pPr>
        <w:numPr>
          <w:ilvl w:val="2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C2886">
        <w:rPr>
          <w:rFonts w:ascii="Times New Roman" w:hAnsi="Times New Roman" w:cs="Times New Roman"/>
          <w:sz w:val="24"/>
          <w:szCs w:val="24"/>
        </w:rPr>
        <w:t>Prawidłowy przebieg procesu dydaktycznego z uwzględ</w:t>
      </w:r>
      <w:r w:rsidR="0082063B">
        <w:rPr>
          <w:rFonts w:ascii="Times New Roman" w:hAnsi="Times New Roman" w:cs="Times New Roman"/>
          <w:sz w:val="24"/>
          <w:szCs w:val="24"/>
        </w:rPr>
        <w:t>nieniem działań</w:t>
      </w:r>
      <w:r>
        <w:rPr>
          <w:rFonts w:ascii="Times New Roman" w:hAnsi="Times New Roman" w:cs="Times New Roman"/>
          <w:sz w:val="24"/>
          <w:szCs w:val="24"/>
        </w:rPr>
        <w:tab/>
      </w:r>
      <w:r w:rsidR="0082063B">
        <w:rPr>
          <w:rFonts w:ascii="Times New Roman" w:hAnsi="Times New Roman" w:cs="Times New Roman"/>
          <w:sz w:val="24"/>
          <w:szCs w:val="24"/>
        </w:rPr>
        <w:t xml:space="preserve">rewalidacyjnych </w:t>
      </w:r>
      <w:r w:rsidR="00C53338" w:rsidRPr="007C2886">
        <w:rPr>
          <w:rFonts w:ascii="Times New Roman" w:hAnsi="Times New Roman" w:cs="Times New Roman"/>
          <w:sz w:val="24"/>
          <w:szCs w:val="24"/>
        </w:rPr>
        <w:t>oraz ustaleń medycznych, pedagogiczno</w:t>
      </w:r>
      <w:r w:rsidR="00C845CC" w:rsidRPr="007C2886">
        <w:rPr>
          <w:rFonts w:ascii="Times New Roman" w:hAnsi="Times New Roman" w:cs="Times New Roman"/>
          <w:sz w:val="24"/>
          <w:szCs w:val="24"/>
        </w:rPr>
        <w:t>-</w:t>
      </w:r>
      <w:r w:rsidR="00C53338" w:rsidRPr="007C2886">
        <w:rPr>
          <w:rFonts w:ascii="Times New Roman" w:hAnsi="Times New Roman" w:cs="Times New Roman"/>
          <w:sz w:val="24"/>
          <w:szCs w:val="24"/>
        </w:rPr>
        <w:t xml:space="preserve">psychologicznych </w:t>
      </w:r>
      <w:r w:rsidR="003950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950E3">
        <w:rPr>
          <w:rFonts w:ascii="Times New Roman" w:hAnsi="Times New Roman" w:cs="Times New Roman"/>
          <w:sz w:val="24"/>
          <w:szCs w:val="24"/>
        </w:rPr>
        <w:tab/>
      </w:r>
      <w:r w:rsidR="00C53338" w:rsidRPr="007C2886">
        <w:rPr>
          <w:rFonts w:ascii="Times New Roman" w:hAnsi="Times New Roman" w:cs="Times New Roman"/>
          <w:sz w:val="24"/>
          <w:szCs w:val="24"/>
        </w:rPr>
        <w:t>i</w:t>
      </w:r>
      <w:r w:rsidR="003950E3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7C2886">
        <w:rPr>
          <w:rFonts w:ascii="Times New Roman" w:hAnsi="Times New Roman" w:cs="Times New Roman"/>
          <w:sz w:val="24"/>
          <w:szCs w:val="24"/>
        </w:rPr>
        <w:t>własnych obserwacji;</w:t>
      </w:r>
    </w:p>
    <w:p w14:paraId="52C9354F" w14:textId="77777777" w:rsidR="007C2886" w:rsidRDefault="003A0483" w:rsidP="00041296">
      <w:pPr>
        <w:numPr>
          <w:ilvl w:val="2"/>
          <w:numId w:val="10"/>
        </w:numPr>
        <w:tabs>
          <w:tab w:val="num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C2886">
        <w:rPr>
          <w:rFonts w:ascii="Times New Roman" w:hAnsi="Times New Roman" w:cs="Times New Roman"/>
          <w:sz w:val="24"/>
          <w:szCs w:val="24"/>
        </w:rPr>
        <w:t>Realizowanie zajęć opiekuńczych i wychowawczych uwzględniają</w:t>
      </w:r>
      <w:r w:rsidR="00A727BC" w:rsidRPr="007C2886">
        <w:rPr>
          <w:rFonts w:ascii="Times New Roman" w:hAnsi="Times New Roman" w:cs="Times New Roman"/>
          <w:sz w:val="24"/>
          <w:szCs w:val="24"/>
        </w:rPr>
        <w:t xml:space="preserve">cych potrzeby </w:t>
      </w:r>
      <w:r>
        <w:rPr>
          <w:rFonts w:ascii="Times New Roman" w:hAnsi="Times New Roman" w:cs="Times New Roman"/>
          <w:sz w:val="24"/>
          <w:szCs w:val="24"/>
        </w:rPr>
        <w:tab/>
      </w:r>
      <w:r w:rsidR="00A727BC" w:rsidRPr="007C2886">
        <w:rPr>
          <w:rFonts w:ascii="Times New Roman" w:hAnsi="Times New Roman" w:cs="Times New Roman"/>
          <w:sz w:val="24"/>
          <w:szCs w:val="24"/>
        </w:rPr>
        <w:t>i zainteresowania</w:t>
      </w:r>
      <w:r w:rsidR="007863AF" w:rsidRPr="007C2886">
        <w:rPr>
          <w:rFonts w:ascii="Times New Roman" w:hAnsi="Times New Roman" w:cs="Times New Roman"/>
          <w:sz w:val="24"/>
          <w:szCs w:val="24"/>
        </w:rPr>
        <w:t xml:space="preserve"> uczniów;</w:t>
      </w:r>
    </w:p>
    <w:p w14:paraId="0C0F040D" w14:textId="77777777" w:rsidR="00C378A7" w:rsidRPr="007C2886" w:rsidRDefault="003A0483" w:rsidP="00041296">
      <w:pPr>
        <w:numPr>
          <w:ilvl w:val="2"/>
          <w:numId w:val="10"/>
        </w:numPr>
        <w:tabs>
          <w:tab w:val="num" w:pos="0"/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085E" w:rsidRPr="007C2886">
        <w:rPr>
          <w:rFonts w:ascii="Times New Roman" w:hAnsi="Times New Roman" w:cs="Times New Roman"/>
          <w:sz w:val="24"/>
          <w:szCs w:val="24"/>
        </w:rPr>
        <w:t>O</w:t>
      </w:r>
      <w:r w:rsidR="00B90EE6" w:rsidRPr="007C2886">
        <w:rPr>
          <w:rFonts w:ascii="Times New Roman" w:hAnsi="Times New Roman" w:cs="Times New Roman"/>
          <w:sz w:val="24"/>
          <w:szCs w:val="24"/>
        </w:rPr>
        <w:t>rganizowanie pomocy uczniom znajdującym s</w:t>
      </w:r>
      <w:r w:rsidR="00C2085E" w:rsidRPr="007C2886">
        <w:rPr>
          <w:rFonts w:ascii="Times New Roman" w:hAnsi="Times New Roman" w:cs="Times New Roman"/>
          <w:sz w:val="24"/>
          <w:szCs w:val="24"/>
        </w:rPr>
        <w:t>ię w trudnej sytuacji życiowej.</w:t>
      </w:r>
    </w:p>
    <w:p w14:paraId="371B0CDD" w14:textId="22D880EB" w:rsidR="00B90EE6" w:rsidRPr="00C378A7" w:rsidRDefault="00C81F67" w:rsidP="00041296">
      <w:pPr>
        <w:pStyle w:val="Akapitzlist"/>
        <w:numPr>
          <w:ilvl w:val="1"/>
          <w:numId w:val="10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C378A7">
        <w:rPr>
          <w:rFonts w:ascii="Times New Roman" w:hAnsi="Times New Roman" w:cs="Times New Roman"/>
          <w:sz w:val="24"/>
          <w:szCs w:val="24"/>
        </w:rPr>
        <w:t xml:space="preserve">Nauczyciel wspiera rozwój psychofizyczny uczniów, rozwija ich zdolności </w:t>
      </w:r>
      <w:r w:rsidR="00C378A7" w:rsidRPr="00C378A7">
        <w:rPr>
          <w:rFonts w:ascii="Times New Roman" w:hAnsi="Times New Roman" w:cs="Times New Roman"/>
          <w:sz w:val="24"/>
          <w:szCs w:val="24"/>
        </w:rPr>
        <w:br/>
      </w:r>
      <w:r w:rsidR="00C53338" w:rsidRPr="00C378A7">
        <w:rPr>
          <w:rFonts w:ascii="Times New Roman" w:hAnsi="Times New Roman" w:cs="Times New Roman"/>
          <w:sz w:val="24"/>
          <w:szCs w:val="24"/>
        </w:rPr>
        <w:t>i zainteresowania.</w:t>
      </w:r>
    </w:p>
    <w:p w14:paraId="23C93F39" w14:textId="66D67629" w:rsidR="00C378A7" w:rsidRPr="00C378A7" w:rsidRDefault="00C81F67" w:rsidP="00041296">
      <w:pPr>
        <w:pStyle w:val="Akapitzlist"/>
        <w:numPr>
          <w:ilvl w:val="1"/>
          <w:numId w:val="10"/>
        </w:num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C378A7">
        <w:rPr>
          <w:rFonts w:ascii="Times New Roman" w:hAnsi="Times New Roman" w:cs="Times New Roman"/>
          <w:sz w:val="24"/>
          <w:szCs w:val="24"/>
        </w:rPr>
        <w:t xml:space="preserve">Bezstronnie, obiektywnie i sprawiedliwie ocenia postępy uczniów w nauce </w:t>
      </w:r>
      <w:r w:rsidR="00E6292C">
        <w:rPr>
          <w:rFonts w:ascii="Times New Roman" w:hAnsi="Times New Roman" w:cs="Times New Roman"/>
          <w:sz w:val="24"/>
          <w:szCs w:val="24"/>
        </w:rPr>
        <w:br/>
      </w:r>
      <w:r w:rsidR="00C53338" w:rsidRPr="00C378A7">
        <w:rPr>
          <w:rFonts w:ascii="Times New Roman" w:hAnsi="Times New Roman" w:cs="Times New Roman"/>
          <w:sz w:val="24"/>
          <w:szCs w:val="24"/>
        </w:rPr>
        <w:t xml:space="preserve">i nabywaniu umiejętności zgodnie z </w:t>
      </w:r>
      <w:r w:rsidR="00ED63DE">
        <w:rPr>
          <w:rFonts w:ascii="Times New Roman" w:hAnsi="Times New Roman" w:cs="Times New Roman"/>
          <w:sz w:val="24"/>
          <w:szCs w:val="24"/>
        </w:rPr>
        <w:t>w</w:t>
      </w:r>
      <w:r w:rsidR="00C53338" w:rsidRPr="00C378A7">
        <w:rPr>
          <w:rFonts w:ascii="Times New Roman" w:hAnsi="Times New Roman" w:cs="Times New Roman"/>
          <w:sz w:val="24"/>
          <w:szCs w:val="24"/>
        </w:rPr>
        <w:t>ewnątrzszkolnym</w:t>
      </w:r>
      <w:r w:rsidR="00ED63DE">
        <w:rPr>
          <w:rFonts w:ascii="Times New Roman" w:hAnsi="Times New Roman" w:cs="Times New Roman"/>
          <w:sz w:val="24"/>
          <w:szCs w:val="24"/>
        </w:rPr>
        <w:t xml:space="preserve"> o</w:t>
      </w:r>
      <w:r w:rsidR="00C53338" w:rsidRPr="00C378A7">
        <w:rPr>
          <w:rFonts w:ascii="Times New Roman" w:hAnsi="Times New Roman" w:cs="Times New Roman"/>
          <w:sz w:val="24"/>
          <w:szCs w:val="24"/>
        </w:rPr>
        <w:t>ceniani</w:t>
      </w:r>
      <w:r w:rsidR="00ED63DE">
        <w:rPr>
          <w:rFonts w:ascii="Times New Roman" w:hAnsi="Times New Roman" w:cs="Times New Roman"/>
          <w:sz w:val="24"/>
          <w:szCs w:val="24"/>
        </w:rPr>
        <w:t>em</w:t>
      </w:r>
      <w:r w:rsidR="00C53338" w:rsidRPr="00C378A7">
        <w:rPr>
          <w:rFonts w:ascii="Times New Roman" w:hAnsi="Times New Roman" w:cs="Times New Roman"/>
          <w:sz w:val="24"/>
          <w:szCs w:val="24"/>
        </w:rPr>
        <w:t xml:space="preserve"> obowiązującym </w:t>
      </w:r>
      <w:r w:rsidR="00E6292C">
        <w:rPr>
          <w:rFonts w:ascii="Times New Roman" w:hAnsi="Times New Roman" w:cs="Times New Roman"/>
          <w:sz w:val="24"/>
          <w:szCs w:val="24"/>
        </w:rPr>
        <w:br/>
      </w:r>
      <w:r w:rsidR="00C53338" w:rsidRPr="00C378A7">
        <w:rPr>
          <w:rFonts w:ascii="Times New Roman" w:hAnsi="Times New Roman" w:cs="Times New Roman"/>
          <w:sz w:val="24"/>
          <w:szCs w:val="24"/>
        </w:rPr>
        <w:t xml:space="preserve">w </w:t>
      </w:r>
      <w:r w:rsidR="00C2085E">
        <w:rPr>
          <w:rFonts w:ascii="Times New Roman" w:hAnsi="Times New Roman" w:cs="Times New Roman"/>
          <w:sz w:val="24"/>
          <w:szCs w:val="24"/>
        </w:rPr>
        <w:t>S</w:t>
      </w:r>
      <w:r w:rsidR="00C53338" w:rsidRPr="00C378A7">
        <w:rPr>
          <w:rFonts w:ascii="Times New Roman" w:hAnsi="Times New Roman" w:cs="Times New Roman"/>
          <w:sz w:val="24"/>
          <w:szCs w:val="24"/>
        </w:rPr>
        <w:t>zkole.</w:t>
      </w:r>
    </w:p>
    <w:p w14:paraId="7A8B2560" w14:textId="4C7FE4FA" w:rsidR="00E6292C" w:rsidRDefault="00C81F67" w:rsidP="00041296">
      <w:pPr>
        <w:pStyle w:val="Akapitzlist"/>
        <w:numPr>
          <w:ilvl w:val="1"/>
          <w:numId w:val="10"/>
        </w:num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C378A7">
        <w:rPr>
          <w:rFonts w:ascii="Times New Roman" w:hAnsi="Times New Roman" w:cs="Times New Roman"/>
          <w:sz w:val="24"/>
          <w:szCs w:val="24"/>
        </w:rPr>
        <w:t xml:space="preserve">Udziela pomocy uczniom w eliminowaniu niepowodzeń szkolnych w oparciu </w:t>
      </w:r>
      <w:r w:rsidR="00C378A7">
        <w:rPr>
          <w:rFonts w:ascii="Times New Roman" w:hAnsi="Times New Roman" w:cs="Times New Roman"/>
          <w:sz w:val="24"/>
          <w:szCs w:val="24"/>
        </w:rPr>
        <w:br/>
      </w:r>
      <w:r w:rsidR="00C53338" w:rsidRPr="00C378A7">
        <w:rPr>
          <w:rFonts w:ascii="Times New Roman" w:hAnsi="Times New Roman" w:cs="Times New Roman"/>
          <w:sz w:val="24"/>
          <w:szCs w:val="24"/>
        </w:rPr>
        <w:t>o rozpoznanie ich przyczyn.</w:t>
      </w:r>
    </w:p>
    <w:p w14:paraId="4725D281" w14:textId="61801BBE" w:rsidR="00E6292C" w:rsidRDefault="00C81F67" w:rsidP="00041296">
      <w:pPr>
        <w:pStyle w:val="Akapitzlist"/>
        <w:numPr>
          <w:ilvl w:val="1"/>
          <w:numId w:val="10"/>
        </w:num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E6292C">
        <w:rPr>
          <w:rFonts w:ascii="Times New Roman" w:hAnsi="Times New Roman" w:cs="Times New Roman"/>
          <w:sz w:val="24"/>
          <w:szCs w:val="24"/>
        </w:rPr>
        <w:t>Dba o powierzone pomoce naukowe i sprzęt.</w:t>
      </w:r>
    </w:p>
    <w:p w14:paraId="110977CE" w14:textId="0AB52876" w:rsidR="00E6292C" w:rsidRDefault="00C81F67" w:rsidP="00041296">
      <w:pPr>
        <w:pStyle w:val="Akapitzlist"/>
        <w:numPr>
          <w:ilvl w:val="1"/>
          <w:numId w:val="10"/>
        </w:num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E6292C">
        <w:rPr>
          <w:rFonts w:ascii="Times New Roman" w:hAnsi="Times New Roman" w:cs="Times New Roman"/>
          <w:sz w:val="24"/>
          <w:szCs w:val="24"/>
        </w:rPr>
        <w:t>Bierze aktywny udział w pracach Rady Pedagogicznej</w:t>
      </w:r>
      <w:r w:rsidR="00A727BC" w:rsidRPr="00E6292C">
        <w:rPr>
          <w:rFonts w:ascii="Times New Roman" w:hAnsi="Times New Roman" w:cs="Times New Roman"/>
          <w:sz w:val="24"/>
          <w:szCs w:val="24"/>
        </w:rPr>
        <w:t>.</w:t>
      </w:r>
    </w:p>
    <w:p w14:paraId="3345E49E" w14:textId="62DDE193" w:rsidR="00E6292C" w:rsidRDefault="00C81F67" w:rsidP="00041296">
      <w:pPr>
        <w:pStyle w:val="Akapitzlist"/>
        <w:numPr>
          <w:ilvl w:val="1"/>
          <w:numId w:val="10"/>
        </w:num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E6292C">
        <w:rPr>
          <w:rFonts w:ascii="Times New Roman" w:hAnsi="Times New Roman" w:cs="Times New Roman"/>
          <w:sz w:val="24"/>
          <w:szCs w:val="24"/>
        </w:rPr>
        <w:t>Systematycznie doskonali umiejętności pedagogiczne i podno</w:t>
      </w:r>
      <w:r w:rsidR="00C845CC" w:rsidRPr="00E6292C">
        <w:rPr>
          <w:rFonts w:ascii="Times New Roman" w:hAnsi="Times New Roman" w:cs="Times New Roman"/>
          <w:sz w:val="24"/>
          <w:szCs w:val="24"/>
        </w:rPr>
        <w:t>si swoje kwalifikacje</w:t>
      </w:r>
      <w:r w:rsidR="000477F3" w:rsidRPr="00E6292C">
        <w:rPr>
          <w:rFonts w:ascii="Times New Roman" w:hAnsi="Times New Roman" w:cs="Times New Roman"/>
          <w:sz w:val="24"/>
          <w:szCs w:val="24"/>
        </w:rPr>
        <w:t xml:space="preserve"> </w:t>
      </w:r>
      <w:r w:rsidR="00C845CC" w:rsidRPr="00E6292C">
        <w:rPr>
          <w:rFonts w:ascii="Times New Roman" w:hAnsi="Times New Roman" w:cs="Times New Roman"/>
          <w:sz w:val="24"/>
          <w:szCs w:val="24"/>
        </w:rPr>
        <w:t>zawodowe.</w:t>
      </w:r>
    </w:p>
    <w:p w14:paraId="1B603F84" w14:textId="7523B2C5" w:rsidR="00E6292C" w:rsidRDefault="00C81F67" w:rsidP="00041296">
      <w:pPr>
        <w:pStyle w:val="Akapitzlist"/>
        <w:numPr>
          <w:ilvl w:val="1"/>
          <w:numId w:val="10"/>
        </w:num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E6292C">
        <w:rPr>
          <w:rFonts w:ascii="Times New Roman" w:hAnsi="Times New Roman" w:cs="Times New Roman"/>
          <w:sz w:val="24"/>
          <w:szCs w:val="24"/>
        </w:rPr>
        <w:t xml:space="preserve">Uczestniczy aktywnie w organizowanym w </w:t>
      </w:r>
      <w:r w:rsidR="00EA2C5E" w:rsidRPr="00E6292C">
        <w:rPr>
          <w:rFonts w:ascii="Times New Roman" w:hAnsi="Times New Roman" w:cs="Times New Roman"/>
          <w:sz w:val="24"/>
          <w:szCs w:val="24"/>
        </w:rPr>
        <w:t>S</w:t>
      </w:r>
      <w:r w:rsidR="00C53338" w:rsidRPr="00E6292C">
        <w:rPr>
          <w:rFonts w:ascii="Times New Roman" w:hAnsi="Times New Roman" w:cs="Times New Roman"/>
          <w:sz w:val="24"/>
          <w:szCs w:val="24"/>
        </w:rPr>
        <w:t xml:space="preserve">zkole Wewnątrzszkolnym Doskonaleniu </w:t>
      </w:r>
      <w:r w:rsidR="00C845CC" w:rsidRPr="00E6292C">
        <w:rPr>
          <w:rFonts w:ascii="Times New Roman" w:hAnsi="Times New Roman" w:cs="Times New Roman"/>
          <w:sz w:val="24"/>
          <w:szCs w:val="24"/>
        </w:rPr>
        <w:t xml:space="preserve">Zawodowym </w:t>
      </w:r>
      <w:r w:rsidR="00C53338" w:rsidRPr="00E6292C">
        <w:rPr>
          <w:rFonts w:ascii="Times New Roman" w:hAnsi="Times New Roman" w:cs="Times New Roman"/>
          <w:sz w:val="24"/>
          <w:szCs w:val="24"/>
        </w:rPr>
        <w:t>Nauczycieli.</w:t>
      </w:r>
    </w:p>
    <w:p w14:paraId="567174AE" w14:textId="758E1EC2" w:rsidR="00C53338" w:rsidRPr="00E6292C" w:rsidRDefault="00C81F67" w:rsidP="00041296">
      <w:pPr>
        <w:pStyle w:val="Akapitzlist"/>
        <w:numPr>
          <w:ilvl w:val="1"/>
          <w:numId w:val="10"/>
        </w:num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E6292C">
        <w:rPr>
          <w:rFonts w:ascii="Times New Roman" w:hAnsi="Times New Roman" w:cs="Times New Roman"/>
          <w:sz w:val="24"/>
          <w:szCs w:val="24"/>
        </w:rPr>
        <w:t>Prowadzi, organizuje i uczestniczy w pracach społeczno</w:t>
      </w:r>
      <w:r w:rsidR="00C845CC" w:rsidRPr="00E6292C">
        <w:rPr>
          <w:rFonts w:ascii="Times New Roman" w:hAnsi="Times New Roman" w:cs="Times New Roman"/>
          <w:sz w:val="24"/>
          <w:szCs w:val="24"/>
        </w:rPr>
        <w:t>-użytecznych na rzecz S</w:t>
      </w:r>
      <w:r w:rsidR="00C53338" w:rsidRPr="00E6292C">
        <w:rPr>
          <w:rFonts w:ascii="Times New Roman" w:hAnsi="Times New Roman" w:cs="Times New Roman"/>
          <w:sz w:val="24"/>
          <w:szCs w:val="24"/>
        </w:rPr>
        <w:t>zkoły</w:t>
      </w:r>
      <w:r w:rsidR="0082063B" w:rsidRPr="00E6292C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E6292C">
        <w:rPr>
          <w:rFonts w:ascii="Times New Roman" w:hAnsi="Times New Roman" w:cs="Times New Roman"/>
          <w:sz w:val="24"/>
          <w:szCs w:val="24"/>
        </w:rPr>
        <w:t>i lokalnego środowiska.</w:t>
      </w:r>
    </w:p>
    <w:p w14:paraId="59962D39" w14:textId="77777777" w:rsidR="00C53338" w:rsidRPr="00865CDE" w:rsidRDefault="00A727BC" w:rsidP="00A74F0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46EA1">
        <w:rPr>
          <w:rFonts w:ascii="Times New Roman" w:hAnsi="Times New Roman" w:cs="Times New Roman"/>
          <w:b/>
          <w:sz w:val="24"/>
        </w:rPr>
        <w:t>§ 2</w:t>
      </w:r>
      <w:r w:rsidR="006F555E">
        <w:rPr>
          <w:rFonts w:ascii="Times New Roman" w:hAnsi="Times New Roman" w:cs="Times New Roman"/>
          <w:b/>
          <w:sz w:val="24"/>
        </w:rPr>
        <w:t>2</w:t>
      </w:r>
      <w:r w:rsidR="00A74F0F">
        <w:rPr>
          <w:rFonts w:ascii="Times New Roman" w:hAnsi="Times New Roman" w:cs="Times New Roman"/>
          <w:b/>
          <w:sz w:val="24"/>
        </w:rPr>
        <w:t>.</w:t>
      </w:r>
      <w:r w:rsidR="00865CDE">
        <w:rPr>
          <w:rFonts w:ascii="Times New Roman" w:hAnsi="Times New Roman" w:cs="Times New Roman"/>
          <w:b/>
          <w:sz w:val="24"/>
        </w:rPr>
        <w:t xml:space="preserve"> </w:t>
      </w:r>
      <w:r w:rsidR="00865CDE" w:rsidRPr="00865CDE">
        <w:rPr>
          <w:rFonts w:ascii="Times New Roman" w:hAnsi="Times New Roman" w:cs="Times New Roman"/>
          <w:sz w:val="24"/>
        </w:rPr>
        <w:t>1.</w:t>
      </w:r>
      <w:r w:rsidR="00865CDE">
        <w:rPr>
          <w:rFonts w:ascii="Times New Roman" w:hAnsi="Times New Roman" w:cs="Times New Roman"/>
          <w:b/>
          <w:sz w:val="24"/>
        </w:rPr>
        <w:t xml:space="preserve"> </w:t>
      </w:r>
      <w:r w:rsidR="00C53338" w:rsidRPr="00865CDE">
        <w:rPr>
          <w:rFonts w:ascii="Times New Roman" w:hAnsi="Times New Roman" w:cs="Times New Roman"/>
          <w:sz w:val="24"/>
          <w:szCs w:val="24"/>
        </w:rPr>
        <w:t>Nauczyciele danego przedmiotu lub grupy przedmiotów tworz</w:t>
      </w:r>
      <w:r w:rsidR="006B6E3C" w:rsidRPr="00865CDE">
        <w:rPr>
          <w:rFonts w:ascii="Times New Roman" w:hAnsi="Times New Roman" w:cs="Times New Roman"/>
          <w:sz w:val="24"/>
          <w:szCs w:val="24"/>
        </w:rPr>
        <w:t>ą</w:t>
      </w:r>
      <w:r w:rsidR="00C53338" w:rsidRPr="00865CDE">
        <w:rPr>
          <w:rFonts w:ascii="Times New Roman" w:hAnsi="Times New Roman" w:cs="Times New Roman"/>
          <w:sz w:val="24"/>
          <w:szCs w:val="24"/>
        </w:rPr>
        <w:t xml:space="preserve"> zes</w:t>
      </w:r>
      <w:r w:rsidR="00C2085E" w:rsidRPr="00865CDE">
        <w:rPr>
          <w:rFonts w:ascii="Times New Roman" w:hAnsi="Times New Roman" w:cs="Times New Roman"/>
          <w:sz w:val="24"/>
          <w:szCs w:val="24"/>
        </w:rPr>
        <w:t>pół przedmiotowy lub problemowo-</w:t>
      </w:r>
      <w:r w:rsidR="00C53338" w:rsidRPr="00865CDE">
        <w:rPr>
          <w:rFonts w:ascii="Times New Roman" w:hAnsi="Times New Roman" w:cs="Times New Roman"/>
          <w:sz w:val="24"/>
          <w:szCs w:val="24"/>
        </w:rPr>
        <w:t xml:space="preserve">zadaniowy, którym kieruje przewodniczący, lider bądź koordynator powołany przez </w:t>
      </w:r>
      <w:r w:rsidR="00C2085E" w:rsidRPr="00865CDE">
        <w:rPr>
          <w:rFonts w:ascii="Times New Roman" w:hAnsi="Times New Roman" w:cs="Times New Roman"/>
          <w:sz w:val="24"/>
          <w:szCs w:val="24"/>
        </w:rPr>
        <w:t>D</w:t>
      </w:r>
      <w:r w:rsidR="00C53338" w:rsidRPr="00865CDE">
        <w:rPr>
          <w:rFonts w:ascii="Times New Roman" w:hAnsi="Times New Roman" w:cs="Times New Roman"/>
          <w:sz w:val="24"/>
          <w:szCs w:val="24"/>
        </w:rPr>
        <w:t>yrektora.</w:t>
      </w:r>
    </w:p>
    <w:p w14:paraId="7151C0C4" w14:textId="683EE798" w:rsidR="00C53338" w:rsidRPr="00D31F22" w:rsidRDefault="00C81F67" w:rsidP="00041296">
      <w:pPr>
        <w:pStyle w:val="Akapitzlist"/>
        <w:numPr>
          <w:ilvl w:val="0"/>
          <w:numId w:val="70"/>
        </w:num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31F22">
        <w:rPr>
          <w:rFonts w:ascii="Times New Roman" w:hAnsi="Times New Roman" w:cs="Times New Roman"/>
          <w:sz w:val="24"/>
          <w:szCs w:val="24"/>
        </w:rPr>
        <w:t>Cele i zadania zespołu przedmiotowego skupiają się wokół:</w:t>
      </w:r>
    </w:p>
    <w:p w14:paraId="685D0FF8" w14:textId="77777777" w:rsidR="00C53338" w:rsidRPr="007D36FC" w:rsidRDefault="00E84387" w:rsidP="00041296">
      <w:pPr>
        <w:numPr>
          <w:ilvl w:val="0"/>
          <w:numId w:val="2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085E">
        <w:rPr>
          <w:rFonts w:ascii="Times New Roman" w:hAnsi="Times New Roman" w:cs="Times New Roman"/>
          <w:sz w:val="24"/>
          <w:szCs w:val="24"/>
        </w:rPr>
        <w:t>W</w:t>
      </w:r>
      <w:r w:rsidR="00C53338" w:rsidRPr="007D36FC">
        <w:rPr>
          <w:rFonts w:ascii="Times New Roman" w:hAnsi="Times New Roman" w:cs="Times New Roman"/>
          <w:sz w:val="24"/>
          <w:szCs w:val="24"/>
        </w:rPr>
        <w:t>spółpracy nauczycieli w celu wyboru odpowiedni</w:t>
      </w:r>
      <w:r w:rsidR="00A727BC" w:rsidRPr="007D36FC">
        <w:rPr>
          <w:rFonts w:ascii="Times New Roman" w:hAnsi="Times New Roman" w:cs="Times New Roman"/>
          <w:sz w:val="24"/>
          <w:szCs w:val="24"/>
        </w:rPr>
        <w:t>ch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 programów nauczania;</w:t>
      </w:r>
    </w:p>
    <w:p w14:paraId="553A852B" w14:textId="77777777" w:rsidR="00C53338" w:rsidRPr="007D36FC" w:rsidRDefault="00E84387" w:rsidP="00041296">
      <w:pPr>
        <w:numPr>
          <w:ilvl w:val="0"/>
          <w:numId w:val="26"/>
        </w:numPr>
        <w:tabs>
          <w:tab w:val="left" w:pos="709"/>
        </w:tabs>
        <w:suppressAutoHyphens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7BC" w:rsidRPr="007D36FC">
        <w:rPr>
          <w:rFonts w:ascii="Times New Roman" w:hAnsi="Times New Roman" w:cs="Times New Roman"/>
          <w:sz w:val="24"/>
          <w:szCs w:val="24"/>
        </w:rPr>
        <w:t xml:space="preserve">Diagnozy oraz </w:t>
      </w:r>
      <w:r w:rsidR="00C53338" w:rsidRPr="007D36FC">
        <w:rPr>
          <w:rFonts w:ascii="Times New Roman" w:hAnsi="Times New Roman" w:cs="Times New Roman"/>
          <w:sz w:val="24"/>
          <w:szCs w:val="24"/>
        </w:rPr>
        <w:t>sposobów</w:t>
      </w:r>
      <w:r w:rsidR="00A727BC" w:rsidRPr="007D36FC">
        <w:rPr>
          <w:rFonts w:ascii="Times New Roman" w:hAnsi="Times New Roman" w:cs="Times New Roman"/>
          <w:sz w:val="24"/>
          <w:szCs w:val="24"/>
        </w:rPr>
        <w:t xml:space="preserve"> i metod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 prowadze</w:t>
      </w:r>
      <w:r w:rsidR="00A727BC" w:rsidRPr="007D36FC">
        <w:rPr>
          <w:rFonts w:ascii="Times New Roman" w:hAnsi="Times New Roman" w:cs="Times New Roman"/>
          <w:sz w:val="24"/>
          <w:szCs w:val="24"/>
        </w:rPr>
        <w:t>nia zajęć specjalistycznych</w:t>
      </w:r>
      <w:r w:rsidR="00C53338" w:rsidRPr="007D36FC">
        <w:rPr>
          <w:rFonts w:ascii="Times New Roman" w:hAnsi="Times New Roman" w:cs="Times New Roman"/>
          <w:sz w:val="24"/>
          <w:szCs w:val="24"/>
        </w:rPr>
        <w:t>;</w:t>
      </w:r>
    </w:p>
    <w:p w14:paraId="4113A7ED" w14:textId="77777777" w:rsidR="00C53338" w:rsidRPr="007D36FC" w:rsidRDefault="00E84387" w:rsidP="00041296">
      <w:pPr>
        <w:numPr>
          <w:ilvl w:val="0"/>
          <w:numId w:val="2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Organizowania wewnątrzszkolnego i zewnętrznego doskonalenia zawodowego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nauczycieli oraz prowadzenia doradztwa metodycznego dla nauczycieli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początkujących; </w:t>
      </w:r>
    </w:p>
    <w:p w14:paraId="2A1DF8C1" w14:textId="77777777" w:rsidR="00C53338" w:rsidRPr="007D36FC" w:rsidRDefault="00E84387" w:rsidP="00041296">
      <w:pPr>
        <w:numPr>
          <w:ilvl w:val="0"/>
          <w:numId w:val="26"/>
        </w:numPr>
        <w:tabs>
          <w:tab w:val="left" w:pos="709"/>
        </w:tabs>
        <w:suppressAutoHyphens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67AEF"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Uczestnictwa w o</w:t>
      </w:r>
      <w:r w:rsidR="00A727BC" w:rsidRPr="007D36FC">
        <w:rPr>
          <w:rFonts w:ascii="Times New Roman" w:hAnsi="Times New Roman" w:cs="Times New Roman"/>
          <w:sz w:val="24"/>
          <w:szCs w:val="24"/>
        </w:rPr>
        <w:t xml:space="preserve">pracowywaniu planu pracy </w:t>
      </w:r>
      <w:r w:rsidR="00C2085E">
        <w:rPr>
          <w:rFonts w:ascii="Times New Roman" w:hAnsi="Times New Roman" w:cs="Times New Roman"/>
          <w:sz w:val="24"/>
          <w:szCs w:val="24"/>
        </w:rPr>
        <w:t>S</w:t>
      </w:r>
      <w:r w:rsidR="00A727BC" w:rsidRPr="007D36FC">
        <w:rPr>
          <w:rFonts w:ascii="Times New Roman" w:hAnsi="Times New Roman" w:cs="Times New Roman"/>
          <w:sz w:val="24"/>
          <w:szCs w:val="24"/>
        </w:rPr>
        <w:t>zkoły oraz ewaluacji;</w:t>
      </w:r>
    </w:p>
    <w:p w14:paraId="5ADCCCCB" w14:textId="77777777" w:rsidR="00C53338" w:rsidRPr="007D36FC" w:rsidRDefault="00E84387" w:rsidP="00041296">
      <w:pPr>
        <w:numPr>
          <w:ilvl w:val="0"/>
          <w:numId w:val="26"/>
        </w:numPr>
        <w:tabs>
          <w:tab w:val="left" w:pos="709"/>
        </w:tabs>
        <w:suppressAutoHyphens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Organizowania pomo</w:t>
      </w:r>
      <w:r w:rsidR="00A727BC" w:rsidRPr="007D36FC">
        <w:rPr>
          <w:rFonts w:ascii="Times New Roman" w:hAnsi="Times New Roman" w:cs="Times New Roman"/>
          <w:sz w:val="24"/>
          <w:szCs w:val="24"/>
        </w:rPr>
        <w:t>cy psychologiczno-pedagogicznej;</w:t>
      </w:r>
    </w:p>
    <w:p w14:paraId="63A968ED" w14:textId="77777777" w:rsidR="00A727BC" w:rsidRPr="007D36FC" w:rsidRDefault="00E84387" w:rsidP="00041296">
      <w:pPr>
        <w:numPr>
          <w:ilvl w:val="0"/>
          <w:numId w:val="26"/>
        </w:numPr>
        <w:tabs>
          <w:tab w:val="left" w:pos="709"/>
        </w:tabs>
        <w:suppressAutoHyphens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67AEF">
        <w:rPr>
          <w:rFonts w:ascii="Times New Roman" w:hAnsi="Times New Roman" w:cs="Times New Roman"/>
          <w:sz w:val="24"/>
          <w:szCs w:val="24"/>
        </w:rPr>
        <w:tab/>
      </w:r>
      <w:r w:rsidR="00A727BC" w:rsidRPr="007D36FC">
        <w:rPr>
          <w:rFonts w:ascii="Times New Roman" w:hAnsi="Times New Roman" w:cs="Times New Roman"/>
          <w:sz w:val="24"/>
          <w:szCs w:val="24"/>
        </w:rPr>
        <w:t xml:space="preserve">Promocji </w:t>
      </w:r>
      <w:r w:rsidR="00C2085E">
        <w:rPr>
          <w:rFonts w:ascii="Times New Roman" w:hAnsi="Times New Roman" w:cs="Times New Roman"/>
          <w:sz w:val="24"/>
          <w:szCs w:val="24"/>
        </w:rPr>
        <w:t>S</w:t>
      </w:r>
      <w:r w:rsidR="00A727BC" w:rsidRPr="007D36FC">
        <w:rPr>
          <w:rFonts w:ascii="Times New Roman" w:hAnsi="Times New Roman" w:cs="Times New Roman"/>
          <w:sz w:val="24"/>
          <w:szCs w:val="24"/>
        </w:rPr>
        <w:t>zkoły w środowisku.</w:t>
      </w:r>
    </w:p>
    <w:p w14:paraId="752B3C7D" w14:textId="50479A71" w:rsidR="00C53338" w:rsidRPr="00865CDE" w:rsidRDefault="00C81F67" w:rsidP="00041296">
      <w:pPr>
        <w:pStyle w:val="Akapitzlist"/>
        <w:numPr>
          <w:ilvl w:val="0"/>
          <w:numId w:val="70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31F22">
        <w:rPr>
          <w:rFonts w:ascii="Times New Roman" w:hAnsi="Times New Roman" w:cs="Times New Roman"/>
          <w:sz w:val="24"/>
          <w:szCs w:val="24"/>
        </w:rPr>
        <w:t xml:space="preserve">Nauczyciele prowadzący zajęcia w danym oddziale tworzą zespół, którego zadaniem jest </w:t>
      </w:r>
      <w:r w:rsidR="00C53338" w:rsidRPr="00865CDE">
        <w:rPr>
          <w:rFonts w:ascii="Times New Roman" w:hAnsi="Times New Roman" w:cs="Times New Roman"/>
          <w:sz w:val="24"/>
          <w:szCs w:val="24"/>
        </w:rPr>
        <w:t xml:space="preserve">ustalenie zestawu programów nauczania dla danego oddziału </w:t>
      </w:r>
      <w:r w:rsidR="00CC51F4" w:rsidRPr="00865CDE">
        <w:rPr>
          <w:rFonts w:ascii="Times New Roman" w:hAnsi="Times New Roman" w:cs="Times New Roman"/>
          <w:sz w:val="24"/>
          <w:szCs w:val="24"/>
        </w:rPr>
        <w:t>i</w:t>
      </w:r>
      <w:r w:rsidR="00C53338" w:rsidRPr="00865CDE">
        <w:rPr>
          <w:rFonts w:ascii="Times New Roman" w:hAnsi="Times New Roman" w:cs="Times New Roman"/>
          <w:sz w:val="24"/>
          <w:szCs w:val="24"/>
        </w:rPr>
        <w:t xml:space="preserve"> opracowanie </w:t>
      </w:r>
      <w:r w:rsidR="00151879">
        <w:rPr>
          <w:rFonts w:ascii="Times New Roman" w:hAnsi="Times New Roman" w:cs="Times New Roman"/>
          <w:sz w:val="24"/>
          <w:szCs w:val="24"/>
        </w:rPr>
        <w:t>I</w:t>
      </w:r>
      <w:r w:rsidR="00C53338" w:rsidRPr="00865CDE">
        <w:rPr>
          <w:rFonts w:ascii="Times New Roman" w:hAnsi="Times New Roman" w:cs="Times New Roman"/>
          <w:sz w:val="24"/>
          <w:szCs w:val="24"/>
        </w:rPr>
        <w:t xml:space="preserve">ndywidualnych </w:t>
      </w:r>
      <w:r w:rsidR="00151879">
        <w:rPr>
          <w:rFonts w:ascii="Times New Roman" w:hAnsi="Times New Roman" w:cs="Times New Roman"/>
          <w:sz w:val="24"/>
          <w:szCs w:val="24"/>
        </w:rPr>
        <w:t>P</w:t>
      </w:r>
      <w:r w:rsidR="00C53338" w:rsidRPr="00865CDE">
        <w:rPr>
          <w:rFonts w:ascii="Times New Roman" w:hAnsi="Times New Roman" w:cs="Times New Roman"/>
          <w:sz w:val="24"/>
          <w:szCs w:val="24"/>
        </w:rPr>
        <w:t xml:space="preserve">rogramów </w:t>
      </w:r>
      <w:r w:rsidR="00151879">
        <w:rPr>
          <w:rFonts w:ascii="Times New Roman" w:hAnsi="Times New Roman" w:cs="Times New Roman"/>
          <w:sz w:val="24"/>
          <w:szCs w:val="24"/>
        </w:rPr>
        <w:t>Edukacyjno-T</w:t>
      </w:r>
      <w:r w:rsidR="00C53338" w:rsidRPr="00865CDE">
        <w:rPr>
          <w:rFonts w:ascii="Times New Roman" w:hAnsi="Times New Roman" w:cs="Times New Roman"/>
          <w:sz w:val="24"/>
          <w:szCs w:val="24"/>
        </w:rPr>
        <w:t>e</w:t>
      </w:r>
      <w:r w:rsidR="00A727BC" w:rsidRPr="00865CDE">
        <w:rPr>
          <w:rFonts w:ascii="Times New Roman" w:hAnsi="Times New Roman" w:cs="Times New Roman"/>
          <w:sz w:val="24"/>
          <w:szCs w:val="24"/>
        </w:rPr>
        <w:t>rapeutycznych oraz modyfikowanie</w:t>
      </w:r>
      <w:r w:rsidR="00C53338" w:rsidRPr="00865CDE">
        <w:rPr>
          <w:rFonts w:ascii="Times New Roman" w:hAnsi="Times New Roman" w:cs="Times New Roman"/>
          <w:sz w:val="24"/>
          <w:szCs w:val="24"/>
        </w:rPr>
        <w:t xml:space="preserve"> ich </w:t>
      </w:r>
      <w:r w:rsidR="00151879">
        <w:rPr>
          <w:rFonts w:ascii="Times New Roman" w:hAnsi="Times New Roman" w:cs="Times New Roman"/>
          <w:sz w:val="24"/>
          <w:szCs w:val="24"/>
        </w:rPr>
        <w:br/>
      </w:r>
      <w:r w:rsidR="00C53338" w:rsidRPr="00865CDE">
        <w:rPr>
          <w:rFonts w:ascii="Times New Roman" w:hAnsi="Times New Roman" w:cs="Times New Roman"/>
          <w:sz w:val="24"/>
          <w:szCs w:val="24"/>
        </w:rPr>
        <w:t>w miarę potrzeb.</w:t>
      </w:r>
    </w:p>
    <w:p w14:paraId="06D61957" w14:textId="5E96DB5F" w:rsidR="00C81F67" w:rsidRPr="00C81F67" w:rsidRDefault="00202298" w:rsidP="00C81F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F22">
        <w:rPr>
          <w:rFonts w:ascii="Times New Roman" w:hAnsi="Times New Roman" w:cs="Times New Roman"/>
          <w:b/>
          <w:sz w:val="24"/>
        </w:rPr>
        <w:t>§ 2</w:t>
      </w:r>
      <w:r w:rsidR="00A50CC2">
        <w:rPr>
          <w:rFonts w:ascii="Times New Roman" w:hAnsi="Times New Roman" w:cs="Times New Roman"/>
          <w:b/>
          <w:sz w:val="24"/>
        </w:rPr>
        <w:t>3</w:t>
      </w:r>
      <w:r w:rsidR="00C879A1">
        <w:rPr>
          <w:rFonts w:ascii="Times New Roman" w:hAnsi="Times New Roman" w:cs="Times New Roman"/>
          <w:b/>
          <w:sz w:val="24"/>
        </w:rPr>
        <w:t>.</w:t>
      </w:r>
      <w:r w:rsidR="00865CDE">
        <w:rPr>
          <w:rFonts w:ascii="Times New Roman" w:hAnsi="Times New Roman" w:cs="Times New Roman"/>
          <w:b/>
          <w:sz w:val="24"/>
        </w:rPr>
        <w:t xml:space="preserve"> </w:t>
      </w:r>
      <w:r w:rsidR="00865CDE" w:rsidRPr="00865CDE">
        <w:rPr>
          <w:rFonts w:ascii="Times New Roman" w:hAnsi="Times New Roman" w:cs="Times New Roman"/>
          <w:sz w:val="24"/>
        </w:rPr>
        <w:t>1.</w:t>
      </w:r>
      <w:r w:rsidR="00865CDE">
        <w:rPr>
          <w:rFonts w:ascii="Times New Roman" w:hAnsi="Times New Roman" w:cs="Times New Roman"/>
          <w:b/>
          <w:sz w:val="24"/>
        </w:rPr>
        <w:t xml:space="preserve"> </w:t>
      </w:r>
      <w:r w:rsidR="00C53338" w:rsidRPr="007D36FC">
        <w:rPr>
          <w:rFonts w:ascii="Times New Roman" w:hAnsi="Times New Roman" w:cs="Times New Roman"/>
          <w:sz w:val="24"/>
          <w:szCs w:val="24"/>
        </w:rPr>
        <w:t>Dyrektor powierza każdy oddział opiece wych</w:t>
      </w:r>
      <w:r w:rsidR="00865CDE">
        <w:rPr>
          <w:rFonts w:ascii="Times New Roman" w:hAnsi="Times New Roman" w:cs="Times New Roman"/>
          <w:sz w:val="24"/>
          <w:szCs w:val="24"/>
        </w:rPr>
        <w:t xml:space="preserve">owawczej nauczycielowi uczącemu </w:t>
      </w:r>
      <w:r w:rsidR="00C53338" w:rsidRPr="007D36FC">
        <w:rPr>
          <w:rFonts w:ascii="Times New Roman" w:hAnsi="Times New Roman" w:cs="Times New Roman"/>
          <w:sz w:val="24"/>
          <w:szCs w:val="24"/>
        </w:rPr>
        <w:t>w oddziale</w:t>
      </w:r>
      <w:r w:rsidR="00A619C2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5692077A" w14:textId="6904A88D" w:rsidR="00C53338" w:rsidRPr="00C81F67" w:rsidRDefault="00C81F67" w:rsidP="00C81F67">
      <w:pPr>
        <w:pStyle w:val="Akapitzlist"/>
        <w:numPr>
          <w:ilvl w:val="0"/>
          <w:numId w:val="94"/>
        </w:numPr>
        <w:tabs>
          <w:tab w:val="left" w:pos="709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C81F67">
        <w:rPr>
          <w:rFonts w:ascii="Times New Roman" w:hAnsi="Times New Roman" w:cs="Times New Roman"/>
          <w:sz w:val="24"/>
          <w:szCs w:val="24"/>
        </w:rPr>
        <w:t>Dla zapewnienia ciągłości pracy i jej skuteczności pożądane jest, aby wychowawca opiekował się oddziałem w ciągu całego etapu edukacyjnego.</w:t>
      </w:r>
    </w:p>
    <w:p w14:paraId="3B35A631" w14:textId="72C31D6F" w:rsidR="00C53338" w:rsidRPr="00D31F22" w:rsidRDefault="00C81F67" w:rsidP="00C81F67">
      <w:pPr>
        <w:pStyle w:val="Akapitzlist"/>
        <w:numPr>
          <w:ilvl w:val="0"/>
          <w:numId w:val="9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9948289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D31F22">
        <w:rPr>
          <w:rFonts w:ascii="Times New Roman" w:hAnsi="Times New Roman" w:cs="Times New Roman"/>
          <w:sz w:val="24"/>
          <w:szCs w:val="24"/>
        </w:rPr>
        <w:t xml:space="preserve">Zadaniem każdego wychowawcy jest sprawowanie opieki nad uczniem, </w:t>
      </w:r>
      <w:r w:rsidR="00D31F22" w:rsidRPr="00D31F22">
        <w:rPr>
          <w:rFonts w:ascii="Times New Roman" w:hAnsi="Times New Roman" w:cs="Times New Roman"/>
          <w:sz w:val="24"/>
          <w:szCs w:val="24"/>
        </w:rPr>
        <w:br/>
      </w:r>
      <w:bookmarkEnd w:id="11"/>
      <w:r w:rsidR="00C53338" w:rsidRPr="00D31F22">
        <w:rPr>
          <w:rFonts w:ascii="Times New Roman" w:hAnsi="Times New Roman" w:cs="Times New Roman"/>
          <w:sz w:val="24"/>
          <w:szCs w:val="24"/>
        </w:rPr>
        <w:t>w szczególności:</w:t>
      </w:r>
    </w:p>
    <w:p w14:paraId="14357B99" w14:textId="77777777" w:rsidR="00C53338" w:rsidRPr="007D36FC" w:rsidRDefault="002F0C90" w:rsidP="00041296">
      <w:pPr>
        <w:numPr>
          <w:ilvl w:val="0"/>
          <w:numId w:val="11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Tworzenie warunków wspomagających rozwój ucznia, proces jego uczenia się oraz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przygotowanie do życia w rodzinie i społeczeństwie;</w:t>
      </w:r>
    </w:p>
    <w:p w14:paraId="62D34F3B" w14:textId="77777777" w:rsidR="00C53338" w:rsidRPr="007D36FC" w:rsidRDefault="002F0C90" w:rsidP="00041296">
      <w:pPr>
        <w:numPr>
          <w:ilvl w:val="0"/>
          <w:numId w:val="11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Inspirowanie i wspomaganie działań umożliwiających unikanie i rozwiązywanie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k</w:t>
      </w:r>
      <w:r w:rsidR="00D31F22">
        <w:rPr>
          <w:rFonts w:ascii="Times New Roman" w:hAnsi="Times New Roman" w:cs="Times New Roman"/>
          <w:sz w:val="24"/>
          <w:szCs w:val="24"/>
        </w:rPr>
        <w:t xml:space="preserve">onfliktów </w:t>
      </w:r>
      <w:r w:rsidR="00C53338" w:rsidRPr="007D36FC">
        <w:rPr>
          <w:rFonts w:ascii="Times New Roman" w:hAnsi="Times New Roman" w:cs="Times New Roman"/>
          <w:sz w:val="24"/>
          <w:szCs w:val="24"/>
        </w:rPr>
        <w:t>w zespole klasowym, między uczniami i w dorosłym życiu.</w:t>
      </w:r>
    </w:p>
    <w:p w14:paraId="5F93828B" w14:textId="0A76C0C4" w:rsidR="00C53338" w:rsidRPr="007D36FC" w:rsidRDefault="009044AF" w:rsidP="00865C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C53338" w:rsidRPr="007D36FC">
        <w:rPr>
          <w:rFonts w:ascii="Times New Roman" w:hAnsi="Times New Roman" w:cs="Times New Roman"/>
          <w:sz w:val="24"/>
          <w:szCs w:val="24"/>
        </w:rPr>
        <w:t>W celu realizacji zadań wychowawca zobowiązany jest do:</w:t>
      </w:r>
    </w:p>
    <w:p w14:paraId="3903EEDB" w14:textId="77777777" w:rsidR="00C53338" w:rsidRPr="007D36FC" w:rsidRDefault="001F5991" w:rsidP="00041296">
      <w:pPr>
        <w:numPr>
          <w:ilvl w:val="0"/>
          <w:numId w:val="12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Otaczania opieką indywidualną każdego wychowanka;</w:t>
      </w:r>
    </w:p>
    <w:p w14:paraId="66EF11A9" w14:textId="77777777" w:rsidR="00C53338" w:rsidRPr="007D36FC" w:rsidRDefault="001F5991" w:rsidP="00041296">
      <w:pPr>
        <w:numPr>
          <w:ilvl w:val="0"/>
          <w:numId w:val="12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Prowadzenia dokumentacji o uczniu, jego sukcesach i p</w:t>
      </w:r>
      <w:r w:rsidR="00202298" w:rsidRPr="007D36FC">
        <w:rPr>
          <w:rFonts w:ascii="Times New Roman" w:hAnsi="Times New Roman" w:cs="Times New Roman"/>
          <w:sz w:val="24"/>
          <w:szCs w:val="24"/>
        </w:rPr>
        <w:t>roblemach</w:t>
      </w:r>
      <w:r w:rsidR="00C53338" w:rsidRPr="007D36FC">
        <w:rPr>
          <w:rFonts w:ascii="Times New Roman" w:hAnsi="Times New Roman" w:cs="Times New Roman"/>
          <w:sz w:val="24"/>
          <w:szCs w:val="24"/>
        </w:rPr>
        <w:t>;</w:t>
      </w:r>
    </w:p>
    <w:p w14:paraId="7C8572E2" w14:textId="77777777" w:rsidR="00C53338" w:rsidRPr="00F63AD5" w:rsidRDefault="001F5991" w:rsidP="00041296">
      <w:pPr>
        <w:numPr>
          <w:ilvl w:val="0"/>
          <w:numId w:val="12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F63AD5">
        <w:rPr>
          <w:rFonts w:ascii="Times New Roman" w:hAnsi="Times New Roman" w:cs="Times New Roman"/>
          <w:sz w:val="24"/>
          <w:szCs w:val="24"/>
        </w:rPr>
        <w:t>Prowadzenia wywiadów środowiskowych, indywidualnych i ogólnych spotkań</w:t>
      </w:r>
      <w:r w:rsidR="00DA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D53AC">
        <w:rPr>
          <w:rFonts w:ascii="Times New Roman" w:hAnsi="Times New Roman" w:cs="Times New Roman"/>
          <w:sz w:val="24"/>
          <w:szCs w:val="24"/>
        </w:rPr>
        <w:t>z</w:t>
      </w:r>
      <w:r w:rsidR="009569FC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F63AD5">
        <w:rPr>
          <w:rFonts w:ascii="Times New Roman" w:hAnsi="Times New Roman" w:cs="Times New Roman"/>
          <w:sz w:val="24"/>
          <w:szCs w:val="24"/>
        </w:rPr>
        <w:t>rodzicami</w:t>
      </w:r>
      <w:r w:rsidR="009059C6">
        <w:rPr>
          <w:rFonts w:ascii="Times New Roman" w:hAnsi="Times New Roman" w:cs="Times New Roman"/>
          <w:sz w:val="24"/>
          <w:szCs w:val="24"/>
        </w:rPr>
        <w:t xml:space="preserve"> (prawnymi opiekunami)</w:t>
      </w:r>
      <w:r w:rsidR="00C53338" w:rsidRPr="00F63AD5">
        <w:rPr>
          <w:rFonts w:ascii="Times New Roman" w:hAnsi="Times New Roman" w:cs="Times New Roman"/>
          <w:sz w:val="24"/>
          <w:szCs w:val="24"/>
        </w:rPr>
        <w:t>, poznawania warunków domowych</w:t>
      </w:r>
      <w:r w:rsidR="00DA2C58">
        <w:rPr>
          <w:rFonts w:ascii="Times New Roman" w:hAnsi="Times New Roman" w:cs="Times New Roman"/>
          <w:sz w:val="24"/>
          <w:szCs w:val="24"/>
        </w:rPr>
        <w:t xml:space="preserve"> </w:t>
      </w:r>
      <w:r w:rsidR="00394BB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94BBB">
        <w:rPr>
          <w:rFonts w:ascii="Times New Roman" w:hAnsi="Times New Roman" w:cs="Times New Roman"/>
          <w:sz w:val="24"/>
          <w:szCs w:val="24"/>
        </w:rPr>
        <w:tab/>
      </w:r>
      <w:r w:rsidR="00C53338" w:rsidRPr="00F63AD5">
        <w:rPr>
          <w:rFonts w:ascii="Times New Roman" w:hAnsi="Times New Roman" w:cs="Times New Roman"/>
          <w:sz w:val="24"/>
          <w:szCs w:val="24"/>
        </w:rPr>
        <w:t>i</w:t>
      </w:r>
      <w:r w:rsidR="00394BBB">
        <w:rPr>
          <w:rFonts w:ascii="Times New Roman" w:hAnsi="Times New Roman" w:cs="Times New Roman"/>
          <w:sz w:val="24"/>
          <w:szCs w:val="24"/>
        </w:rPr>
        <w:t xml:space="preserve"> </w:t>
      </w:r>
      <w:r w:rsidR="009059C6">
        <w:rPr>
          <w:rFonts w:ascii="Times New Roman" w:hAnsi="Times New Roman" w:cs="Times New Roman"/>
          <w:sz w:val="24"/>
          <w:szCs w:val="24"/>
        </w:rPr>
        <w:t>ś</w:t>
      </w:r>
      <w:r w:rsidR="00C53338" w:rsidRPr="00F63AD5">
        <w:rPr>
          <w:rFonts w:ascii="Times New Roman" w:hAnsi="Times New Roman" w:cs="Times New Roman"/>
          <w:sz w:val="24"/>
          <w:szCs w:val="24"/>
        </w:rPr>
        <w:t xml:space="preserve">rodowiskowych, w których przebywa </w:t>
      </w:r>
      <w:r w:rsidR="00830247">
        <w:rPr>
          <w:rFonts w:ascii="Times New Roman" w:hAnsi="Times New Roman" w:cs="Times New Roman"/>
          <w:sz w:val="24"/>
          <w:szCs w:val="24"/>
        </w:rPr>
        <w:t>uczeń</w:t>
      </w:r>
      <w:r w:rsidR="00C53338" w:rsidRPr="00F63AD5">
        <w:rPr>
          <w:rFonts w:ascii="Times New Roman" w:hAnsi="Times New Roman" w:cs="Times New Roman"/>
          <w:sz w:val="24"/>
          <w:szCs w:val="24"/>
        </w:rPr>
        <w:t>;</w:t>
      </w:r>
    </w:p>
    <w:p w14:paraId="269536EC" w14:textId="77777777" w:rsidR="00C53338" w:rsidRPr="007D36FC" w:rsidRDefault="001F5991" w:rsidP="005E3668">
      <w:pPr>
        <w:numPr>
          <w:ilvl w:val="0"/>
          <w:numId w:val="12"/>
        </w:numPr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43EA0">
        <w:rPr>
          <w:rFonts w:ascii="Times New Roman" w:hAnsi="Times New Roman" w:cs="Times New Roman"/>
          <w:sz w:val="24"/>
          <w:szCs w:val="24"/>
        </w:rPr>
        <w:t>Współpracy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 z rodzicami </w:t>
      </w:r>
      <w:r w:rsidR="009059C6">
        <w:rPr>
          <w:rFonts w:ascii="Times New Roman" w:hAnsi="Times New Roman" w:cs="Times New Roman"/>
          <w:sz w:val="24"/>
          <w:szCs w:val="24"/>
        </w:rPr>
        <w:t>(prawnymi</w:t>
      </w:r>
      <w:r>
        <w:rPr>
          <w:rFonts w:ascii="Times New Roman" w:hAnsi="Times New Roman" w:cs="Times New Roman"/>
          <w:sz w:val="24"/>
          <w:szCs w:val="24"/>
        </w:rPr>
        <w:tab/>
      </w:r>
      <w:r w:rsidR="009059C6">
        <w:rPr>
          <w:rFonts w:ascii="Times New Roman" w:hAnsi="Times New Roman" w:cs="Times New Roman"/>
          <w:sz w:val="24"/>
          <w:szCs w:val="24"/>
        </w:rPr>
        <w:t xml:space="preserve">opiekunami) 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oraz odnotowywania tych faktów </w:t>
      </w:r>
      <w:r w:rsidR="005E3668">
        <w:rPr>
          <w:rFonts w:ascii="Times New Roman" w:hAnsi="Times New Roman" w:cs="Times New Roman"/>
          <w:sz w:val="24"/>
          <w:szCs w:val="24"/>
        </w:rPr>
        <w:br/>
      </w:r>
      <w:r w:rsidR="00C53338" w:rsidRPr="007D36FC">
        <w:rPr>
          <w:rFonts w:ascii="Times New Roman" w:hAnsi="Times New Roman" w:cs="Times New Roman"/>
          <w:sz w:val="24"/>
          <w:szCs w:val="24"/>
        </w:rPr>
        <w:t>w prowadzonej dokumentacji;</w:t>
      </w:r>
    </w:p>
    <w:p w14:paraId="4568C816" w14:textId="77777777" w:rsidR="00C53338" w:rsidRPr="007D36FC" w:rsidRDefault="001F5991" w:rsidP="00041296">
      <w:pPr>
        <w:numPr>
          <w:ilvl w:val="0"/>
          <w:numId w:val="12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041B">
        <w:rPr>
          <w:rFonts w:ascii="Times New Roman" w:hAnsi="Times New Roman" w:cs="Times New Roman"/>
          <w:sz w:val="24"/>
          <w:szCs w:val="24"/>
        </w:rPr>
        <w:t>Współpracy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 z kuratorami zawodowymi i społecznymi uczniów, </w:t>
      </w:r>
      <w:r w:rsidR="00A619C2" w:rsidRPr="007D36FC">
        <w:rPr>
          <w:rFonts w:ascii="Times New Roman" w:hAnsi="Times New Roman" w:cs="Times New Roman"/>
          <w:sz w:val="24"/>
          <w:szCs w:val="24"/>
        </w:rPr>
        <w:t>asystentami</w:t>
      </w:r>
      <w:r>
        <w:rPr>
          <w:rFonts w:ascii="Times New Roman" w:hAnsi="Times New Roman" w:cs="Times New Roman"/>
          <w:sz w:val="24"/>
          <w:szCs w:val="24"/>
        </w:rPr>
        <w:tab/>
      </w:r>
      <w:r w:rsidR="00A619C2" w:rsidRPr="007D36FC">
        <w:rPr>
          <w:rFonts w:ascii="Times New Roman" w:hAnsi="Times New Roman" w:cs="Times New Roman"/>
          <w:sz w:val="24"/>
          <w:szCs w:val="24"/>
        </w:rPr>
        <w:t xml:space="preserve">rodziny, </w:t>
      </w:r>
      <w:r w:rsidR="00C53338" w:rsidRPr="007D36FC">
        <w:rPr>
          <w:rFonts w:ascii="Times New Roman" w:hAnsi="Times New Roman" w:cs="Times New Roman"/>
          <w:sz w:val="24"/>
          <w:szCs w:val="24"/>
        </w:rPr>
        <w:t>wychowawcami świetlic terapeutycznych, środowiskowych</w:t>
      </w:r>
      <w:r w:rsidR="00C2041B">
        <w:rPr>
          <w:rFonts w:ascii="Times New Roman" w:hAnsi="Times New Roman" w:cs="Times New Roman"/>
          <w:sz w:val="24"/>
          <w:szCs w:val="24"/>
        </w:rPr>
        <w:t>, pracodawcami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041B">
        <w:rPr>
          <w:rFonts w:ascii="Times New Roman" w:hAnsi="Times New Roman" w:cs="Times New Roman"/>
          <w:sz w:val="24"/>
          <w:szCs w:val="24"/>
        </w:rPr>
        <w:t xml:space="preserve">i wychowawcami na kursach </w:t>
      </w:r>
      <w:r w:rsidR="00AD4041">
        <w:rPr>
          <w:rFonts w:ascii="Times New Roman" w:hAnsi="Times New Roman" w:cs="Times New Roman"/>
          <w:sz w:val="24"/>
          <w:szCs w:val="24"/>
        </w:rPr>
        <w:t>dokształcania teoretycznego</w:t>
      </w:r>
      <w:r w:rsidR="00C53338" w:rsidRPr="007D36FC">
        <w:rPr>
          <w:rFonts w:ascii="Times New Roman" w:hAnsi="Times New Roman" w:cs="Times New Roman"/>
          <w:sz w:val="24"/>
          <w:szCs w:val="24"/>
        </w:rPr>
        <w:t>;</w:t>
      </w:r>
    </w:p>
    <w:p w14:paraId="5FD0D15A" w14:textId="77777777" w:rsidR="00A619C2" w:rsidRPr="007D36FC" w:rsidRDefault="001F5991" w:rsidP="00041296">
      <w:pPr>
        <w:numPr>
          <w:ilvl w:val="0"/>
          <w:numId w:val="12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Bezwzględnej znajomości dokumentacji ucznia</w:t>
      </w:r>
      <w:r w:rsidR="00A619C2" w:rsidRPr="007D36FC">
        <w:rPr>
          <w:rFonts w:ascii="Times New Roman" w:hAnsi="Times New Roman" w:cs="Times New Roman"/>
          <w:sz w:val="24"/>
          <w:szCs w:val="24"/>
        </w:rPr>
        <w:t>;</w:t>
      </w:r>
    </w:p>
    <w:p w14:paraId="68FC4FF8" w14:textId="77777777" w:rsidR="00C53338" w:rsidRPr="007D36FC" w:rsidRDefault="001F5991" w:rsidP="00041296">
      <w:pPr>
        <w:numPr>
          <w:ilvl w:val="0"/>
          <w:numId w:val="12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09BD">
        <w:rPr>
          <w:rFonts w:ascii="Times New Roman" w:hAnsi="Times New Roman" w:cs="Times New Roman"/>
          <w:sz w:val="24"/>
          <w:szCs w:val="24"/>
        </w:rPr>
        <w:t>Nadzorowania</w:t>
      </w:r>
      <w:r w:rsidR="009059C6">
        <w:rPr>
          <w:rFonts w:ascii="Times New Roman" w:hAnsi="Times New Roman" w:cs="Times New Roman"/>
          <w:sz w:val="24"/>
          <w:szCs w:val="24"/>
        </w:rPr>
        <w:t xml:space="preserve"> </w:t>
      </w:r>
      <w:r w:rsidR="002E7ECA" w:rsidRPr="007D36FC">
        <w:rPr>
          <w:rFonts w:ascii="Times New Roman" w:hAnsi="Times New Roman" w:cs="Times New Roman"/>
          <w:sz w:val="24"/>
          <w:szCs w:val="24"/>
        </w:rPr>
        <w:t>we współpracy z rodzicami</w:t>
      </w:r>
      <w:r w:rsidR="009059C6">
        <w:rPr>
          <w:rFonts w:ascii="Times New Roman" w:hAnsi="Times New Roman" w:cs="Times New Roman"/>
          <w:sz w:val="24"/>
          <w:szCs w:val="24"/>
        </w:rPr>
        <w:t xml:space="preserve"> (prawnymi opiekunami)</w:t>
      </w:r>
      <w:r w:rsidR="002E7ECA" w:rsidRPr="007D36FC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7D36FC">
        <w:rPr>
          <w:rFonts w:ascii="Times New Roman" w:hAnsi="Times New Roman" w:cs="Times New Roman"/>
          <w:sz w:val="24"/>
          <w:szCs w:val="24"/>
        </w:rPr>
        <w:t>terminów badań</w:t>
      </w:r>
      <w:r>
        <w:rPr>
          <w:rFonts w:ascii="Times New Roman" w:hAnsi="Times New Roman" w:cs="Times New Roman"/>
          <w:sz w:val="24"/>
          <w:szCs w:val="24"/>
        </w:rPr>
        <w:tab/>
      </w:r>
      <w:r w:rsidR="00C53338" w:rsidRPr="007D36FC">
        <w:rPr>
          <w:rFonts w:ascii="Times New Roman" w:hAnsi="Times New Roman" w:cs="Times New Roman"/>
          <w:sz w:val="24"/>
          <w:szCs w:val="24"/>
        </w:rPr>
        <w:t>lekarskich, pedagogicznych, psychologicznych, specjalistycznych</w:t>
      </w:r>
      <w:r w:rsidR="002E7ECA" w:rsidRPr="007D36FC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ab/>
      </w:r>
      <w:r w:rsidR="002E7ECA" w:rsidRPr="007D36FC">
        <w:rPr>
          <w:rFonts w:ascii="Times New Roman" w:hAnsi="Times New Roman" w:cs="Times New Roman"/>
          <w:sz w:val="24"/>
          <w:szCs w:val="24"/>
        </w:rPr>
        <w:t xml:space="preserve">niezbędnych do realizacji </w:t>
      </w:r>
      <w:r w:rsidR="003E0F1D">
        <w:rPr>
          <w:rFonts w:ascii="Times New Roman" w:hAnsi="Times New Roman" w:cs="Times New Roman"/>
          <w:sz w:val="24"/>
          <w:szCs w:val="24"/>
        </w:rPr>
        <w:t xml:space="preserve">ich </w:t>
      </w:r>
      <w:r w:rsidR="002E7ECA" w:rsidRPr="007D36FC">
        <w:rPr>
          <w:rFonts w:ascii="Times New Roman" w:hAnsi="Times New Roman" w:cs="Times New Roman"/>
          <w:sz w:val="24"/>
          <w:szCs w:val="24"/>
        </w:rPr>
        <w:t>procesu edukacyjnego.</w:t>
      </w:r>
    </w:p>
    <w:p w14:paraId="3294DAF9" w14:textId="41D285EA" w:rsidR="00C53338" w:rsidRPr="007D36FC" w:rsidRDefault="009044AF" w:rsidP="008D53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Wychowawca planuje i organizuje wspólnie z uczniami i ich rodzicami </w:t>
      </w:r>
      <w:r w:rsidR="009059C6">
        <w:rPr>
          <w:rFonts w:ascii="Times New Roman" w:hAnsi="Times New Roman" w:cs="Times New Roman"/>
          <w:sz w:val="24"/>
          <w:szCs w:val="24"/>
        </w:rPr>
        <w:t xml:space="preserve">(prawnymi opiekunami) </w:t>
      </w:r>
      <w:r w:rsidR="00C53338" w:rsidRPr="007D36FC">
        <w:rPr>
          <w:rFonts w:ascii="Times New Roman" w:hAnsi="Times New Roman" w:cs="Times New Roman"/>
          <w:sz w:val="24"/>
          <w:szCs w:val="24"/>
        </w:rPr>
        <w:t>różne formy życia zespołowego (uroczystości szkolne, apele, wycieczki, imprezy sportowe, konkursy).</w:t>
      </w:r>
    </w:p>
    <w:p w14:paraId="13A1624B" w14:textId="140BF9FB" w:rsidR="00C53338" w:rsidRPr="007D36FC" w:rsidRDefault="009044AF" w:rsidP="008D53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8B058C">
        <w:rPr>
          <w:rFonts w:ascii="Times New Roman" w:hAnsi="Times New Roman" w:cs="Times New Roman"/>
          <w:sz w:val="24"/>
          <w:szCs w:val="24"/>
        </w:rPr>
        <w:t>Wychowawca ustala ocenę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 zachowania swoich wychowanków.</w:t>
      </w:r>
    </w:p>
    <w:p w14:paraId="314496F0" w14:textId="3A88254E" w:rsidR="00592483" w:rsidRDefault="009044AF" w:rsidP="008D53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Współdziała z nauczycielami uczącymi w jego </w:t>
      </w:r>
      <w:r w:rsidR="00C95790">
        <w:rPr>
          <w:rFonts w:ascii="Times New Roman" w:hAnsi="Times New Roman" w:cs="Times New Roman"/>
          <w:sz w:val="24"/>
          <w:szCs w:val="24"/>
        </w:rPr>
        <w:t>oddziale</w:t>
      </w:r>
      <w:r w:rsidR="00C53338" w:rsidRPr="007D36FC">
        <w:rPr>
          <w:rFonts w:ascii="Times New Roman" w:hAnsi="Times New Roman" w:cs="Times New Roman"/>
          <w:sz w:val="24"/>
          <w:szCs w:val="24"/>
        </w:rPr>
        <w:t xml:space="preserve"> uzgadniając z nimi </w:t>
      </w:r>
      <w:r w:rsidR="003E0F1D">
        <w:rPr>
          <w:rFonts w:ascii="Times New Roman" w:hAnsi="Times New Roman" w:cs="Times New Roman"/>
          <w:sz w:val="24"/>
          <w:szCs w:val="24"/>
        </w:rPr>
        <w:br/>
      </w:r>
      <w:r w:rsidR="00C53338" w:rsidRPr="007D36FC">
        <w:rPr>
          <w:rFonts w:ascii="Times New Roman" w:hAnsi="Times New Roman" w:cs="Times New Roman"/>
          <w:sz w:val="24"/>
          <w:szCs w:val="24"/>
        </w:rPr>
        <w:t>i koordynując działania wychowawcze</w:t>
      </w:r>
      <w:r w:rsidR="002E7ECA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2F5F37CD" w14:textId="581A5B29" w:rsidR="00BE679D" w:rsidRPr="00477623" w:rsidRDefault="009044AF" w:rsidP="00BE679D">
      <w:pPr>
        <w:pStyle w:val="Akapitzlist"/>
        <w:numPr>
          <w:ilvl w:val="3"/>
          <w:numId w:val="6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477623">
        <w:rPr>
          <w:rFonts w:ascii="Times New Roman" w:hAnsi="Times New Roman" w:cs="Times New Roman"/>
          <w:sz w:val="24"/>
          <w:szCs w:val="24"/>
        </w:rPr>
        <w:t>Współpracuje z pedagogiem szkolnym i innymi specjalistami świadczącymi wykwalifikowaną pomoc w rozpoznawaniu potrzeb i trudności uczni</w:t>
      </w:r>
      <w:r w:rsidR="00BE679D" w:rsidRPr="00477623">
        <w:rPr>
          <w:rFonts w:ascii="Times New Roman" w:hAnsi="Times New Roman" w:cs="Times New Roman"/>
          <w:sz w:val="24"/>
          <w:szCs w:val="24"/>
        </w:rPr>
        <w:t>ów, koordynuje udzielanie pomocy psychologiczno-pedagogicznej swoim wychowankom.</w:t>
      </w:r>
    </w:p>
    <w:p w14:paraId="72EC794E" w14:textId="4F7B7732" w:rsidR="00A91FC4" w:rsidRPr="00BE679D" w:rsidRDefault="009044AF" w:rsidP="00BE679D">
      <w:pPr>
        <w:pStyle w:val="Akapitzlist"/>
        <w:numPr>
          <w:ilvl w:val="3"/>
          <w:numId w:val="6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477623">
        <w:rPr>
          <w:rFonts w:ascii="Times New Roman" w:hAnsi="Times New Roman" w:cs="Times New Roman"/>
          <w:sz w:val="24"/>
          <w:szCs w:val="24"/>
        </w:rPr>
        <w:t xml:space="preserve">Wychowawca w swej pracy wykorzystuje pomoc merytoryczną </w:t>
      </w:r>
      <w:r w:rsidR="00C53338" w:rsidRPr="00BE679D">
        <w:rPr>
          <w:rFonts w:ascii="Times New Roman" w:hAnsi="Times New Roman" w:cs="Times New Roman"/>
          <w:sz w:val="24"/>
          <w:szCs w:val="24"/>
        </w:rPr>
        <w:t>i metodyczną ze strony właściwych placówek i instytucji.</w:t>
      </w:r>
    </w:p>
    <w:p w14:paraId="74F68A43" w14:textId="4E43BF6C" w:rsidR="000F59CE" w:rsidRPr="00D31C88" w:rsidRDefault="00A50CC2" w:rsidP="005A1145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24</w:t>
      </w:r>
      <w:r w:rsidR="003E0F1D">
        <w:rPr>
          <w:rFonts w:ascii="Times New Roman" w:hAnsi="Times New Roman" w:cs="Times New Roman"/>
          <w:b/>
          <w:sz w:val="24"/>
        </w:rPr>
        <w:t>.</w:t>
      </w:r>
      <w:r w:rsidR="00D31C88">
        <w:rPr>
          <w:rFonts w:ascii="Times New Roman" w:hAnsi="Times New Roman" w:cs="Times New Roman"/>
          <w:b/>
          <w:sz w:val="24"/>
        </w:rPr>
        <w:t xml:space="preserve"> </w:t>
      </w:r>
      <w:r w:rsidR="00D31C88" w:rsidRPr="00D31C88">
        <w:rPr>
          <w:rFonts w:ascii="Times New Roman" w:hAnsi="Times New Roman" w:cs="Times New Roman"/>
          <w:sz w:val="24"/>
        </w:rPr>
        <w:t>1.</w:t>
      </w:r>
      <w:r w:rsidR="009044AF">
        <w:rPr>
          <w:rFonts w:ascii="Times New Roman" w:hAnsi="Times New Roman" w:cs="Times New Roman"/>
          <w:b/>
          <w:sz w:val="24"/>
        </w:rPr>
        <w:t xml:space="preserve"> </w:t>
      </w:r>
      <w:r w:rsidR="000F59CE" w:rsidRPr="00D31C88">
        <w:rPr>
          <w:rFonts w:ascii="Times New Roman" w:hAnsi="Times New Roman" w:cs="Times New Roman"/>
          <w:sz w:val="24"/>
          <w:szCs w:val="24"/>
        </w:rPr>
        <w:t xml:space="preserve">W </w:t>
      </w:r>
      <w:r w:rsidR="004E55C7" w:rsidRPr="00D31C88">
        <w:rPr>
          <w:rFonts w:ascii="Times New Roman" w:hAnsi="Times New Roman" w:cs="Times New Roman"/>
          <w:sz w:val="24"/>
          <w:szCs w:val="24"/>
        </w:rPr>
        <w:t>S</w:t>
      </w:r>
      <w:r w:rsidR="000F59CE" w:rsidRPr="00D31C88">
        <w:rPr>
          <w:rFonts w:ascii="Times New Roman" w:hAnsi="Times New Roman" w:cs="Times New Roman"/>
          <w:sz w:val="24"/>
          <w:szCs w:val="24"/>
        </w:rPr>
        <w:t>zkole zatrudnia się peda</w:t>
      </w:r>
      <w:r w:rsidR="00230E2F">
        <w:rPr>
          <w:rFonts w:ascii="Times New Roman" w:hAnsi="Times New Roman" w:cs="Times New Roman"/>
          <w:sz w:val="24"/>
          <w:szCs w:val="24"/>
        </w:rPr>
        <w:t xml:space="preserve">goga i psychologa szkolnego, do </w:t>
      </w:r>
      <w:r w:rsidR="000F59CE" w:rsidRPr="00D31C88">
        <w:rPr>
          <w:rFonts w:ascii="Times New Roman" w:hAnsi="Times New Roman" w:cs="Times New Roman"/>
          <w:sz w:val="24"/>
          <w:szCs w:val="24"/>
        </w:rPr>
        <w:t xml:space="preserve">którego </w:t>
      </w:r>
      <w:r w:rsidR="00230E2F" w:rsidRPr="00D31C88">
        <w:rPr>
          <w:rFonts w:ascii="Times New Roman" w:hAnsi="Times New Roman" w:cs="Times New Roman"/>
          <w:sz w:val="24"/>
          <w:szCs w:val="24"/>
        </w:rPr>
        <w:t xml:space="preserve">zadań </w:t>
      </w:r>
      <w:r w:rsidR="000F59CE" w:rsidRPr="00D31C88">
        <w:rPr>
          <w:rFonts w:ascii="Times New Roman" w:hAnsi="Times New Roman" w:cs="Times New Roman"/>
          <w:sz w:val="24"/>
          <w:szCs w:val="24"/>
        </w:rPr>
        <w:t>należy:</w:t>
      </w:r>
    </w:p>
    <w:p w14:paraId="31231FF5" w14:textId="77777777" w:rsidR="00BE2D41" w:rsidRDefault="00732382" w:rsidP="00C81F67">
      <w:pPr>
        <w:pStyle w:val="Akapitzlist"/>
        <w:numPr>
          <w:ilvl w:val="1"/>
          <w:numId w:val="94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55C7">
        <w:rPr>
          <w:rFonts w:ascii="Times New Roman" w:hAnsi="Times New Roman" w:cs="Times New Roman"/>
          <w:sz w:val="24"/>
          <w:szCs w:val="24"/>
        </w:rPr>
        <w:t>P</w:t>
      </w:r>
      <w:r w:rsidR="00CD278F" w:rsidRPr="007D36FC">
        <w:rPr>
          <w:rFonts w:ascii="Times New Roman" w:hAnsi="Times New Roman" w:cs="Times New Roman"/>
          <w:sz w:val="24"/>
          <w:szCs w:val="24"/>
        </w:rPr>
        <w:t>rowadzenie badań i działań diagnostycznych uczniów;</w:t>
      </w:r>
    </w:p>
    <w:p w14:paraId="2B8DB7F9" w14:textId="77777777" w:rsidR="00BE2D41" w:rsidRDefault="00732382" w:rsidP="00C81F67">
      <w:pPr>
        <w:pStyle w:val="Akapitzlist"/>
        <w:numPr>
          <w:ilvl w:val="1"/>
          <w:numId w:val="94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55C7" w:rsidRPr="00BE2D41">
        <w:rPr>
          <w:rFonts w:ascii="Times New Roman" w:hAnsi="Times New Roman" w:cs="Times New Roman"/>
          <w:sz w:val="24"/>
          <w:szCs w:val="24"/>
        </w:rPr>
        <w:t>D</w:t>
      </w:r>
      <w:r w:rsidR="00CD278F" w:rsidRPr="00BE2D41">
        <w:rPr>
          <w:rFonts w:ascii="Times New Roman" w:hAnsi="Times New Roman" w:cs="Times New Roman"/>
          <w:sz w:val="24"/>
          <w:szCs w:val="24"/>
        </w:rPr>
        <w:t xml:space="preserve">iagnozowanie sytuacji wychowawczych w </w:t>
      </w:r>
      <w:r w:rsidR="004E55C7" w:rsidRPr="00BE2D41">
        <w:rPr>
          <w:rFonts w:ascii="Times New Roman" w:hAnsi="Times New Roman" w:cs="Times New Roman"/>
          <w:sz w:val="24"/>
          <w:szCs w:val="24"/>
        </w:rPr>
        <w:t>S</w:t>
      </w:r>
      <w:r w:rsidR="00CD278F" w:rsidRPr="00BE2D41">
        <w:rPr>
          <w:rFonts w:ascii="Times New Roman" w:hAnsi="Times New Roman" w:cs="Times New Roman"/>
          <w:sz w:val="24"/>
          <w:szCs w:val="24"/>
        </w:rPr>
        <w:t>zkole w celu rozwiązywania</w:t>
      </w:r>
      <w:r>
        <w:rPr>
          <w:rFonts w:ascii="Times New Roman" w:hAnsi="Times New Roman" w:cs="Times New Roman"/>
          <w:sz w:val="24"/>
          <w:szCs w:val="24"/>
        </w:rPr>
        <w:tab/>
      </w:r>
      <w:r w:rsidR="00CD278F" w:rsidRPr="00BE2D41">
        <w:rPr>
          <w:rFonts w:ascii="Times New Roman" w:hAnsi="Times New Roman" w:cs="Times New Roman"/>
          <w:sz w:val="24"/>
          <w:szCs w:val="24"/>
        </w:rPr>
        <w:t xml:space="preserve">problemów wychowawczych; </w:t>
      </w:r>
    </w:p>
    <w:p w14:paraId="76D7873F" w14:textId="77777777" w:rsidR="00BE2D41" w:rsidRDefault="00732382" w:rsidP="00C81F67">
      <w:pPr>
        <w:pStyle w:val="Akapitzlist"/>
        <w:numPr>
          <w:ilvl w:val="1"/>
          <w:numId w:val="94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55C7" w:rsidRPr="00BE2D41">
        <w:rPr>
          <w:rFonts w:ascii="Times New Roman" w:hAnsi="Times New Roman" w:cs="Times New Roman"/>
          <w:sz w:val="24"/>
          <w:szCs w:val="24"/>
        </w:rPr>
        <w:t>U</w:t>
      </w:r>
      <w:r w:rsidR="00CD278F" w:rsidRPr="00BE2D41">
        <w:rPr>
          <w:rFonts w:ascii="Times New Roman" w:hAnsi="Times New Roman" w:cs="Times New Roman"/>
          <w:sz w:val="24"/>
          <w:szCs w:val="24"/>
        </w:rPr>
        <w:t>dzielanie uczniom pomocy psychologiczno-pedagogicznej w formach</w:t>
      </w:r>
      <w:r>
        <w:rPr>
          <w:rFonts w:ascii="Times New Roman" w:hAnsi="Times New Roman" w:cs="Times New Roman"/>
          <w:sz w:val="24"/>
          <w:szCs w:val="24"/>
        </w:rPr>
        <w:tab/>
      </w:r>
      <w:r w:rsidR="00CD278F" w:rsidRPr="00BE2D41">
        <w:rPr>
          <w:rFonts w:ascii="Times New Roman" w:hAnsi="Times New Roman" w:cs="Times New Roman"/>
          <w:sz w:val="24"/>
          <w:szCs w:val="24"/>
        </w:rPr>
        <w:t xml:space="preserve">odpowiednich do rozpoznanych potrzeb; </w:t>
      </w:r>
    </w:p>
    <w:p w14:paraId="456C7A24" w14:textId="77777777" w:rsidR="00BE2D41" w:rsidRDefault="00732382" w:rsidP="00C81F67">
      <w:pPr>
        <w:pStyle w:val="Akapitzlist"/>
        <w:numPr>
          <w:ilvl w:val="1"/>
          <w:numId w:val="94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55C7" w:rsidRPr="00BE2D41">
        <w:rPr>
          <w:rFonts w:ascii="Times New Roman" w:hAnsi="Times New Roman" w:cs="Times New Roman"/>
          <w:sz w:val="24"/>
          <w:szCs w:val="24"/>
        </w:rPr>
        <w:t>P</w:t>
      </w:r>
      <w:r w:rsidR="00CD278F" w:rsidRPr="00BE2D41">
        <w:rPr>
          <w:rFonts w:ascii="Times New Roman" w:hAnsi="Times New Roman" w:cs="Times New Roman"/>
          <w:sz w:val="24"/>
          <w:szCs w:val="24"/>
        </w:rPr>
        <w:t>odejmowanie działań z zakresu profilaktyki uzależnień i innych problemów dzieci</w:t>
      </w:r>
      <w:r>
        <w:rPr>
          <w:rFonts w:ascii="Times New Roman" w:hAnsi="Times New Roman" w:cs="Times New Roman"/>
          <w:sz w:val="24"/>
          <w:szCs w:val="24"/>
        </w:rPr>
        <w:tab/>
      </w:r>
      <w:r w:rsidR="00CD278F" w:rsidRPr="00BE2D41">
        <w:rPr>
          <w:rFonts w:ascii="Times New Roman" w:hAnsi="Times New Roman" w:cs="Times New Roman"/>
          <w:sz w:val="24"/>
          <w:szCs w:val="24"/>
        </w:rPr>
        <w:t xml:space="preserve">i młodzieży; </w:t>
      </w:r>
    </w:p>
    <w:p w14:paraId="6D969376" w14:textId="77777777" w:rsidR="00BE2D41" w:rsidRDefault="00732382" w:rsidP="00C81F67">
      <w:pPr>
        <w:pStyle w:val="Akapitzlist"/>
        <w:numPr>
          <w:ilvl w:val="1"/>
          <w:numId w:val="94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55C7" w:rsidRPr="00BE2D41">
        <w:rPr>
          <w:rFonts w:ascii="Times New Roman" w:hAnsi="Times New Roman" w:cs="Times New Roman"/>
          <w:sz w:val="24"/>
          <w:szCs w:val="24"/>
        </w:rPr>
        <w:t>P</w:t>
      </w:r>
      <w:r w:rsidR="00CD278F" w:rsidRPr="00BE2D41">
        <w:rPr>
          <w:rFonts w:ascii="Times New Roman" w:hAnsi="Times New Roman" w:cs="Times New Roman"/>
          <w:sz w:val="24"/>
          <w:szCs w:val="24"/>
        </w:rPr>
        <w:t>rowadzenie doradztwa zawodowego dla uczniów;</w:t>
      </w:r>
    </w:p>
    <w:p w14:paraId="44A414A5" w14:textId="77777777" w:rsidR="00BE2D41" w:rsidRDefault="00732382" w:rsidP="00C81F67">
      <w:pPr>
        <w:pStyle w:val="Akapitzlist"/>
        <w:numPr>
          <w:ilvl w:val="1"/>
          <w:numId w:val="94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55C7" w:rsidRPr="00BE2D41">
        <w:rPr>
          <w:rFonts w:ascii="Times New Roman" w:hAnsi="Times New Roman" w:cs="Times New Roman"/>
          <w:sz w:val="24"/>
          <w:szCs w:val="24"/>
        </w:rPr>
        <w:t>I</w:t>
      </w:r>
      <w:r w:rsidR="00CD278F" w:rsidRPr="00BE2D41">
        <w:rPr>
          <w:rFonts w:ascii="Times New Roman" w:hAnsi="Times New Roman" w:cs="Times New Roman"/>
          <w:sz w:val="24"/>
          <w:szCs w:val="24"/>
        </w:rPr>
        <w:t>nicjowanie i prowadzenie działań mediacyjnych i interwencyjnych w sytuacjach</w:t>
      </w:r>
      <w:r>
        <w:rPr>
          <w:rFonts w:ascii="Times New Roman" w:hAnsi="Times New Roman" w:cs="Times New Roman"/>
          <w:sz w:val="24"/>
          <w:szCs w:val="24"/>
        </w:rPr>
        <w:tab/>
      </w:r>
      <w:r w:rsidR="00CD278F" w:rsidRPr="00BE2D41">
        <w:rPr>
          <w:rFonts w:ascii="Times New Roman" w:hAnsi="Times New Roman" w:cs="Times New Roman"/>
          <w:sz w:val="24"/>
          <w:szCs w:val="24"/>
        </w:rPr>
        <w:t xml:space="preserve">kryzysowych; </w:t>
      </w:r>
    </w:p>
    <w:p w14:paraId="65B8E4AB" w14:textId="77777777" w:rsidR="00BE2D41" w:rsidRDefault="00732382" w:rsidP="00C81F67">
      <w:pPr>
        <w:pStyle w:val="Akapitzlist"/>
        <w:numPr>
          <w:ilvl w:val="1"/>
          <w:numId w:val="94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55C7" w:rsidRPr="00BE2D41">
        <w:rPr>
          <w:rFonts w:ascii="Times New Roman" w:hAnsi="Times New Roman" w:cs="Times New Roman"/>
          <w:sz w:val="24"/>
          <w:szCs w:val="24"/>
        </w:rPr>
        <w:t>P</w:t>
      </w:r>
      <w:r w:rsidR="00CD278F" w:rsidRPr="00BE2D41">
        <w:rPr>
          <w:rFonts w:ascii="Times New Roman" w:hAnsi="Times New Roman" w:cs="Times New Roman"/>
          <w:sz w:val="24"/>
          <w:szCs w:val="24"/>
        </w:rPr>
        <w:t xml:space="preserve">omoc rodzicom </w:t>
      </w:r>
      <w:r w:rsidR="005A1145">
        <w:rPr>
          <w:rFonts w:ascii="Times New Roman" w:hAnsi="Times New Roman" w:cs="Times New Roman"/>
          <w:sz w:val="24"/>
          <w:szCs w:val="24"/>
        </w:rPr>
        <w:t xml:space="preserve">(prawnym opiekunom) </w:t>
      </w:r>
      <w:r w:rsidR="00CD278F" w:rsidRPr="00BE2D41">
        <w:rPr>
          <w:rFonts w:ascii="Times New Roman" w:hAnsi="Times New Roman" w:cs="Times New Roman"/>
          <w:sz w:val="24"/>
          <w:szCs w:val="24"/>
        </w:rPr>
        <w:t xml:space="preserve">i nauczycielom w rozpoznawaniu </w:t>
      </w:r>
      <w:r w:rsidR="00394BB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94BBB">
        <w:rPr>
          <w:rFonts w:ascii="Times New Roman" w:hAnsi="Times New Roman" w:cs="Times New Roman"/>
          <w:sz w:val="24"/>
          <w:szCs w:val="24"/>
        </w:rPr>
        <w:tab/>
      </w:r>
      <w:r w:rsidR="00CD278F" w:rsidRPr="00BE2D41">
        <w:rPr>
          <w:rFonts w:ascii="Times New Roman" w:hAnsi="Times New Roman" w:cs="Times New Roman"/>
          <w:sz w:val="24"/>
          <w:szCs w:val="24"/>
        </w:rPr>
        <w:t>i</w:t>
      </w:r>
      <w:r w:rsidR="00394BBB">
        <w:rPr>
          <w:rFonts w:ascii="Times New Roman" w:hAnsi="Times New Roman" w:cs="Times New Roman"/>
          <w:sz w:val="24"/>
          <w:szCs w:val="24"/>
        </w:rPr>
        <w:t xml:space="preserve"> r</w:t>
      </w:r>
      <w:r w:rsidR="00CD278F" w:rsidRPr="00BE2D41">
        <w:rPr>
          <w:rFonts w:ascii="Times New Roman" w:hAnsi="Times New Roman" w:cs="Times New Roman"/>
          <w:sz w:val="24"/>
          <w:szCs w:val="24"/>
        </w:rPr>
        <w:t xml:space="preserve">ozwijaniu indywidualnych możliwości, predyspozycji i uzdolnień uczniów; </w:t>
      </w:r>
    </w:p>
    <w:p w14:paraId="01294F17" w14:textId="77777777" w:rsidR="00CD278F" w:rsidRPr="00BE2D41" w:rsidRDefault="00732382" w:rsidP="00C81F67">
      <w:pPr>
        <w:pStyle w:val="Akapitzlist"/>
        <w:numPr>
          <w:ilvl w:val="1"/>
          <w:numId w:val="94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55C7" w:rsidRPr="00BE2D41">
        <w:rPr>
          <w:rFonts w:ascii="Times New Roman" w:hAnsi="Times New Roman" w:cs="Times New Roman"/>
          <w:sz w:val="24"/>
          <w:szCs w:val="24"/>
        </w:rPr>
        <w:t>W</w:t>
      </w:r>
      <w:r w:rsidR="00CD278F" w:rsidRPr="00BE2D41">
        <w:rPr>
          <w:rFonts w:ascii="Times New Roman" w:hAnsi="Times New Roman" w:cs="Times New Roman"/>
          <w:sz w:val="24"/>
          <w:szCs w:val="24"/>
        </w:rPr>
        <w:t>spieranie nauczycieli, wychowawców i innych specjalistów w procesie</w:t>
      </w:r>
      <w:r>
        <w:rPr>
          <w:rFonts w:ascii="Times New Roman" w:hAnsi="Times New Roman" w:cs="Times New Roman"/>
          <w:sz w:val="24"/>
          <w:szCs w:val="24"/>
        </w:rPr>
        <w:tab/>
      </w:r>
      <w:r w:rsidR="00CD278F" w:rsidRPr="00BE2D41">
        <w:rPr>
          <w:rFonts w:ascii="Times New Roman" w:hAnsi="Times New Roman" w:cs="Times New Roman"/>
          <w:sz w:val="24"/>
          <w:szCs w:val="24"/>
        </w:rPr>
        <w:t xml:space="preserve">wychowawczym. </w:t>
      </w:r>
    </w:p>
    <w:p w14:paraId="28CBC61A" w14:textId="3DEEF203" w:rsidR="00CD278F" w:rsidRPr="00D31C88" w:rsidRDefault="00A50CC2" w:rsidP="005A1145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25</w:t>
      </w:r>
      <w:r w:rsidR="005A1145">
        <w:rPr>
          <w:rFonts w:ascii="Times New Roman" w:hAnsi="Times New Roman" w:cs="Times New Roman"/>
          <w:b/>
          <w:sz w:val="24"/>
        </w:rPr>
        <w:t>.</w:t>
      </w:r>
      <w:r w:rsidR="009044AF">
        <w:rPr>
          <w:rFonts w:ascii="Times New Roman" w:hAnsi="Times New Roman" w:cs="Times New Roman"/>
          <w:b/>
          <w:sz w:val="24"/>
        </w:rPr>
        <w:t xml:space="preserve"> </w:t>
      </w:r>
      <w:r w:rsidR="00D31C88" w:rsidRPr="00D31C88">
        <w:rPr>
          <w:rFonts w:ascii="Times New Roman" w:hAnsi="Times New Roman" w:cs="Times New Roman"/>
          <w:sz w:val="24"/>
        </w:rPr>
        <w:t>1</w:t>
      </w:r>
      <w:r w:rsidR="00CD278F" w:rsidRPr="00D31C88">
        <w:rPr>
          <w:rFonts w:ascii="Times New Roman" w:hAnsi="Times New Roman" w:cs="Times New Roman"/>
          <w:sz w:val="24"/>
          <w:szCs w:val="24"/>
        </w:rPr>
        <w:t xml:space="preserve">. </w:t>
      </w:r>
      <w:r w:rsidR="000F59CE" w:rsidRPr="00D31C88">
        <w:rPr>
          <w:rFonts w:ascii="Times New Roman" w:hAnsi="Times New Roman" w:cs="Times New Roman"/>
          <w:sz w:val="24"/>
          <w:szCs w:val="24"/>
        </w:rPr>
        <w:t xml:space="preserve">W </w:t>
      </w:r>
      <w:r w:rsidR="00A20853" w:rsidRPr="00D31C88">
        <w:rPr>
          <w:rFonts w:ascii="Times New Roman" w:hAnsi="Times New Roman" w:cs="Times New Roman"/>
          <w:sz w:val="24"/>
          <w:szCs w:val="24"/>
        </w:rPr>
        <w:t>S</w:t>
      </w:r>
      <w:r w:rsidR="000F59CE" w:rsidRPr="00D31C88">
        <w:rPr>
          <w:rFonts w:ascii="Times New Roman" w:hAnsi="Times New Roman" w:cs="Times New Roman"/>
          <w:sz w:val="24"/>
          <w:szCs w:val="24"/>
        </w:rPr>
        <w:t xml:space="preserve">zkole zatrudnia się logopedę, do </w:t>
      </w:r>
      <w:r w:rsidR="008B058C" w:rsidRPr="00D31C88">
        <w:rPr>
          <w:rFonts w:ascii="Times New Roman" w:hAnsi="Times New Roman" w:cs="Times New Roman"/>
          <w:sz w:val="24"/>
          <w:szCs w:val="24"/>
        </w:rPr>
        <w:t>którego</w:t>
      </w:r>
      <w:r w:rsidR="000F59CE" w:rsidRPr="00D31C88">
        <w:rPr>
          <w:rFonts w:ascii="Times New Roman" w:hAnsi="Times New Roman" w:cs="Times New Roman"/>
          <w:sz w:val="24"/>
          <w:szCs w:val="24"/>
        </w:rPr>
        <w:t xml:space="preserve"> </w:t>
      </w:r>
      <w:r w:rsidR="00230E2F" w:rsidRPr="00D31C88">
        <w:rPr>
          <w:rFonts w:ascii="Times New Roman" w:hAnsi="Times New Roman" w:cs="Times New Roman"/>
          <w:sz w:val="24"/>
          <w:szCs w:val="24"/>
        </w:rPr>
        <w:t xml:space="preserve">zadań </w:t>
      </w:r>
      <w:r w:rsidR="000F59CE" w:rsidRPr="00D31C88">
        <w:rPr>
          <w:rFonts w:ascii="Times New Roman" w:hAnsi="Times New Roman" w:cs="Times New Roman"/>
          <w:sz w:val="24"/>
          <w:szCs w:val="24"/>
        </w:rPr>
        <w:t>należy:</w:t>
      </w:r>
    </w:p>
    <w:p w14:paraId="2C7B9563" w14:textId="77777777" w:rsidR="00CD278F" w:rsidRPr="007D36FC" w:rsidRDefault="00CD278F" w:rsidP="000F0558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36FC">
        <w:rPr>
          <w:rFonts w:ascii="Times New Roman" w:hAnsi="Times New Roman" w:cs="Times New Roman"/>
          <w:sz w:val="24"/>
          <w:szCs w:val="24"/>
        </w:rPr>
        <w:t xml:space="preserve">1) </w:t>
      </w:r>
      <w:r w:rsidR="000F0558">
        <w:rPr>
          <w:rFonts w:ascii="Times New Roman" w:hAnsi="Times New Roman" w:cs="Times New Roman"/>
          <w:sz w:val="24"/>
          <w:szCs w:val="24"/>
        </w:rPr>
        <w:t xml:space="preserve"> </w:t>
      </w:r>
      <w:r w:rsidR="000F0558">
        <w:rPr>
          <w:rFonts w:ascii="Times New Roman" w:hAnsi="Times New Roman" w:cs="Times New Roman"/>
          <w:sz w:val="24"/>
          <w:szCs w:val="24"/>
        </w:rPr>
        <w:tab/>
      </w:r>
      <w:r w:rsidR="00A20853">
        <w:rPr>
          <w:rFonts w:ascii="Times New Roman" w:hAnsi="Times New Roman" w:cs="Times New Roman"/>
          <w:sz w:val="24"/>
          <w:szCs w:val="24"/>
        </w:rPr>
        <w:t>D</w:t>
      </w:r>
      <w:r w:rsidRPr="007D36FC">
        <w:rPr>
          <w:rFonts w:ascii="Times New Roman" w:hAnsi="Times New Roman" w:cs="Times New Roman"/>
          <w:sz w:val="24"/>
          <w:szCs w:val="24"/>
        </w:rPr>
        <w:t xml:space="preserve">iagnozowanie </w:t>
      </w:r>
      <w:r w:rsidR="00935A97">
        <w:rPr>
          <w:rFonts w:ascii="Times New Roman" w:hAnsi="Times New Roman" w:cs="Times New Roman"/>
          <w:sz w:val="24"/>
          <w:szCs w:val="24"/>
        </w:rPr>
        <w:t>w celu zakwalifikowania ucznia do zajęć oraz</w:t>
      </w:r>
      <w:r w:rsidRPr="007D36FC">
        <w:rPr>
          <w:rFonts w:ascii="Times New Roman" w:hAnsi="Times New Roman" w:cs="Times New Roman"/>
          <w:sz w:val="24"/>
          <w:szCs w:val="24"/>
        </w:rPr>
        <w:t xml:space="preserve"> ustalenia stanu </w:t>
      </w:r>
      <w:r w:rsidR="00935A97">
        <w:rPr>
          <w:rFonts w:ascii="Times New Roman" w:hAnsi="Times New Roman" w:cs="Times New Roman"/>
          <w:sz w:val="24"/>
          <w:szCs w:val="24"/>
        </w:rPr>
        <w:t>jego</w:t>
      </w:r>
      <w:r w:rsidR="000F0558">
        <w:rPr>
          <w:rFonts w:ascii="Times New Roman" w:hAnsi="Times New Roman" w:cs="Times New Roman"/>
          <w:sz w:val="24"/>
          <w:szCs w:val="24"/>
        </w:rPr>
        <w:tab/>
      </w:r>
      <w:r w:rsidR="00935A97">
        <w:rPr>
          <w:rFonts w:ascii="Times New Roman" w:hAnsi="Times New Roman" w:cs="Times New Roman"/>
          <w:sz w:val="24"/>
          <w:szCs w:val="24"/>
        </w:rPr>
        <w:t>mowy</w:t>
      </w:r>
      <w:r w:rsidRPr="007D36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1EAFF3" w14:textId="77777777" w:rsidR="00CD278F" w:rsidRPr="007D36FC" w:rsidRDefault="00D31C88" w:rsidP="000F0558">
      <w:pPr>
        <w:pStyle w:val="Akapitzlist"/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0558">
        <w:rPr>
          <w:rFonts w:ascii="Times New Roman" w:hAnsi="Times New Roman" w:cs="Times New Roman"/>
          <w:sz w:val="24"/>
          <w:szCs w:val="24"/>
        </w:rPr>
        <w:tab/>
      </w:r>
      <w:r w:rsidR="00A20853">
        <w:rPr>
          <w:rFonts w:ascii="Times New Roman" w:hAnsi="Times New Roman" w:cs="Times New Roman"/>
          <w:sz w:val="24"/>
          <w:szCs w:val="24"/>
        </w:rPr>
        <w:t>P</w:t>
      </w:r>
      <w:r w:rsidR="00CD278F" w:rsidRPr="007D36FC">
        <w:rPr>
          <w:rFonts w:ascii="Times New Roman" w:hAnsi="Times New Roman" w:cs="Times New Roman"/>
          <w:sz w:val="24"/>
          <w:szCs w:val="24"/>
        </w:rPr>
        <w:t xml:space="preserve">rowadzenie zajęć logopedycznych dla uczniów oraz porad i konsultacji dla </w:t>
      </w:r>
      <w:r w:rsidR="000F0558">
        <w:rPr>
          <w:rFonts w:ascii="Times New Roman" w:hAnsi="Times New Roman" w:cs="Times New Roman"/>
          <w:sz w:val="24"/>
          <w:szCs w:val="24"/>
        </w:rPr>
        <w:t xml:space="preserve"> </w:t>
      </w:r>
      <w:r w:rsidR="00CD278F" w:rsidRPr="007D36FC">
        <w:rPr>
          <w:rFonts w:ascii="Times New Roman" w:hAnsi="Times New Roman" w:cs="Times New Roman"/>
          <w:sz w:val="24"/>
          <w:szCs w:val="24"/>
        </w:rPr>
        <w:t xml:space="preserve">rodziców </w:t>
      </w:r>
      <w:r w:rsidR="009059C6">
        <w:rPr>
          <w:rFonts w:ascii="Times New Roman" w:hAnsi="Times New Roman" w:cs="Times New Roman"/>
          <w:sz w:val="24"/>
          <w:szCs w:val="24"/>
        </w:rPr>
        <w:t xml:space="preserve">(prawnych opiekunów) </w:t>
      </w:r>
      <w:r w:rsidR="00CD278F" w:rsidRPr="007D36FC">
        <w:rPr>
          <w:rFonts w:ascii="Times New Roman" w:hAnsi="Times New Roman" w:cs="Times New Roman"/>
          <w:sz w:val="24"/>
          <w:szCs w:val="24"/>
        </w:rPr>
        <w:t>i nauczycieli w zakresie stymulacji rozwoju mowy uczniów</w:t>
      </w:r>
      <w:r w:rsidR="000F0558">
        <w:rPr>
          <w:rFonts w:ascii="Times New Roman" w:hAnsi="Times New Roman" w:cs="Times New Roman"/>
          <w:sz w:val="24"/>
          <w:szCs w:val="24"/>
        </w:rPr>
        <w:t xml:space="preserve"> </w:t>
      </w:r>
      <w:r w:rsidR="00CD278F" w:rsidRPr="007D36FC">
        <w:rPr>
          <w:rFonts w:ascii="Times New Roman" w:hAnsi="Times New Roman" w:cs="Times New Roman"/>
          <w:sz w:val="24"/>
          <w:szCs w:val="24"/>
        </w:rPr>
        <w:t xml:space="preserve">i eliminowania jej zaburzeń; </w:t>
      </w:r>
    </w:p>
    <w:p w14:paraId="6050C937" w14:textId="77777777" w:rsidR="00CD278F" w:rsidRPr="007D36FC" w:rsidRDefault="00D31C88" w:rsidP="000F0558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0558">
        <w:rPr>
          <w:rFonts w:ascii="Times New Roman" w:hAnsi="Times New Roman" w:cs="Times New Roman"/>
          <w:sz w:val="24"/>
          <w:szCs w:val="24"/>
        </w:rPr>
        <w:tab/>
      </w:r>
      <w:r w:rsidR="00A20853">
        <w:rPr>
          <w:rFonts w:ascii="Times New Roman" w:hAnsi="Times New Roman" w:cs="Times New Roman"/>
          <w:sz w:val="24"/>
          <w:szCs w:val="24"/>
        </w:rPr>
        <w:t>P</w:t>
      </w:r>
      <w:r w:rsidR="00CD278F" w:rsidRPr="007D36FC">
        <w:rPr>
          <w:rFonts w:ascii="Times New Roman" w:hAnsi="Times New Roman" w:cs="Times New Roman"/>
          <w:sz w:val="24"/>
          <w:szCs w:val="24"/>
        </w:rPr>
        <w:t>odejmowanie działań profilaktycznych zapobiegających powstawaniu zaburzeń</w:t>
      </w:r>
      <w:r w:rsidR="000F0558">
        <w:rPr>
          <w:rFonts w:ascii="Times New Roman" w:hAnsi="Times New Roman" w:cs="Times New Roman"/>
          <w:sz w:val="24"/>
          <w:szCs w:val="24"/>
        </w:rPr>
        <w:tab/>
      </w:r>
      <w:r w:rsidR="00CD278F" w:rsidRPr="007D36FC">
        <w:rPr>
          <w:rFonts w:ascii="Times New Roman" w:hAnsi="Times New Roman" w:cs="Times New Roman"/>
          <w:sz w:val="24"/>
          <w:szCs w:val="24"/>
        </w:rPr>
        <w:t xml:space="preserve">komunikacji językowej we współpracy z rodzicami </w:t>
      </w:r>
      <w:r w:rsidR="009059C6">
        <w:rPr>
          <w:rFonts w:ascii="Times New Roman" w:hAnsi="Times New Roman" w:cs="Times New Roman"/>
          <w:sz w:val="24"/>
          <w:szCs w:val="24"/>
        </w:rPr>
        <w:t>(prawnymi opiekunami)</w:t>
      </w:r>
      <w:r w:rsidR="000F0558">
        <w:rPr>
          <w:rFonts w:ascii="Times New Roman" w:hAnsi="Times New Roman" w:cs="Times New Roman"/>
          <w:sz w:val="24"/>
          <w:szCs w:val="24"/>
        </w:rPr>
        <w:tab/>
      </w:r>
      <w:r w:rsidR="00CD278F" w:rsidRPr="007D36FC">
        <w:rPr>
          <w:rFonts w:ascii="Times New Roman" w:hAnsi="Times New Roman" w:cs="Times New Roman"/>
          <w:sz w:val="24"/>
          <w:szCs w:val="24"/>
        </w:rPr>
        <w:t xml:space="preserve">uczniów; </w:t>
      </w:r>
    </w:p>
    <w:p w14:paraId="16443390" w14:textId="77777777" w:rsidR="005F703B" w:rsidRDefault="00D31C88" w:rsidP="000F0558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0F0558">
        <w:rPr>
          <w:rFonts w:ascii="Times New Roman" w:hAnsi="Times New Roman" w:cs="Times New Roman"/>
          <w:sz w:val="24"/>
          <w:szCs w:val="24"/>
        </w:rPr>
        <w:tab/>
      </w:r>
      <w:r w:rsidR="00A20853">
        <w:rPr>
          <w:rFonts w:ascii="Times New Roman" w:hAnsi="Times New Roman" w:cs="Times New Roman"/>
          <w:sz w:val="24"/>
          <w:szCs w:val="24"/>
        </w:rPr>
        <w:t>W</w:t>
      </w:r>
      <w:r w:rsidR="00CD278F" w:rsidRPr="007D36FC">
        <w:rPr>
          <w:rFonts w:ascii="Times New Roman" w:hAnsi="Times New Roman" w:cs="Times New Roman"/>
          <w:sz w:val="24"/>
          <w:szCs w:val="24"/>
        </w:rPr>
        <w:t>s</w:t>
      </w:r>
      <w:r w:rsidR="005F703B" w:rsidRPr="007D36FC">
        <w:rPr>
          <w:rFonts w:ascii="Times New Roman" w:hAnsi="Times New Roman" w:cs="Times New Roman"/>
          <w:sz w:val="24"/>
          <w:szCs w:val="24"/>
        </w:rPr>
        <w:t>półpraca z nauczycielami</w:t>
      </w:r>
      <w:r w:rsidR="00CD278F" w:rsidRPr="007D36FC">
        <w:rPr>
          <w:rFonts w:ascii="Times New Roman" w:hAnsi="Times New Roman" w:cs="Times New Roman"/>
          <w:sz w:val="24"/>
          <w:szCs w:val="24"/>
        </w:rPr>
        <w:t>, wychowaw</w:t>
      </w:r>
      <w:r w:rsidR="005F703B" w:rsidRPr="007D36FC">
        <w:rPr>
          <w:rFonts w:ascii="Times New Roman" w:hAnsi="Times New Roman" w:cs="Times New Roman"/>
          <w:sz w:val="24"/>
          <w:szCs w:val="24"/>
        </w:rPr>
        <w:t>cami</w:t>
      </w:r>
      <w:r w:rsidR="00CD278F" w:rsidRPr="007D36FC">
        <w:rPr>
          <w:rFonts w:ascii="Times New Roman" w:hAnsi="Times New Roman" w:cs="Times New Roman"/>
          <w:sz w:val="24"/>
          <w:szCs w:val="24"/>
        </w:rPr>
        <w:t xml:space="preserve"> i inny</w:t>
      </w:r>
      <w:r w:rsidR="005F703B" w:rsidRPr="007D36FC">
        <w:rPr>
          <w:rFonts w:ascii="Times New Roman" w:hAnsi="Times New Roman" w:cs="Times New Roman"/>
          <w:sz w:val="24"/>
          <w:szCs w:val="24"/>
        </w:rPr>
        <w:t>mi</w:t>
      </w:r>
      <w:r w:rsidR="00CD278F" w:rsidRPr="007D36FC">
        <w:rPr>
          <w:rFonts w:ascii="Times New Roman" w:hAnsi="Times New Roman" w:cs="Times New Roman"/>
          <w:sz w:val="24"/>
          <w:szCs w:val="24"/>
        </w:rPr>
        <w:t xml:space="preserve"> specjalist</w:t>
      </w:r>
      <w:r w:rsidR="005F703B" w:rsidRPr="007D36FC">
        <w:rPr>
          <w:rFonts w:ascii="Times New Roman" w:hAnsi="Times New Roman" w:cs="Times New Roman"/>
          <w:sz w:val="24"/>
          <w:szCs w:val="24"/>
        </w:rPr>
        <w:t>ami</w:t>
      </w:r>
      <w:r w:rsidR="00CD278F" w:rsidRPr="007D36FC">
        <w:rPr>
          <w:rFonts w:ascii="Times New Roman" w:hAnsi="Times New Roman" w:cs="Times New Roman"/>
          <w:sz w:val="24"/>
          <w:szCs w:val="24"/>
        </w:rPr>
        <w:t xml:space="preserve"> w</w:t>
      </w:r>
      <w:r w:rsidR="005F703B" w:rsidRPr="007D36FC">
        <w:rPr>
          <w:rFonts w:ascii="Times New Roman" w:hAnsi="Times New Roman" w:cs="Times New Roman"/>
          <w:sz w:val="24"/>
          <w:szCs w:val="24"/>
        </w:rPr>
        <w:t xml:space="preserve"> zakresie</w:t>
      </w:r>
      <w:r w:rsidR="000F0558">
        <w:rPr>
          <w:rFonts w:ascii="Times New Roman" w:hAnsi="Times New Roman" w:cs="Times New Roman"/>
          <w:sz w:val="24"/>
          <w:szCs w:val="24"/>
        </w:rPr>
        <w:tab/>
      </w:r>
      <w:r w:rsidR="005F703B" w:rsidRPr="007D36FC">
        <w:rPr>
          <w:rFonts w:ascii="Times New Roman" w:hAnsi="Times New Roman" w:cs="Times New Roman"/>
          <w:sz w:val="24"/>
          <w:szCs w:val="24"/>
        </w:rPr>
        <w:t>stymulacji rozwoju mowy uczniów.</w:t>
      </w:r>
    </w:p>
    <w:p w14:paraId="517ADEBF" w14:textId="77777777" w:rsidR="000F59CE" w:rsidRPr="00D31C88" w:rsidRDefault="00BE2531" w:rsidP="00F74D7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26</w:t>
      </w:r>
      <w:r w:rsidR="00F74D71">
        <w:rPr>
          <w:rFonts w:ascii="Times New Roman" w:hAnsi="Times New Roman" w:cs="Times New Roman"/>
          <w:b/>
          <w:sz w:val="24"/>
        </w:rPr>
        <w:t>.</w:t>
      </w:r>
      <w:r w:rsidR="00D31C88">
        <w:rPr>
          <w:rFonts w:ascii="Times New Roman" w:hAnsi="Times New Roman" w:cs="Times New Roman"/>
          <w:b/>
          <w:sz w:val="24"/>
        </w:rPr>
        <w:t xml:space="preserve"> </w:t>
      </w:r>
      <w:r w:rsidR="00CD278F" w:rsidRPr="007D36FC">
        <w:rPr>
          <w:rFonts w:ascii="Times New Roman" w:hAnsi="Times New Roman" w:cs="Times New Roman"/>
          <w:sz w:val="24"/>
          <w:szCs w:val="24"/>
        </w:rPr>
        <w:t xml:space="preserve">1. </w:t>
      </w:r>
      <w:r w:rsidR="000F59CE" w:rsidRPr="007D36FC">
        <w:rPr>
          <w:rFonts w:ascii="Times New Roman" w:hAnsi="Times New Roman" w:cs="Times New Roman"/>
          <w:sz w:val="24"/>
          <w:szCs w:val="24"/>
        </w:rPr>
        <w:t xml:space="preserve">W </w:t>
      </w:r>
      <w:r w:rsidR="00672D41">
        <w:rPr>
          <w:rFonts w:ascii="Times New Roman" w:hAnsi="Times New Roman" w:cs="Times New Roman"/>
          <w:sz w:val="24"/>
          <w:szCs w:val="24"/>
        </w:rPr>
        <w:t>S</w:t>
      </w:r>
      <w:r w:rsidR="000F59CE" w:rsidRPr="007D36FC">
        <w:rPr>
          <w:rFonts w:ascii="Times New Roman" w:hAnsi="Times New Roman" w:cs="Times New Roman"/>
          <w:sz w:val="24"/>
          <w:szCs w:val="24"/>
        </w:rPr>
        <w:t>zkole zatrudnia się doradcę zawodowego, którego zadaniem jest</w:t>
      </w:r>
      <w:r w:rsidR="00CD278F" w:rsidRPr="007D36FC">
        <w:rPr>
          <w:rFonts w:ascii="Times New Roman" w:hAnsi="Times New Roman" w:cs="Times New Roman"/>
          <w:sz w:val="24"/>
          <w:szCs w:val="24"/>
        </w:rPr>
        <w:t xml:space="preserve"> systematyczne diagnozowanie zapotrzebowania uczniów na informacje edukacyjne </w:t>
      </w:r>
      <w:r w:rsidR="00EF3087">
        <w:rPr>
          <w:rFonts w:ascii="Times New Roman" w:hAnsi="Times New Roman" w:cs="Times New Roman"/>
          <w:sz w:val="24"/>
          <w:szCs w:val="24"/>
        </w:rPr>
        <w:br/>
      </w:r>
      <w:r w:rsidR="00CD278F" w:rsidRPr="007D36FC">
        <w:rPr>
          <w:rFonts w:ascii="Times New Roman" w:hAnsi="Times New Roman" w:cs="Times New Roman"/>
          <w:sz w:val="24"/>
          <w:szCs w:val="24"/>
        </w:rPr>
        <w:t>i zawodowe oraz pomoc w planowaniu kształcenia i kariery zawodowej</w:t>
      </w:r>
      <w:r w:rsidR="00C967A4">
        <w:rPr>
          <w:rFonts w:ascii="Times New Roman" w:hAnsi="Times New Roman" w:cs="Times New Roman"/>
          <w:sz w:val="24"/>
          <w:szCs w:val="24"/>
        </w:rPr>
        <w:t xml:space="preserve"> </w:t>
      </w:r>
      <w:r w:rsidR="00672D41">
        <w:rPr>
          <w:rFonts w:ascii="Times New Roman" w:hAnsi="Times New Roman" w:cs="Times New Roman"/>
          <w:sz w:val="24"/>
          <w:szCs w:val="24"/>
        </w:rPr>
        <w:t>oraz</w:t>
      </w:r>
      <w:r w:rsidR="000F59CE" w:rsidRPr="007D36FC">
        <w:rPr>
          <w:rFonts w:ascii="Times New Roman" w:hAnsi="Times New Roman" w:cs="Times New Roman"/>
          <w:sz w:val="24"/>
          <w:szCs w:val="24"/>
        </w:rPr>
        <w:t xml:space="preserve"> wszystkich działań z tym związanych.</w:t>
      </w:r>
    </w:p>
    <w:p w14:paraId="71C03181" w14:textId="77777777" w:rsidR="0084017F" w:rsidRPr="00D31C88" w:rsidRDefault="00BE2531" w:rsidP="00EF3087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27</w:t>
      </w:r>
      <w:r w:rsidR="00EF3087">
        <w:rPr>
          <w:rFonts w:ascii="Times New Roman" w:hAnsi="Times New Roman" w:cs="Times New Roman"/>
          <w:b/>
          <w:sz w:val="24"/>
        </w:rPr>
        <w:t>.</w:t>
      </w:r>
      <w:r w:rsidR="00D31C88">
        <w:rPr>
          <w:rFonts w:ascii="Times New Roman" w:hAnsi="Times New Roman" w:cs="Times New Roman"/>
          <w:b/>
          <w:sz w:val="24"/>
        </w:rPr>
        <w:t xml:space="preserve"> </w:t>
      </w:r>
      <w:r w:rsidR="00D31C88" w:rsidRPr="00D31C88">
        <w:rPr>
          <w:rFonts w:ascii="Times New Roman" w:hAnsi="Times New Roman" w:cs="Times New Roman"/>
          <w:sz w:val="24"/>
        </w:rPr>
        <w:t>1.</w:t>
      </w:r>
      <w:r w:rsidR="00D31C88">
        <w:rPr>
          <w:rFonts w:ascii="Times New Roman" w:hAnsi="Times New Roman" w:cs="Times New Roman"/>
          <w:b/>
          <w:sz w:val="24"/>
        </w:rPr>
        <w:t xml:space="preserve"> </w:t>
      </w:r>
      <w:r w:rsidR="0084017F" w:rsidRPr="007D36FC">
        <w:rPr>
          <w:rFonts w:ascii="Times New Roman" w:hAnsi="Times New Roman" w:cs="Times New Roman"/>
          <w:sz w:val="24"/>
          <w:szCs w:val="24"/>
        </w:rPr>
        <w:t xml:space="preserve">W </w:t>
      </w:r>
      <w:r w:rsidR="00A20853">
        <w:rPr>
          <w:rFonts w:ascii="Times New Roman" w:hAnsi="Times New Roman" w:cs="Times New Roman"/>
          <w:sz w:val="24"/>
          <w:szCs w:val="24"/>
        </w:rPr>
        <w:t>S</w:t>
      </w:r>
      <w:r w:rsidR="0084017F" w:rsidRPr="007D36FC">
        <w:rPr>
          <w:rFonts w:ascii="Times New Roman" w:hAnsi="Times New Roman" w:cs="Times New Roman"/>
          <w:sz w:val="24"/>
          <w:szCs w:val="24"/>
        </w:rPr>
        <w:t xml:space="preserve">zkole zatrudnia się terapeutów, </w:t>
      </w:r>
      <w:proofErr w:type="spellStart"/>
      <w:r w:rsidR="0084017F" w:rsidRPr="007D36FC">
        <w:rPr>
          <w:rFonts w:ascii="Times New Roman" w:hAnsi="Times New Roman" w:cs="Times New Roman"/>
          <w:sz w:val="24"/>
          <w:szCs w:val="24"/>
        </w:rPr>
        <w:t>rewalidatorów</w:t>
      </w:r>
      <w:proofErr w:type="spellEnd"/>
      <w:r w:rsidR="0084017F" w:rsidRPr="007D36FC">
        <w:rPr>
          <w:rFonts w:ascii="Times New Roman" w:hAnsi="Times New Roman" w:cs="Times New Roman"/>
          <w:sz w:val="24"/>
          <w:szCs w:val="24"/>
        </w:rPr>
        <w:t xml:space="preserve"> i innych specjalistów, których zadaniem jest:</w:t>
      </w:r>
    </w:p>
    <w:p w14:paraId="7538262F" w14:textId="77777777" w:rsidR="00CD278F" w:rsidRPr="007D36FC" w:rsidRDefault="00240B1A" w:rsidP="00041296">
      <w:pPr>
        <w:pStyle w:val="Akapitzlist"/>
        <w:numPr>
          <w:ilvl w:val="0"/>
          <w:numId w:val="27"/>
        </w:numPr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20853">
        <w:rPr>
          <w:rFonts w:ascii="Times New Roman" w:hAnsi="Times New Roman" w:cs="Times New Roman"/>
          <w:sz w:val="24"/>
          <w:szCs w:val="24"/>
        </w:rPr>
        <w:t>P</w:t>
      </w:r>
      <w:r w:rsidR="00CD278F" w:rsidRPr="007D36FC">
        <w:rPr>
          <w:rFonts w:ascii="Times New Roman" w:hAnsi="Times New Roman" w:cs="Times New Roman"/>
          <w:sz w:val="24"/>
          <w:szCs w:val="24"/>
        </w:rPr>
        <w:t>rowadzenie zajęć  o charakterze terapeutycznym;</w:t>
      </w:r>
    </w:p>
    <w:p w14:paraId="061DD0E3" w14:textId="77777777" w:rsidR="00CD278F" w:rsidRPr="007D36FC" w:rsidRDefault="00240B1A" w:rsidP="00041296">
      <w:pPr>
        <w:pStyle w:val="Akapitzlist"/>
        <w:numPr>
          <w:ilvl w:val="0"/>
          <w:numId w:val="27"/>
        </w:numPr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20853">
        <w:rPr>
          <w:rFonts w:ascii="Times New Roman" w:hAnsi="Times New Roman" w:cs="Times New Roman"/>
          <w:sz w:val="24"/>
          <w:szCs w:val="24"/>
        </w:rPr>
        <w:t>P</w:t>
      </w:r>
      <w:r w:rsidR="00CD278F" w:rsidRPr="007D36FC">
        <w:rPr>
          <w:rFonts w:ascii="Times New Roman" w:hAnsi="Times New Roman" w:cs="Times New Roman"/>
          <w:sz w:val="24"/>
          <w:szCs w:val="24"/>
        </w:rPr>
        <w:t>odejmowanie działań profilaktycznych zapobiegających niepowodzeniom</w:t>
      </w:r>
      <w:r>
        <w:rPr>
          <w:rFonts w:ascii="Times New Roman" w:hAnsi="Times New Roman" w:cs="Times New Roman"/>
          <w:sz w:val="24"/>
          <w:szCs w:val="24"/>
        </w:rPr>
        <w:tab/>
      </w:r>
      <w:r w:rsidR="00CD278F" w:rsidRPr="007D36FC">
        <w:rPr>
          <w:rFonts w:ascii="Times New Roman" w:hAnsi="Times New Roman" w:cs="Times New Roman"/>
          <w:sz w:val="24"/>
          <w:szCs w:val="24"/>
        </w:rPr>
        <w:t>edukacyjnym uczniów, we współpracy z rodzicami</w:t>
      </w:r>
      <w:r w:rsidR="009059C6">
        <w:rPr>
          <w:rFonts w:ascii="Times New Roman" w:hAnsi="Times New Roman" w:cs="Times New Roman"/>
          <w:sz w:val="24"/>
          <w:szCs w:val="24"/>
        </w:rPr>
        <w:t xml:space="preserve"> (prawnymi opiekunami)</w:t>
      </w:r>
      <w:r>
        <w:rPr>
          <w:rFonts w:ascii="Times New Roman" w:hAnsi="Times New Roman" w:cs="Times New Roman"/>
          <w:sz w:val="24"/>
          <w:szCs w:val="24"/>
        </w:rPr>
        <w:tab/>
      </w:r>
      <w:r w:rsidR="00CD278F" w:rsidRPr="007D36FC">
        <w:rPr>
          <w:rFonts w:ascii="Times New Roman" w:hAnsi="Times New Roman" w:cs="Times New Roman"/>
          <w:sz w:val="24"/>
          <w:szCs w:val="24"/>
        </w:rPr>
        <w:t>uczniów;</w:t>
      </w:r>
    </w:p>
    <w:p w14:paraId="40E35906" w14:textId="77777777" w:rsidR="002A290C" w:rsidRDefault="00240B1A" w:rsidP="00041296">
      <w:pPr>
        <w:pStyle w:val="Akapitzlist"/>
        <w:numPr>
          <w:ilvl w:val="0"/>
          <w:numId w:val="27"/>
        </w:numPr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20853">
        <w:rPr>
          <w:rFonts w:ascii="Times New Roman" w:hAnsi="Times New Roman" w:cs="Times New Roman"/>
          <w:sz w:val="24"/>
          <w:szCs w:val="24"/>
        </w:rPr>
        <w:t>W</w:t>
      </w:r>
      <w:r w:rsidR="00CD278F" w:rsidRPr="007D36FC">
        <w:rPr>
          <w:rFonts w:ascii="Times New Roman" w:hAnsi="Times New Roman" w:cs="Times New Roman"/>
          <w:sz w:val="24"/>
          <w:szCs w:val="24"/>
        </w:rPr>
        <w:t>spieranie nauczycieli, wychowawców grup wychowawczych i innych</w:t>
      </w:r>
      <w:r>
        <w:rPr>
          <w:rFonts w:ascii="Times New Roman" w:hAnsi="Times New Roman" w:cs="Times New Roman"/>
          <w:sz w:val="24"/>
          <w:szCs w:val="24"/>
        </w:rPr>
        <w:tab/>
      </w:r>
      <w:r w:rsidR="00CD278F" w:rsidRPr="007D36FC">
        <w:rPr>
          <w:rFonts w:ascii="Times New Roman" w:hAnsi="Times New Roman" w:cs="Times New Roman"/>
          <w:sz w:val="24"/>
          <w:szCs w:val="24"/>
        </w:rPr>
        <w:t>specjalistów</w:t>
      </w:r>
      <w:r w:rsidR="0084017F" w:rsidRPr="007D36FC">
        <w:rPr>
          <w:rFonts w:ascii="Times New Roman" w:hAnsi="Times New Roman" w:cs="Times New Roman"/>
          <w:sz w:val="24"/>
          <w:szCs w:val="24"/>
        </w:rPr>
        <w:t>.</w:t>
      </w:r>
    </w:p>
    <w:p w14:paraId="6CDB1CBC" w14:textId="094A5EAA" w:rsidR="00BE679D" w:rsidRPr="00477623" w:rsidRDefault="009044AF" w:rsidP="00796D4D">
      <w:pPr>
        <w:numPr>
          <w:ilvl w:val="3"/>
          <w:numId w:val="91"/>
        </w:numPr>
        <w:spacing w:after="80"/>
        <w:ind w:left="1701" w:hanging="992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79D" w:rsidRPr="00477623">
        <w:rPr>
          <w:rFonts w:ascii="Times New Roman" w:hAnsi="Times New Roman" w:cs="Times New Roman"/>
          <w:sz w:val="24"/>
          <w:szCs w:val="24"/>
        </w:rPr>
        <w:t>W Szkole zatrudnia się bibliotekarza, który odpowiedzialny jest za:</w:t>
      </w:r>
    </w:p>
    <w:p w14:paraId="2CEA452B" w14:textId="77777777" w:rsidR="00BE679D" w:rsidRPr="00477623" w:rsidRDefault="00BE679D" w:rsidP="00BE679D">
      <w:pPr>
        <w:numPr>
          <w:ilvl w:val="0"/>
          <w:numId w:val="92"/>
        </w:num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623">
        <w:rPr>
          <w:rFonts w:ascii="Times New Roman" w:hAnsi="Times New Roman" w:cs="Times New Roman"/>
          <w:sz w:val="24"/>
          <w:szCs w:val="24"/>
        </w:rPr>
        <w:t>Właściwe wykorzystanie i stan księgozbioru;</w:t>
      </w:r>
    </w:p>
    <w:p w14:paraId="326C599D" w14:textId="77777777" w:rsidR="00BE679D" w:rsidRPr="00477623" w:rsidRDefault="00BE679D" w:rsidP="00BE679D">
      <w:pPr>
        <w:numPr>
          <w:ilvl w:val="0"/>
          <w:numId w:val="92"/>
        </w:num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623">
        <w:rPr>
          <w:rFonts w:ascii="Times New Roman" w:hAnsi="Times New Roman" w:cs="Times New Roman"/>
          <w:sz w:val="24"/>
          <w:szCs w:val="24"/>
        </w:rPr>
        <w:t>Prowadzenie dokumentacji zgodnie z zasadami pracy wymaganymi odpowiednimi przepisami;</w:t>
      </w:r>
    </w:p>
    <w:p w14:paraId="01B6B175" w14:textId="77777777" w:rsidR="00BE679D" w:rsidRPr="00477623" w:rsidRDefault="00BE679D" w:rsidP="00BE679D">
      <w:pPr>
        <w:numPr>
          <w:ilvl w:val="0"/>
          <w:numId w:val="92"/>
        </w:num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623">
        <w:rPr>
          <w:rFonts w:ascii="Times New Roman" w:hAnsi="Times New Roman" w:cs="Times New Roman"/>
          <w:sz w:val="24"/>
          <w:szCs w:val="24"/>
        </w:rPr>
        <w:t>Gromadzenie czasopism;</w:t>
      </w:r>
    </w:p>
    <w:p w14:paraId="58C28BAD" w14:textId="77777777" w:rsidR="00BE679D" w:rsidRPr="00477623" w:rsidRDefault="00BE679D" w:rsidP="00BE679D">
      <w:pPr>
        <w:numPr>
          <w:ilvl w:val="0"/>
          <w:numId w:val="92"/>
        </w:num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623">
        <w:rPr>
          <w:rFonts w:ascii="Times New Roman" w:hAnsi="Times New Roman" w:cs="Times New Roman"/>
          <w:sz w:val="24"/>
          <w:szCs w:val="24"/>
        </w:rPr>
        <w:t>Udostępnianie zasobów bibliotecznych;</w:t>
      </w:r>
    </w:p>
    <w:p w14:paraId="3A755234" w14:textId="77777777" w:rsidR="00BE679D" w:rsidRPr="00477623" w:rsidRDefault="00BE679D" w:rsidP="00BE679D">
      <w:pPr>
        <w:numPr>
          <w:ilvl w:val="0"/>
          <w:numId w:val="92"/>
        </w:numPr>
        <w:suppressAutoHyphens/>
        <w:spacing w:after="8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623">
        <w:rPr>
          <w:rFonts w:ascii="Times New Roman" w:hAnsi="Times New Roman" w:cs="Times New Roman"/>
          <w:sz w:val="24"/>
          <w:szCs w:val="24"/>
        </w:rPr>
        <w:t>Propagowanie czytelnictwa;</w:t>
      </w:r>
    </w:p>
    <w:p w14:paraId="41DF6404" w14:textId="77777777" w:rsidR="00BE679D" w:rsidRPr="00477623" w:rsidRDefault="00BE679D" w:rsidP="00BE679D">
      <w:pPr>
        <w:numPr>
          <w:ilvl w:val="0"/>
          <w:numId w:val="92"/>
        </w:numPr>
        <w:suppressAutoHyphens/>
        <w:spacing w:after="8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623">
        <w:rPr>
          <w:rFonts w:ascii="Times New Roman" w:hAnsi="Times New Roman" w:cs="Times New Roman"/>
          <w:sz w:val="24"/>
          <w:szCs w:val="24"/>
        </w:rPr>
        <w:t>Zaopatrywanie w podręczniki szkolne;</w:t>
      </w:r>
    </w:p>
    <w:p w14:paraId="320CC01A" w14:textId="77777777" w:rsidR="00BE679D" w:rsidRPr="00477623" w:rsidRDefault="00BE679D" w:rsidP="00BE679D">
      <w:pPr>
        <w:numPr>
          <w:ilvl w:val="0"/>
          <w:numId w:val="92"/>
        </w:numPr>
        <w:tabs>
          <w:tab w:val="num" w:pos="1701"/>
        </w:tabs>
        <w:suppressAutoHyphens/>
        <w:spacing w:after="8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623">
        <w:rPr>
          <w:rFonts w:ascii="Times New Roman" w:hAnsi="Times New Roman" w:cs="Times New Roman"/>
          <w:sz w:val="24"/>
          <w:szCs w:val="24"/>
        </w:rPr>
        <w:t>Prowadzenie zajęć czytelniczych.</w:t>
      </w:r>
    </w:p>
    <w:p w14:paraId="2E326656" w14:textId="0D755BA5" w:rsidR="00BE679D" w:rsidRDefault="00BE679D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4973B9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E9758C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4F4091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6CEA2B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05840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2666EB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470CC7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C20C1B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72B2B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1FF5C6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248F03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8F3716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412E65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9DA5A5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E87352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9CFC76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8E1575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9F422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7792E4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B2D2A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107328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1EA9A2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5E9F78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187C7C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6C7C3C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6E5CF" w14:textId="77777777" w:rsidR="00B04C19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851BAA" w14:textId="77777777" w:rsidR="00B04C19" w:rsidRPr="00477623" w:rsidRDefault="00B04C19" w:rsidP="00BE679D">
      <w:pPr>
        <w:suppressAutoHyphens/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CDFBBF" w14:textId="5DA1A67D" w:rsidR="00E47F93" w:rsidRDefault="000D2E8E" w:rsidP="00E47F93">
      <w:pPr>
        <w:suppressAutoHyphens/>
        <w:spacing w:after="80"/>
        <w:ind w:left="3545" w:hanging="3545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2" w:name="_Toc26177784"/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14:paraId="5652A499" w14:textId="303F829D" w:rsidR="008301FC" w:rsidRPr="00E47F93" w:rsidRDefault="00D31F22" w:rsidP="00E47F93">
      <w:pPr>
        <w:suppressAutoHyphens/>
        <w:spacing w:after="80"/>
        <w:ind w:left="3545" w:hanging="35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44BA">
        <w:rPr>
          <w:rFonts w:ascii="Times New Roman" w:hAnsi="Times New Roman" w:cs="Times New Roman"/>
          <w:b/>
          <w:color w:val="000000" w:themeColor="text1"/>
          <w:sz w:val="24"/>
        </w:rPr>
        <w:t>Ocenianie wewnątrzszkolne</w:t>
      </w:r>
      <w:bookmarkEnd w:id="12"/>
    </w:p>
    <w:p w14:paraId="3B816C81" w14:textId="77777777" w:rsidR="00754E68" w:rsidRDefault="00754E68" w:rsidP="005F6FBA">
      <w:pPr>
        <w:rPr>
          <w:rFonts w:ascii="Times New Roman" w:hAnsi="Times New Roman" w:cs="Times New Roman"/>
          <w:sz w:val="24"/>
          <w:szCs w:val="24"/>
        </w:rPr>
      </w:pPr>
    </w:p>
    <w:p w14:paraId="6F2C726B" w14:textId="77777777" w:rsidR="00645C79" w:rsidRPr="00B31D9C" w:rsidRDefault="00BE2531" w:rsidP="00B31D9C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28</w:t>
      </w:r>
      <w:r w:rsidR="003F347D">
        <w:rPr>
          <w:rFonts w:ascii="Times New Roman" w:hAnsi="Times New Roman" w:cs="Times New Roman"/>
          <w:b/>
          <w:sz w:val="24"/>
        </w:rPr>
        <w:t>.</w:t>
      </w:r>
      <w:r w:rsidR="00B31D9C">
        <w:rPr>
          <w:rFonts w:ascii="Times New Roman" w:hAnsi="Times New Roman" w:cs="Times New Roman"/>
          <w:b/>
          <w:sz w:val="24"/>
        </w:rPr>
        <w:t xml:space="preserve"> </w:t>
      </w:r>
      <w:r w:rsidR="00B31D9C" w:rsidRPr="00B31D9C">
        <w:rPr>
          <w:rFonts w:ascii="Times New Roman" w:hAnsi="Times New Roman" w:cs="Times New Roman"/>
          <w:sz w:val="24"/>
        </w:rPr>
        <w:t>1.</w:t>
      </w:r>
      <w:r w:rsidR="00B31D9C">
        <w:rPr>
          <w:rFonts w:ascii="Times New Roman" w:hAnsi="Times New Roman" w:cs="Times New Roman"/>
          <w:b/>
          <w:sz w:val="24"/>
        </w:rPr>
        <w:t xml:space="preserve"> </w:t>
      </w:r>
      <w:r w:rsidR="009059C6" w:rsidRPr="00B31D9C">
        <w:rPr>
          <w:rFonts w:ascii="Times New Roman" w:hAnsi="Times New Roman" w:cs="Times New Roman"/>
          <w:sz w:val="24"/>
          <w:szCs w:val="24"/>
        </w:rPr>
        <w:t>Z</w:t>
      </w:r>
      <w:r w:rsidR="00754E68" w:rsidRPr="00B31D9C">
        <w:rPr>
          <w:rFonts w:ascii="Times New Roman" w:hAnsi="Times New Roman" w:cs="Times New Roman"/>
          <w:sz w:val="24"/>
          <w:szCs w:val="24"/>
        </w:rPr>
        <w:t>ałożenia wewnątrzszkolnego systemu oceniania:</w:t>
      </w:r>
    </w:p>
    <w:p w14:paraId="172E5FBF" w14:textId="77777777" w:rsidR="00645C79" w:rsidRDefault="00D34A81" w:rsidP="00041296">
      <w:pPr>
        <w:pStyle w:val="Akapitzlist"/>
        <w:numPr>
          <w:ilvl w:val="0"/>
          <w:numId w:val="38"/>
        </w:numPr>
        <w:tabs>
          <w:tab w:val="left" w:pos="284"/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964BBC">
        <w:rPr>
          <w:rFonts w:ascii="Times New Roman" w:hAnsi="Times New Roman" w:cs="Times New Roman"/>
          <w:sz w:val="24"/>
          <w:szCs w:val="24"/>
        </w:rPr>
        <w:t>Każdy uczeń jest w stanie rozwijać się i czynić postępy w trakcie nauki;</w:t>
      </w:r>
    </w:p>
    <w:p w14:paraId="691BD303" w14:textId="77777777" w:rsidR="00645C79" w:rsidRPr="00964BBC" w:rsidRDefault="00D34A81" w:rsidP="00041296">
      <w:pPr>
        <w:pStyle w:val="Akapitzlist"/>
        <w:numPr>
          <w:ilvl w:val="0"/>
          <w:numId w:val="38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964BBC">
        <w:rPr>
          <w:rFonts w:ascii="Times New Roman" w:hAnsi="Times New Roman" w:cs="Times New Roman"/>
          <w:sz w:val="24"/>
          <w:szCs w:val="24"/>
        </w:rPr>
        <w:t>Notowanie postępów i osiągnięć ucznia jest potrzebne dla różnych celów</w:t>
      </w:r>
      <w:r w:rsidR="007A1CC5">
        <w:rPr>
          <w:rFonts w:ascii="Times New Roman" w:hAnsi="Times New Roman" w:cs="Times New Roman"/>
          <w:sz w:val="24"/>
          <w:szCs w:val="24"/>
        </w:rPr>
        <w:t xml:space="preserve"> </w:t>
      </w:r>
      <w:r w:rsidR="003E738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7382">
        <w:rPr>
          <w:rFonts w:ascii="Times New Roman" w:hAnsi="Times New Roman" w:cs="Times New Roman"/>
          <w:sz w:val="24"/>
          <w:szCs w:val="24"/>
        </w:rPr>
        <w:tab/>
      </w:r>
      <w:r w:rsidR="00645C79" w:rsidRPr="00964BBC">
        <w:rPr>
          <w:rFonts w:ascii="Times New Roman" w:hAnsi="Times New Roman" w:cs="Times New Roman"/>
          <w:sz w:val="24"/>
          <w:szCs w:val="24"/>
        </w:rPr>
        <w:t>i</w:t>
      </w:r>
      <w:r w:rsid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645C79" w:rsidRPr="00964BBC">
        <w:rPr>
          <w:rFonts w:ascii="Times New Roman" w:hAnsi="Times New Roman" w:cs="Times New Roman"/>
          <w:sz w:val="24"/>
          <w:szCs w:val="24"/>
        </w:rPr>
        <w:t>podmiotów procesów edukacyjnych.</w:t>
      </w:r>
    </w:p>
    <w:p w14:paraId="6B7B15DE" w14:textId="16BA71A9" w:rsidR="00645C79" w:rsidRDefault="00A6448D" w:rsidP="00041296">
      <w:pPr>
        <w:pStyle w:val="Akapitzlist"/>
        <w:numPr>
          <w:ilvl w:val="3"/>
          <w:numId w:val="71"/>
        </w:numPr>
        <w:tabs>
          <w:tab w:val="left" w:pos="28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645C79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14:paraId="6C02E88C" w14:textId="77777777" w:rsidR="00645C79" w:rsidRDefault="00077754" w:rsidP="00041296">
      <w:pPr>
        <w:pStyle w:val="Akapitzlist"/>
        <w:numPr>
          <w:ilvl w:val="0"/>
          <w:numId w:val="39"/>
        </w:numPr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Formułowanie przez nauczycieli wymagań edukacyjnych niezbędnych do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otrzymania przez ucznia śródrocznych i rocznych ocen klasyfikacyjnych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 xml:space="preserve">z obowiązkowych zajęć edukacyjnych oraz informowanie o nich uczniów </w:t>
      </w:r>
      <w:r w:rsidR="003E738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7382"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i</w:t>
      </w:r>
      <w:r w:rsid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645C79" w:rsidRPr="00217164">
        <w:rPr>
          <w:rFonts w:ascii="Times New Roman" w:hAnsi="Times New Roman" w:cs="Times New Roman"/>
          <w:sz w:val="24"/>
          <w:szCs w:val="24"/>
        </w:rPr>
        <w:t>rodziców (prawnych opiekunów);</w:t>
      </w:r>
    </w:p>
    <w:p w14:paraId="46A02949" w14:textId="77777777" w:rsidR="00645C79" w:rsidRDefault="00077754" w:rsidP="00041296">
      <w:pPr>
        <w:pStyle w:val="Akapitzlist"/>
        <w:numPr>
          <w:ilvl w:val="0"/>
          <w:numId w:val="39"/>
        </w:numPr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14:paraId="095CBB0D" w14:textId="77777777" w:rsidR="00645C79" w:rsidRDefault="00077754" w:rsidP="00041296">
      <w:pPr>
        <w:pStyle w:val="Akapitzlist"/>
        <w:numPr>
          <w:ilvl w:val="0"/>
          <w:numId w:val="39"/>
        </w:numPr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Ustalanie ocen bieżących i śródrocznych ocen klasyfikacyjnych z obowiązkowych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zajęć edukacyjnych, a także śródrocznej oceny klasyfikacyjnej zachowania według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skali i w formach przyjętych w Szkole;</w:t>
      </w:r>
    </w:p>
    <w:p w14:paraId="458099EB" w14:textId="77777777" w:rsidR="00645C79" w:rsidRDefault="00077754" w:rsidP="00041296">
      <w:pPr>
        <w:pStyle w:val="Akapitzlist"/>
        <w:numPr>
          <w:ilvl w:val="0"/>
          <w:numId w:val="39"/>
        </w:numPr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14:paraId="719DAF0D" w14:textId="77777777" w:rsidR="00645C79" w:rsidRDefault="00077754" w:rsidP="00041296">
      <w:pPr>
        <w:pStyle w:val="Akapitzlist"/>
        <w:numPr>
          <w:ilvl w:val="0"/>
          <w:numId w:val="39"/>
        </w:numPr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Ustalanie rocznych ocen klasyfikacyjnych z obowiązkowych zajęć edukacyjnych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oraz rocznej oceny klasyfikacyjnej zachowania;</w:t>
      </w:r>
    </w:p>
    <w:p w14:paraId="49516807" w14:textId="77777777" w:rsidR="00645C79" w:rsidRPr="00217164" w:rsidRDefault="00077754" w:rsidP="00041296">
      <w:pPr>
        <w:pStyle w:val="Akapitzlist"/>
        <w:numPr>
          <w:ilvl w:val="0"/>
          <w:numId w:val="39"/>
        </w:numPr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Ustalanie warunków i sposobu przekazywania rodzicom (prawnym opiekunom)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informacji o postępach i trudnościach w nauce i zachowaniu ucznia oraz o jego</w:t>
      </w:r>
      <w:r>
        <w:rPr>
          <w:rFonts w:ascii="Times New Roman" w:hAnsi="Times New Roman" w:cs="Times New Roman"/>
          <w:sz w:val="24"/>
          <w:szCs w:val="24"/>
        </w:rPr>
        <w:tab/>
      </w:r>
      <w:r w:rsidR="00645C79" w:rsidRPr="00217164">
        <w:rPr>
          <w:rFonts w:ascii="Times New Roman" w:hAnsi="Times New Roman" w:cs="Times New Roman"/>
          <w:sz w:val="24"/>
          <w:szCs w:val="24"/>
        </w:rPr>
        <w:t>szczególnych uzdolnieniach.</w:t>
      </w:r>
    </w:p>
    <w:p w14:paraId="5310BA5F" w14:textId="09A72615" w:rsidR="00645C79" w:rsidRPr="00645C79" w:rsidRDefault="00A6448D" w:rsidP="00041296">
      <w:pPr>
        <w:pStyle w:val="Akapitzlist"/>
        <w:numPr>
          <w:ilvl w:val="3"/>
          <w:numId w:val="71"/>
        </w:numPr>
        <w:tabs>
          <w:tab w:val="left" w:pos="28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C9F" w:rsidRPr="00645C79">
        <w:rPr>
          <w:rFonts w:ascii="Times New Roman" w:hAnsi="Times New Roman" w:cs="Times New Roman"/>
          <w:sz w:val="24"/>
          <w:szCs w:val="24"/>
        </w:rPr>
        <w:t xml:space="preserve">Funkcją oceniania jest </w:t>
      </w:r>
      <w:r w:rsidR="00754E68" w:rsidRPr="00645C79">
        <w:rPr>
          <w:rFonts w:ascii="Times New Roman" w:hAnsi="Times New Roman" w:cs="Times New Roman"/>
          <w:sz w:val="24"/>
          <w:szCs w:val="24"/>
        </w:rPr>
        <w:t>monitor</w:t>
      </w:r>
      <w:r w:rsidR="005F5C9F" w:rsidRPr="00645C79">
        <w:rPr>
          <w:rFonts w:ascii="Times New Roman" w:hAnsi="Times New Roman" w:cs="Times New Roman"/>
          <w:sz w:val="24"/>
          <w:szCs w:val="24"/>
        </w:rPr>
        <w:t>owanie postępów ucznia i określa</w:t>
      </w:r>
      <w:r w:rsidR="00754E68" w:rsidRPr="00645C79">
        <w:rPr>
          <w:rFonts w:ascii="Times New Roman" w:hAnsi="Times New Roman" w:cs="Times New Roman"/>
          <w:sz w:val="24"/>
          <w:szCs w:val="24"/>
        </w:rPr>
        <w:t>nie jego indywidualnych</w:t>
      </w:r>
      <w:r w:rsidR="00645C79" w:rsidRPr="00645C79"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645C79">
        <w:rPr>
          <w:rFonts w:ascii="Times New Roman" w:hAnsi="Times New Roman" w:cs="Times New Roman"/>
          <w:sz w:val="24"/>
          <w:szCs w:val="24"/>
        </w:rPr>
        <w:t>potrzeb</w:t>
      </w:r>
      <w:r w:rsidR="005F5C9F" w:rsidRPr="00645C79">
        <w:rPr>
          <w:rFonts w:ascii="Times New Roman" w:hAnsi="Times New Roman" w:cs="Times New Roman"/>
          <w:sz w:val="24"/>
          <w:szCs w:val="24"/>
        </w:rPr>
        <w:t xml:space="preserve"> oraz klasyfikowanie za pomocą ocen.</w:t>
      </w:r>
      <w:r w:rsidR="00754E68" w:rsidRPr="00645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AA295" w14:textId="6C6CA441" w:rsidR="00F506AA" w:rsidRDefault="00A6448D" w:rsidP="00041296">
      <w:pPr>
        <w:pStyle w:val="Akapitzlist"/>
        <w:numPr>
          <w:ilvl w:val="3"/>
          <w:numId w:val="71"/>
        </w:numPr>
        <w:tabs>
          <w:tab w:val="left" w:pos="28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645C79">
        <w:rPr>
          <w:rFonts w:ascii="Times New Roman" w:hAnsi="Times New Roman" w:cs="Times New Roman"/>
          <w:sz w:val="24"/>
          <w:szCs w:val="24"/>
        </w:rPr>
        <w:t>Nauczyciele</w:t>
      </w:r>
      <w:r w:rsidR="005E6F7E">
        <w:rPr>
          <w:rFonts w:ascii="Times New Roman" w:hAnsi="Times New Roman" w:cs="Times New Roman"/>
          <w:sz w:val="24"/>
          <w:szCs w:val="24"/>
        </w:rPr>
        <w:t xml:space="preserve"> przedmiotów ogólnokształcących</w:t>
      </w:r>
      <w:r w:rsidR="00754E68" w:rsidRPr="00645C79">
        <w:rPr>
          <w:rFonts w:ascii="Times New Roman" w:hAnsi="Times New Roman" w:cs="Times New Roman"/>
          <w:sz w:val="24"/>
          <w:szCs w:val="24"/>
        </w:rPr>
        <w:t xml:space="preserve"> wystawiają bieżące, śródroczne, roczne i końcowe oceny klasyfikacyjne w stopniach w</w:t>
      </w:r>
      <w:r w:rsidR="005E6F7E">
        <w:rPr>
          <w:rFonts w:ascii="Times New Roman" w:hAnsi="Times New Roman" w:cs="Times New Roman"/>
          <w:sz w:val="24"/>
          <w:szCs w:val="24"/>
        </w:rPr>
        <w:t>edłu</w:t>
      </w:r>
      <w:r w:rsidR="00754E68" w:rsidRPr="00645C79">
        <w:rPr>
          <w:rFonts w:ascii="Times New Roman" w:hAnsi="Times New Roman" w:cs="Times New Roman"/>
          <w:sz w:val="24"/>
          <w:szCs w:val="24"/>
        </w:rPr>
        <w:t>g ustalonej skali. Pozytywnymi ocenami klasyfikacyjnymi są oceny ustalone</w:t>
      </w:r>
      <w:r w:rsidR="00645C79" w:rsidRPr="00645C79"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645C79">
        <w:rPr>
          <w:rFonts w:ascii="Times New Roman" w:hAnsi="Times New Roman" w:cs="Times New Roman"/>
          <w:sz w:val="24"/>
          <w:szCs w:val="24"/>
        </w:rPr>
        <w:t xml:space="preserve">w stopniach od 2 do 6. Negatywną oceną klasyfikacyjną jest ocena 1. </w:t>
      </w:r>
    </w:p>
    <w:p w14:paraId="4FCC0053" w14:textId="77777777" w:rsidR="003E7382" w:rsidRPr="004B04E7" w:rsidRDefault="003E7382" w:rsidP="00F506AA">
      <w:pPr>
        <w:pStyle w:val="Akapitzlist"/>
        <w:tabs>
          <w:tab w:val="left" w:pos="284"/>
        </w:tabs>
        <w:suppressAutoHyphens/>
        <w:ind w:left="36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0" w:type="auto"/>
        <w:tblInd w:w="1271" w:type="dxa"/>
        <w:tblLayout w:type="fixed"/>
        <w:tblLook w:val="0000" w:firstRow="0" w:lastRow="0" w:firstColumn="0" w:lastColumn="0" w:noHBand="0" w:noVBand="0"/>
      </w:tblPr>
      <w:tblGrid>
        <w:gridCol w:w="2268"/>
        <w:gridCol w:w="1667"/>
        <w:gridCol w:w="2444"/>
      </w:tblGrid>
      <w:tr w:rsidR="004B04E7" w:rsidRPr="004B04E7" w14:paraId="7405C8AD" w14:textId="77777777" w:rsidTr="00C02C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553F5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B5BE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Skrót literowy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2EC3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Oznaczenie cyfrowe</w:t>
            </w:r>
          </w:p>
        </w:tc>
      </w:tr>
      <w:tr w:rsidR="004B04E7" w:rsidRPr="004B04E7" w14:paraId="4617FA89" w14:textId="77777777" w:rsidTr="00C02C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8CE3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93A4" w14:textId="5AA6D9EB" w:rsidR="00F506AA" w:rsidRPr="00244FEB" w:rsidRDefault="00CC3A25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506AA" w:rsidRPr="00244FE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D6BE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4E7" w:rsidRPr="004B04E7" w14:paraId="13A84A2A" w14:textId="77777777" w:rsidTr="00C02C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2680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AFFA" w14:textId="6290DCE8" w:rsidR="00F506AA" w:rsidRPr="00244FEB" w:rsidRDefault="00CC3A25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506AA" w:rsidRPr="00244FEB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DB7D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4E7" w:rsidRPr="004B04E7" w14:paraId="1865A7DD" w14:textId="77777777" w:rsidTr="00C02C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FB8F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6FAC" w14:textId="0767D406" w:rsidR="00F506AA" w:rsidRPr="00244FEB" w:rsidRDefault="00CC3A25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06AA" w:rsidRPr="00244F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E157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4E7" w:rsidRPr="004B04E7" w14:paraId="764D734C" w14:textId="77777777" w:rsidTr="00C02C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9A49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A38F" w14:textId="174C0DEA" w:rsidR="00F506AA" w:rsidRPr="00244FEB" w:rsidRDefault="00CC3A25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06AA" w:rsidRPr="00244FE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71E7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4E7" w:rsidRPr="004B04E7" w14:paraId="752A23FE" w14:textId="77777777" w:rsidTr="00C02C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1649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CA2BE" w14:textId="36B58626" w:rsidR="00F506AA" w:rsidRPr="00244FEB" w:rsidRDefault="00CC3A25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06AA" w:rsidRPr="00244FE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4404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4E7" w:rsidRPr="004B04E7" w14:paraId="0D583F59" w14:textId="77777777" w:rsidTr="00C02C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BF9B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92B9" w14:textId="2431BE07" w:rsidR="00F506AA" w:rsidRPr="00244FEB" w:rsidRDefault="00CC3A25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506AA" w:rsidRPr="00244FEB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8EF5" w14:textId="77777777" w:rsidR="00F506AA" w:rsidRPr="00244FEB" w:rsidRDefault="00F506AA" w:rsidP="00C02C03">
            <w:pPr>
              <w:tabs>
                <w:tab w:val="left" w:pos="56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D82F3DB" w14:textId="77777777" w:rsidR="00F506AA" w:rsidRDefault="00F506AA" w:rsidP="00F506AA">
      <w:pPr>
        <w:pStyle w:val="Akapitzlist"/>
        <w:tabs>
          <w:tab w:val="left" w:pos="284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D1C6B6" w14:textId="1EE64D66" w:rsidR="006C4C5F" w:rsidRDefault="00A6448D" w:rsidP="00041296">
      <w:pPr>
        <w:pStyle w:val="Akapitzlist"/>
        <w:numPr>
          <w:ilvl w:val="3"/>
          <w:numId w:val="71"/>
        </w:numPr>
        <w:tabs>
          <w:tab w:val="left" w:pos="28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5F">
        <w:rPr>
          <w:rFonts w:ascii="Times New Roman" w:hAnsi="Times New Roman" w:cs="Times New Roman"/>
          <w:sz w:val="24"/>
          <w:szCs w:val="24"/>
        </w:rPr>
        <w:t xml:space="preserve">Przedmioty zawodowe uczniowie realizują na kursach dokształcania teoretycznego, wskazanych przez Kujawsko-Pomorski Ośrodek Dokształcania </w:t>
      </w:r>
      <w:r w:rsidR="00BC0CDF">
        <w:rPr>
          <w:rFonts w:ascii="Times New Roman" w:hAnsi="Times New Roman" w:cs="Times New Roman"/>
          <w:sz w:val="24"/>
          <w:szCs w:val="24"/>
        </w:rPr>
        <w:br/>
      </w:r>
      <w:r w:rsidR="006C4C5F">
        <w:rPr>
          <w:rFonts w:ascii="Times New Roman" w:hAnsi="Times New Roman" w:cs="Times New Roman"/>
          <w:sz w:val="24"/>
          <w:szCs w:val="24"/>
        </w:rPr>
        <w:t>i Doskonalenia Zawodowego w Bydgoszczy.</w:t>
      </w:r>
    </w:p>
    <w:p w14:paraId="51C1301F" w14:textId="0433F83B" w:rsidR="00F506AA" w:rsidRDefault="00A6448D" w:rsidP="00041296">
      <w:pPr>
        <w:pStyle w:val="Akapitzlist"/>
        <w:numPr>
          <w:ilvl w:val="3"/>
          <w:numId w:val="71"/>
        </w:numPr>
        <w:tabs>
          <w:tab w:val="left" w:pos="28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F506AA">
        <w:rPr>
          <w:rFonts w:ascii="Times New Roman" w:hAnsi="Times New Roman" w:cs="Times New Roman"/>
          <w:sz w:val="24"/>
          <w:szCs w:val="24"/>
        </w:rPr>
        <w:t xml:space="preserve">Uczniowie odbywają praktyczną naukę zawodu w wybranych przez siebie zakładach pracy, gdzie otrzymują ocenę z praktyk. Ocena wystawiana jest w skali od 1 do 6. Ocena ta ma wpływ na średnią ocen ucznia, jego klasyfikację, promocję i ukończenie </w:t>
      </w:r>
      <w:r w:rsidR="003B6817" w:rsidRPr="00F506AA">
        <w:rPr>
          <w:rFonts w:ascii="Times New Roman" w:hAnsi="Times New Roman" w:cs="Times New Roman"/>
          <w:sz w:val="24"/>
          <w:szCs w:val="24"/>
        </w:rPr>
        <w:t>S</w:t>
      </w:r>
      <w:r w:rsidR="00754E68" w:rsidRPr="00F506AA">
        <w:rPr>
          <w:rFonts w:ascii="Times New Roman" w:hAnsi="Times New Roman" w:cs="Times New Roman"/>
          <w:sz w:val="24"/>
          <w:szCs w:val="24"/>
        </w:rPr>
        <w:t>zkoły.</w:t>
      </w:r>
    </w:p>
    <w:p w14:paraId="7B6006C6" w14:textId="58C6AF6C" w:rsidR="00F506AA" w:rsidRDefault="00A6448D" w:rsidP="00041296">
      <w:pPr>
        <w:pStyle w:val="Akapitzlist"/>
        <w:numPr>
          <w:ilvl w:val="3"/>
          <w:numId w:val="71"/>
        </w:numPr>
        <w:tabs>
          <w:tab w:val="left" w:pos="28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FFD">
        <w:rPr>
          <w:rFonts w:ascii="Times New Roman" w:hAnsi="Times New Roman" w:cs="Times New Roman"/>
          <w:sz w:val="24"/>
          <w:szCs w:val="24"/>
        </w:rPr>
        <w:t xml:space="preserve">Zarówno oceny z kursów dokształcania teoretycznego jak i praktyk zawodowych wpisuje się na świadectwie. </w:t>
      </w:r>
      <w:r w:rsidR="001F710D">
        <w:rPr>
          <w:rFonts w:ascii="Times New Roman" w:hAnsi="Times New Roman" w:cs="Times New Roman"/>
          <w:sz w:val="24"/>
          <w:szCs w:val="24"/>
        </w:rPr>
        <w:t>Na świadectwie ukończenia s</w:t>
      </w:r>
      <w:r w:rsidR="006A4322">
        <w:rPr>
          <w:rFonts w:ascii="Times New Roman" w:hAnsi="Times New Roman" w:cs="Times New Roman"/>
          <w:sz w:val="24"/>
          <w:szCs w:val="24"/>
        </w:rPr>
        <w:t xml:space="preserve">zkoły wpisuje się </w:t>
      </w:r>
      <w:r w:rsidR="00754E68" w:rsidRPr="00F506AA">
        <w:rPr>
          <w:rFonts w:ascii="Times New Roman" w:hAnsi="Times New Roman" w:cs="Times New Roman"/>
          <w:sz w:val="24"/>
          <w:szCs w:val="24"/>
        </w:rPr>
        <w:t xml:space="preserve">wszystkie oceny z przedmiotów realizowanych na kursach </w:t>
      </w:r>
      <w:r w:rsidR="00434C4C">
        <w:rPr>
          <w:rFonts w:ascii="Times New Roman" w:hAnsi="Times New Roman" w:cs="Times New Roman"/>
          <w:sz w:val="24"/>
          <w:szCs w:val="24"/>
        </w:rPr>
        <w:t xml:space="preserve">dokształcania teoretycznego </w:t>
      </w:r>
      <w:r w:rsidR="006A4322">
        <w:rPr>
          <w:rFonts w:ascii="Times New Roman" w:hAnsi="Times New Roman" w:cs="Times New Roman"/>
          <w:sz w:val="24"/>
          <w:szCs w:val="24"/>
        </w:rPr>
        <w:t>w ciągu całego etapu edukacyjnego oraz ocenę z praktyki zawodowej uzyskaną w ostatnim roku nauczania</w:t>
      </w:r>
      <w:r w:rsidR="00754E68" w:rsidRPr="00F506AA">
        <w:rPr>
          <w:rFonts w:ascii="Times New Roman" w:hAnsi="Times New Roman" w:cs="Times New Roman"/>
          <w:sz w:val="24"/>
          <w:szCs w:val="24"/>
        </w:rPr>
        <w:t>.</w:t>
      </w:r>
    </w:p>
    <w:p w14:paraId="02BDCA0E" w14:textId="38D68E8F" w:rsidR="00E85735" w:rsidRPr="00796D4D" w:rsidRDefault="00A6448D" w:rsidP="00796D4D">
      <w:pPr>
        <w:pStyle w:val="Akapitzlist"/>
        <w:numPr>
          <w:ilvl w:val="3"/>
          <w:numId w:val="71"/>
        </w:numPr>
        <w:tabs>
          <w:tab w:val="left" w:pos="28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3FC">
        <w:rPr>
          <w:rFonts w:ascii="Times New Roman" w:hAnsi="Times New Roman" w:cs="Times New Roman"/>
          <w:sz w:val="24"/>
          <w:szCs w:val="24"/>
        </w:rPr>
        <w:t>(uchylony)</w:t>
      </w:r>
    </w:p>
    <w:p w14:paraId="45FD3C33" w14:textId="1A27C404" w:rsidR="00144B67" w:rsidRDefault="00A6448D" w:rsidP="00041296">
      <w:pPr>
        <w:pStyle w:val="Akapitzlist"/>
        <w:numPr>
          <w:ilvl w:val="3"/>
          <w:numId w:val="71"/>
        </w:numPr>
        <w:tabs>
          <w:tab w:val="left" w:pos="28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E85735">
        <w:rPr>
          <w:rFonts w:ascii="Times New Roman" w:hAnsi="Times New Roman" w:cs="Times New Roman"/>
          <w:sz w:val="24"/>
          <w:szCs w:val="24"/>
        </w:rPr>
        <w:t>Wszystkie oceny są pełne</w:t>
      </w:r>
      <w:r w:rsidR="008D27B5" w:rsidRPr="00E85735">
        <w:rPr>
          <w:rFonts w:ascii="Times New Roman" w:hAnsi="Times New Roman" w:cs="Times New Roman"/>
          <w:sz w:val="24"/>
          <w:szCs w:val="24"/>
        </w:rPr>
        <w:t>,</w:t>
      </w:r>
      <w:r w:rsidR="00754E68" w:rsidRPr="00E85735">
        <w:rPr>
          <w:rFonts w:ascii="Times New Roman" w:hAnsi="Times New Roman" w:cs="Times New Roman"/>
          <w:sz w:val="24"/>
          <w:szCs w:val="24"/>
        </w:rPr>
        <w:t xml:space="preserve"> nie poszerzamy ocen o plusy i minusy. </w:t>
      </w:r>
    </w:p>
    <w:p w14:paraId="1EFB4474" w14:textId="02978C8C" w:rsidR="00754E68" w:rsidRPr="00144B67" w:rsidRDefault="00A6448D" w:rsidP="00041296">
      <w:pPr>
        <w:pStyle w:val="Akapitzlist"/>
        <w:numPr>
          <w:ilvl w:val="3"/>
          <w:numId w:val="71"/>
        </w:numPr>
        <w:tabs>
          <w:tab w:val="left" w:pos="28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4E68" w:rsidRPr="00144B67">
        <w:rPr>
          <w:rFonts w:ascii="Times New Roman" w:hAnsi="Times New Roman" w:cs="Times New Roman"/>
          <w:sz w:val="24"/>
          <w:szCs w:val="24"/>
        </w:rPr>
        <w:t>Częstotliwość oceniania uzależniona jest od specyfiki przedmiotu. Oceny muszą</w:t>
      </w:r>
      <w:r w:rsidR="00482C9D"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144B67">
        <w:rPr>
          <w:rFonts w:ascii="Times New Roman" w:hAnsi="Times New Roman" w:cs="Times New Roman"/>
          <w:sz w:val="24"/>
          <w:szCs w:val="24"/>
        </w:rPr>
        <w:t>być wystawiane systematycznie. Oceniającym poziom kompetencji przedmiotowych jest nauczyciel przedmiotu.</w:t>
      </w:r>
    </w:p>
    <w:p w14:paraId="287DCB0B" w14:textId="77777777" w:rsidR="00754E68" w:rsidRPr="00B31D9C" w:rsidRDefault="00145415" w:rsidP="00800E2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13" w:name="_Hlk499044166"/>
      <w:r w:rsidRPr="00145415">
        <w:rPr>
          <w:rFonts w:ascii="Times New Roman" w:hAnsi="Times New Roman" w:cs="Times New Roman"/>
          <w:b/>
          <w:sz w:val="24"/>
        </w:rPr>
        <w:t>§ 2</w:t>
      </w:r>
      <w:r w:rsidR="00B82183">
        <w:rPr>
          <w:rFonts w:ascii="Times New Roman" w:hAnsi="Times New Roman" w:cs="Times New Roman"/>
          <w:b/>
          <w:sz w:val="24"/>
        </w:rPr>
        <w:t>9</w:t>
      </w:r>
      <w:bookmarkStart w:id="14" w:name="_Hlk499483372"/>
      <w:bookmarkEnd w:id="13"/>
      <w:r w:rsidR="00D3534F">
        <w:rPr>
          <w:rFonts w:ascii="Times New Roman" w:hAnsi="Times New Roman" w:cs="Times New Roman"/>
          <w:b/>
          <w:sz w:val="24"/>
        </w:rPr>
        <w:t>.</w:t>
      </w:r>
      <w:r w:rsidR="00B31D9C">
        <w:rPr>
          <w:rFonts w:ascii="Times New Roman" w:hAnsi="Times New Roman" w:cs="Times New Roman"/>
          <w:b/>
          <w:sz w:val="24"/>
        </w:rPr>
        <w:t xml:space="preserve"> </w:t>
      </w:r>
      <w:r w:rsidR="00B31D9C" w:rsidRPr="00B31D9C">
        <w:rPr>
          <w:rFonts w:ascii="Times New Roman" w:hAnsi="Times New Roman" w:cs="Times New Roman"/>
          <w:sz w:val="24"/>
        </w:rPr>
        <w:t>1.</w:t>
      </w:r>
      <w:r w:rsidR="00B31D9C">
        <w:rPr>
          <w:rFonts w:ascii="Times New Roman" w:hAnsi="Times New Roman" w:cs="Times New Roman"/>
          <w:b/>
          <w:sz w:val="24"/>
        </w:rPr>
        <w:t xml:space="preserve"> </w:t>
      </w:r>
      <w:r w:rsidR="00754E68" w:rsidRPr="00B31D9C">
        <w:rPr>
          <w:rFonts w:ascii="Times New Roman" w:hAnsi="Times New Roman" w:cs="Times New Roman"/>
          <w:bCs/>
          <w:sz w:val="24"/>
          <w:szCs w:val="24"/>
        </w:rPr>
        <w:t xml:space="preserve">Ocenianie jest istotnym i </w:t>
      </w:r>
      <w:r w:rsidR="00394AD5" w:rsidRPr="00B31D9C">
        <w:rPr>
          <w:rFonts w:ascii="Times New Roman" w:hAnsi="Times New Roman" w:cs="Times New Roman"/>
          <w:bCs/>
          <w:sz w:val="24"/>
          <w:szCs w:val="24"/>
        </w:rPr>
        <w:t>w</w:t>
      </w:r>
      <w:r w:rsidR="00754E68" w:rsidRPr="00B31D9C">
        <w:rPr>
          <w:rFonts w:ascii="Times New Roman" w:hAnsi="Times New Roman" w:cs="Times New Roman"/>
          <w:bCs/>
          <w:sz w:val="24"/>
          <w:szCs w:val="24"/>
        </w:rPr>
        <w:t xml:space="preserve">ażnym elementem pracy nauczyciela. </w:t>
      </w:r>
      <w:r w:rsidR="00754E68" w:rsidRPr="00B31D9C">
        <w:rPr>
          <w:rFonts w:ascii="Times New Roman" w:hAnsi="Times New Roman" w:cs="Times New Roman"/>
          <w:sz w:val="24"/>
          <w:szCs w:val="24"/>
        </w:rPr>
        <w:t>Ocenianie osiągnięć edukacyjnych i zachowania ucznia odbywa się w ramach oceniania wewnątrzszkolnego, które ma na celu:</w:t>
      </w:r>
    </w:p>
    <w:bookmarkEnd w:id="14"/>
    <w:p w14:paraId="7CE3219C" w14:textId="77777777" w:rsidR="00754E68" w:rsidRPr="00145415" w:rsidRDefault="007C530F" w:rsidP="00041296">
      <w:pPr>
        <w:pStyle w:val="Akapitzlist"/>
        <w:numPr>
          <w:ilvl w:val="0"/>
          <w:numId w:val="33"/>
        </w:numPr>
        <w:tabs>
          <w:tab w:val="left" w:pos="709"/>
          <w:tab w:val="left" w:pos="56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 xml:space="preserve">Informowanie ucznia o poziomie jego osiągnięć edukacyjnych i jego zachowaniu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>oraz o postępach w tym zakresie</w:t>
      </w:r>
      <w:r w:rsidR="00145415">
        <w:rPr>
          <w:rFonts w:ascii="Times New Roman" w:hAnsi="Times New Roman" w:cs="Times New Roman"/>
          <w:sz w:val="24"/>
          <w:szCs w:val="24"/>
        </w:rPr>
        <w:t>;</w:t>
      </w:r>
    </w:p>
    <w:p w14:paraId="308D5BDA" w14:textId="77777777" w:rsidR="00754E68" w:rsidRPr="00145415" w:rsidRDefault="007C530F" w:rsidP="00041296">
      <w:pPr>
        <w:pStyle w:val="Akapitzlist"/>
        <w:numPr>
          <w:ilvl w:val="0"/>
          <w:numId w:val="33"/>
        </w:numPr>
        <w:tabs>
          <w:tab w:val="left" w:pos="709"/>
          <w:tab w:val="left" w:pos="56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>Udzielanie uczniowi pomocy w nauce poprzez przekazanie uczniowi informacji</w:t>
      </w:r>
      <w:r w:rsidR="00800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>o tym,</w:t>
      </w:r>
      <w:r w:rsidR="00482C9D"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145415">
        <w:rPr>
          <w:rFonts w:ascii="Times New Roman" w:hAnsi="Times New Roman" w:cs="Times New Roman"/>
          <w:sz w:val="24"/>
          <w:szCs w:val="24"/>
        </w:rPr>
        <w:t>co zrobił dobrze i jak powinien się dalej uczyć</w:t>
      </w:r>
      <w:r w:rsidR="00145415">
        <w:rPr>
          <w:rFonts w:ascii="Times New Roman" w:hAnsi="Times New Roman" w:cs="Times New Roman"/>
          <w:sz w:val="24"/>
          <w:szCs w:val="24"/>
        </w:rPr>
        <w:t>;</w:t>
      </w:r>
    </w:p>
    <w:p w14:paraId="3A098F8A" w14:textId="77777777" w:rsidR="00754E68" w:rsidRPr="00145415" w:rsidRDefault="007C530F" w:rsidP="00041296">
      <w:pPr>
        <w:pStyle w:val="Akapitzlist"/>
        <w:numPr>
          <w:ilvl w:val="0"/>
          <w:numId w:val="33"/>
        </w:numPr>
        <w:tabs>
          <w:tab w:val="left" w:pos="709"/>
          <w:tab w:val="left" w:pos="56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>Udzielanie wskazówek do samodzielnego planowania własnego rozwoju</w:t>
      </w:r>
      <w:r w:rsidR="00145415">
        <w:rPr>
          <w:rFonts w:ascii="Times New Roman" w:hAnsi="Times New Roman" w:cs="Times New Roman"/>
          <w:sz w:val="24"/>
          <w:szCs w:val="24"/>
        </w:rPr>
        <w:t>;</w:t>
      </w:r>
    </w:p>
    <w:p w14:paraId="1BD476B4" w14:textId="77777777" w:rsidR="00754E68" w:rsidRPr="00145415" w:rsidRDefault="007C530F" w:rsidP="00041296">
      <w:pPr>
        <w:pStyle w:val="Akapitzlist"/>
        <w:numPr>
          <w:ilvl w:val="0"/>
          <w:numId w:val="33"/>
        </w:numPr>
        <w:tabs>
          <w:tab w:val="left" w:pos="709"/>
          <w:tab w:val="left" w:pos="56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>Motywowanie ucznia do dalszych postępów w nauce i zachowaniu</w:t>
      </w:r>
      <w:r w:rsidR="00145415">
        <w:rPr>
          <w:rFonts w:ascii="Times New Roman" w:hAnsi="Times New Roman" w:cs="Times New Roman"/>
          <w:sz w:val="24"/>
          <w:szCs w:val="24"/>
        </w:rPr>
        <w:t>;</w:t>
      </w:r>
    </w:p>
    <w:p w14:paraId="40DA9B80" w14:textId="77777777" w:rsidR="00754E68" w:rsidRPr="00145415" w:rsidRDefault="007C530F" w:rsidP="00041296">
      <w:pPr>
        <w:pStyle w:val="Akapitzlist"/>
        <w:numPr>
          <w:ilvl w:val="0"/>
          <w:numId w:val="33"/>
        </w:num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 xml:space="preserve">Dostarczanie rodzicom </w:t>
      </w:r>
      <w:r w:rsidR="00145415">
        <w:rPr>
          <w:rFonts w:ascii="Times New Roman" w:hAnsi="Times New Roman" w:cs="Times New Roman"/>
          <w:sz w:val="24"/>
          <w:szCs w:val="24"/>
        </w:rPr>
        <w:t xml:space="preserve">(prawnym opiekunom) </w:t>
      </w:r>
      <w:r w:rsidR="00754E68" w:rsidRPr="00145415">
        <w:rPr>
          <w:rFonts w:ascii="Times New Roman" w:hAnsi="Times New Roman" w:cs="Times New Roman"/>
          <w:sz w:val="24"/>
          <w:szCs w:val="24"/>
        </w:rPr>
        <w:t>i nauczycielom informacji</w:t>
      </w:r>
      <w:r w:rsidR="00800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 xml:space="preserve">o postępach i trudnościach w nauce i zachowaniu ucznia oraz o szczególnych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>uzdolnieniach ucznia</w:t>
      </w:r>
      <w:r w:rsidR="00145415">
        <w:rPr>
          <w:rFonts w:ascii="Times New Roman" w:hAnsi="Times New Roman" w:cs="Times New Roman"/>
          <w:sz w:val="24"/>
          <w:szCs w:val="24"/>
        </w:rPr>
        <w:t>;</w:t>
      </w:r>
    </w:p>
    <w:p w14:paraId="1D8C5B9D" w14:textId="77777777" w:rsidR="00754E68" w:rsidRDefault="007C530F" w:rsidP="00041296">
      <w:pPr>
        <w:pStyle w:val="Akapitzlist"/>
        <w:numPr>
          <w:ilvl w:val="0"/>
          <w:numId w:val="33"/>
        </w:numPr>
        <w:tabs>
          <w:tab w:val="left" w:pos="284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145415">
        <w:rPr>
          <w:rFonts w:ascii="Times New Roman" w:hAnsi="Times New Roman" w:cs="Times New Roman"/>
          <w:sz w:val="24"/>
          <w:szCs w:val="24"/>
        </w:rPr>
        <w:t>wychowawczej.</w:t>
      </w:r>
    </w:p>
    <w:p w14:paraId="2CA34EE8" w14:textId="77777777" w:rsidR="00321231" w:rsidRPr="00AF0E6F" w:rsidRDefault="00321231" w:rsidP="00321231">
      <w:pPr>
        <w:pStyle w:val="Akapitzlist"/>
        <w:numPr>
          <w:ilvl w:val="6"/>
          <w:numId w:val="69"/>
        </w:num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6F">
        <w:rPr>
          <w:rFonts w:ascii="Times New Roman" w:hAnsi="Times New Roman" w:cs="Times New Roman"/>
          <w:sz w:val="24"/>
          <w:szCs w:val="24"/>
        </w:rPr>
        <w:t>System oceniania jest jawny, obiektywny, rzetelny oraz wspierający wszechstronny rozwój ucznia.</w:t>
      </w:r>
    </w:p>
    <w:p w14:paraId="1016EEF4" w14:textId="77777777" w:rsidR="00754E68" w:rsidRPr="00B31D9C" w:rsidRDefault="00B82183" w:rsidP="004B008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30</w:t>
      </w:r>
      <w:bookmarkStart w:id="15" w:name="_Hlk499483348"/>
      <w:r w:rsidR="004B0081">
        <w:rPr>
          <w:rFonts w:ascii="Times New Roman" w:hAnsi="Times New Roman" w:cs="Times New Roman"/>
          <w:b/>
          <w:sz w:val="24"/>
        </w:rPr>
        <w:t>.</w:t>
      </w:r>
      <w:r w:rsidR="00B31D9C">
        <w:rPr>
          <w:rFonts w:ascii="Times New Roman" w:hAnsi="Times New Roman" w:cs="Times New Roman"/>
          <w:b/>
          <w:sz w:val="24"/>
        </w:rPr>
        <w:t xml:space="preserve"> </w:t>
      </w:r>
      <w:r w:rsidR="00B31D9C" w:rsidRPr="00B31D9C">
        <w:rPr>
          <w:rFonts w:ascii="Times New Roman" w:hAnsi="Times New Roman" w:cs="Times New Roman"/>
          <w:sz w:val="24"/>
        </w:rPr>
        <w:t>1.</w:t>
      </w:r>
      <w:r w:rsidR="00B31D9C">
        <w:rPr>
          <w:rFonts w:ascii="Times New Roman" w:hAnsi="Times New Roman" w:cs="Times New Roman"/>
          <w:b/>
          <w:sz w:val="24"/>
        </w:rPr>
        <w:t xml:space="preserve"> </w:t>
      </w:r>
      <w:r w:rsidR="00754E68" w:rsidRPr="00B31D9C">
        <w:rPr>
          <w:rFonts w:ascii="Times New Roman" w:hAnsi="Times New Roman" w:cs="Times New Roman"/>
          <w:sz w:val="24"/>
          <w:szCs w:val="24"/>
        </w:rPr>
        <w:t xml:space="preserve">Na początku każdego roku szkolnego nauczyciele informują uczniów oraz ich rodziców </w:t>
      </w:r>
      <w:bookmarkEnd w:id="15"/>
      <w:r w:rsidR="002E6FE6" w:rsidRPr="00B31D9C">
        <w:rPr>
          <w:rFonts w:ascii="Times New Roman" w:hAnsi="Times New Roman" w:cs="Times New Roman"/>
          <w:sz w:val="24"/>
          <w:szCs w:val="24"/>
        </w:rPr>
        <w:t>(prawnych</w:t>
      </w:r>
      <w:r w:rsidR="003A1E9A" w:rsidRPr="00B31D9C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2E6FE6" w:rsidRPr="00B31D9C">
        <w:rPr>
          <w:rFonts w:ascii="Times New Roman" w:hAnsi="Times New Roman" w:cs="Times New Roman"/>
          <w:sz w:val="24"/>
          <w:szCs w:val="24"/>
        </w:rPr>
        <w:t xml:space="preserve">) </w:t>
      </w:r>
      <w:r w:rsidR="00754E68" w:rsidRPr="00B31D9C">
        <w:rPr>
          <w:rFonts w:ascii="Times New Roman" w:hAnsi="Times New Roman" w:cs="Times New Roman"/>
          <w:sz w:val="24"/>
          <w:szCs w:val="24"/>
        </w:rPr>
        <w:t>o:</w:t>
      </w:r>
    </w:p>
    <w:p w14:paraId="5AD9C3DB" w14:textId="77777777" w:rsidR="00754E68" w:rsidRPr="00E631E4" w:rsidRDefault="00ED6F58" w:rsidP="00041296">
      <w:pPr>
        <w:numPr>
          <w:ilvl w:val="0"/>
          <w:numId w:val="24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31E4">
        <w:rPr>
          <w:rFonts w:ascii="Times New Roman" w:hAnsi="Times New Roman" w:cs="Times New Roman"/>
          <w:sz w:val="24"/>
          <w:szCs w:val="24"/>
        </w:rPr>
        <w:t>W</w:t>
      </w:r>
      <w:r w:rsidR="00754E68" w:rsidRPr="00E631E4">
        <w:rPr>
          <w:rFonts w:ascii="Times New Roman" w:hAnsi="Times New Roman" w:cs="Times New Roman"/>
          <w:sz w:val="24"/>
          <w:szCs w:val="24"/>
        </w:rPr>
        <w:t xml:space="preserve">ymaganiach edukacyjnych </w:t>
      </w:r>
      <w:r w:rsidR="00B06C2F">
        <w:rPr>
          <w:rFonts w:ascii="Times New Roman" w:hAnsi="Times New Roman" w:cs="Times New Roman"/>
          <w:sz w:val="24"/>
          <w:szCs w:val="24"/>
        </w:rPr>
        <w:t xml:space="preserve">niezbędnych do otrzymania przez ucznia poszczególnych śródrocznych i rocznych ocen klasyfikacyjnych </w:t>
      </w:r>
      <w:r w:rsidR="00754E68" w:rsidRPr="00E631E4">
        <w:rPr>
          <w:rFonts w:ascii="Times New Roman" w:hAnsi="Times New Roman" w:cs="Times New Roman"/>
          <w:sz w:val="24"/>
          <w:szCs w:val="24"/>
        </w:rPr>
        <w:t>z</w:t>
      </w:r>
      <w:r w:rsidR="00B06C2F">
        <w:rPr>
          <w:rFonts w:ascii="Times New Roman" w:hAnsi="Times New Roman" w:cs="Times New Roman"/>
          <w:sz w:val="24"/>
          <w:szCs w:val="24"/>
        </w:rPr>
        <w:t xml:space="preserve"> zajęć edukacyjnych</w:t>
      </w:r>
      <w:r w:rsidR="00754E68" w:rsidRPr="00E631E4">
        <w:rPr>
          <w:rFonts w:ascii="Times New Roman" w:hAnsi="Times New Roman" w:cs="Times New Roman"/>
          <w:sz w:val="24"/>
          <w:szCs w:val="24"/>
        </w:rPr>
        <w:t>, wynikających z realizowanego przez siebie programu nauczania</w:t>
      </w:r>
      <w:r w:rsidR="00E631E4">
        <w:rPr>
          <w:rFonts w:ascii="Times New Roman" w:hAnsi="Times New Roman" w:cs="Times New Roman"/>
          <w:sz w:val="24"/>
          <w:szCs w:val="24"/>
        </w:rPr>
        <w:t>;</w:t>
      </w:r>
    </w:p>
    <w:p w14:paraId="6F3B91C1" w14:textId="77777777" w:rsidR="00754E68" w:rsidRPr="00E631E4" w:rsidRDefault="00ED6F58" w:rsidP="00041296">
      <w:pPr>
        <w:numPr>
          <w:ilvl w:val="0"/>
          <w:numId w:val="24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31E4">
        <w:rPr>
          <w:rFonts w:ascii="Times New Roman" w:hAnsi="Times New Roman" w:cs="Times New Roman"/>
          <w:sz w:val="24"/>
          <w:szCs w:val="24"/>
        </w:rPr>
        <w:t>W</w:t>
      </w:r>
      <w:r w:rsidR="00754E68" w:rsidRPr="00E631E4">
        <w:rPr>
          <w:rFonts w:ascii="Times New Roman" w:hAnsi="Times New Roman" w:cs="Times New Roman"/>
          <w:sz w:val="24"/>
          <w:szCs w:val="24"/>
        </w:rPr>
        <w:t>arunkach i sposobie oraz kryteriach oceniania zachowania</w:t>
      </w:r>
      <w:r w:rsidR="00E631E4">
        <w:rPr>
          <w:rFonts w:ascii="Times New Roman" w:hAnsi="Times New Roman" w:cs="Times New Roman"/>
          <w:sz w:val="24"/>
          <w:szCs w:val="24"/>
        </w:rPr>
        <w:t>;</w:t>
      </w:r>
    </w:p>
    <w:p w14:paraId="5B539A37" w14:textId="77777777" w:rsidR="00754E68" w:rsidRDefault="00ED6F58" w:rsidP="00041296">
      <w:pPr>
        <w:numPr>
          <w:ilvl w:val="0"/>
          <w:numId w:val="24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31E4">
        <w:rPr>
          <w:rFonts w:ascii="Times New Roman" w:hAnsi="Times New Roman" w:cs="Times New Roman"/>
          <w:sz w:val="24"/>
          <w:szCs w:val="24"/>
        </w:rPr>
        <w:t>S</w:t>
      </w:r>
      <w:r w:rsidR="00754E68" w:rsidRPr="00E631E4">
        <w:rPr>
          <w:rFonts w:ascii="Times New Roman" w:hAnsi="Times New Roman" w:cs="Times New Roman"/>
          <w:sz w:val="24"/>
          <w:szCs w:val="24"/>
        </w:rPr>
        <w:t>posobach sprawdzania osiągnięć edukacyjnych uczniów</w:t>
      </w:r>
      <w:r w:rsidR="00D977CA">
        <w:rPr>
          <w:rFonts w:ascii="Times New Roman" w:hAnsi="Times New Roman" w:cs="Times New Roman"/>
          <w:sz w:val="24"/>
          <w:szCs w:val="24"/>
        </w:rPr>
        <w:t>.</w:t>
      </w:r>
    </w:p>
    <w:p w14:paraId="3150089F" w14:textId="77777777" w:rsidR="00754E68" w:rsidRPr="00D630D9" w:rsidRDefault="00CC07B3" w:rsidP="00ED5E7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45415">
        <w:rPr>
          <w:rFonts w:ascii="Times New Roman" w:hAnsi="Times New Roman" w:cs="Times New Roman"/>
          <w:b/>
          <w:sz w:val="24"/>
        </w:rPr>
        <w:t xml:space="preserve">§ </w:t>
      </w:r>
      <w:r w:rsidR="00B82183">
        <w:rPr>
          <w:rFonts w:ascii="Times New Roman" w:hAnsi="Times New Roman" w:cs="Times New Roman"/>
          <w:b/>
          <w:sz w:val="24"/>
        </w:rPr>
        <w:t>31</w:t>
      </w:r>
      <w:r w:rsidR="00ED5E73">
        <w:rPr>
          <w:rFonts w:ascii="Times New Roman" w:hAnsi="Times New Roman" w:cs="Times New Roman"/>
          <w:b/>
          <w:sz w:val="24"/>
        </w:rPr>
        <w:t>.</w:t>
      </w:r>
      <w:r w:rsidR="00D630D9">
        <w:rPr>
          <w:rFonts w:ascii="Times New Roman" w:hAnsi="Times New Roman" w:cs="Times New Roman"/>
          <w:b/>
          <w:sz w:val="24"/>
        </w:rPr>
        <w:t xml:space="preserve"> </w:t>
      </w:r>
      <w:r w:rsidR="00D630D9" w:rsidRPr="00D630D9">
        <w:rPr>
          <w:rFonts w:ascii="Times New Roman" w:hAnsi="Times New Roman" w:cs="Times New Roman"/>
          <w:sz w:val="24"/>
        </w:rPr>
        <w:t>1.</w:t>
      </w:r>
      <w:r w:rsidR="00D630D9">
        <w:rPr>
          <w:rFonts w:ascii="Times New Roman" w:hAnsi="Times New Roman" w:cs="Times New Roman"/>
          <w:b/>
          <w:sz w:val="24"/>
        </w:rPr>
        <w:t xml:space="preserve"> </w:t>
      </w:r>
      <w:r w:rsidR="005F48AC" w:rsidRPr="00D630D9">
        <w:rPr>
          <w:rFonts w:ascii="Times New Roman" w:eastAsia="Calibri" w:hAnsi="Times New Roman" w:cs="Times New Roman"/>
          <w:sz w:val="24"/>
          <w:szCs w:val="24"/>
        </w:rPr>
        <w:t>Nauczyciel</w:t>
      </w:r>
      <w:r w:rsidR="00754E68" w:rsidRPr="00D630D9">
        <w:rPr>
          <w:rFonts w:ascii="Times New Roman" w:eastAsia="Calibri" w:hAnsi="Times New Roman" w:cs="Times New Roman"/>
          <w:sz w:val="24"/>
          <w:szCs w:val="24"/>
        </w:rPr>
        <w:t xml:space="preserve"> indywidualiz</w:t>
      </w:r>
      <w:r w:rsidR="005F48AC" w:rsidRPr="00D630D9">
        <w:rPr>
          <w:rFonts w:ascii="Times New Roman" w:eastAsia="Calibri" w:hAnsi="Times New Roman" w:cs="Times New Roman"/>
          <w:sz w:val="24"/>
          <w:szCs w:val="24"/>
        </w:rPr>
        <w:t>uje</w:t>
      </w:r>
      <w:r w:rsidR="00754E68" w:rsidRPr="00D630D9">
        <w:rPr>
          <w:rFonts w:ascii="Times New Roman" w:eastAsia="Calibri" w:hAnsi="Times New Roman" w:cs="Times New Roman"/>
          <w:sz w:val="24"/>
          <w:szCs w:val="24"/>
        </w:rPr>
        <w:t xml:space="preserve"> pracę z uczniem na</w:t>
      </w:r>
      <w:r w:rsidRPr="00D63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E68" w:rsidRPr="00D630D9">
        <w:rPr>
          <w:rFonts w:ascii="Times New Roman" w:eastAsia="Calibri" w:hAnsi="Times New Roman" w:cs="Times New Roman"/>
          <w:sz w:val="24"/>
          <w:szCs w:val="24"/>
        </w:rPr>
        <w:t>zajęciach edukacyjnych</w:t>
      </w:r>
      <w:r w:rsidR="005F48AC" w:rsidRPr="00D63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245">
        <w:rPr>
          <w:rFonts w:ascii="Times New Roman" w:eastAsia="Calibri" w:hAnsi="Times New Roman" w:cs="Times New Roman"/>
          <w:sz w:val="24"/>
          <w:szCs w:val="24"/>
        </w:rPr>
        <w:br/>
      </w:r>
      <w:r w:rsidR="005F48AC" w:rsidRPr="00D630D9">
        <w:rPr>
          <w:rFonts w:ascii="Times New Roman" w:eastAsia="Calibri" w:hAnsi="Times New Roman" w:cs="Times New Roman"/>
          <w:sz w:val="24"/>
          <w:szCs w:val="24"/>
        </w:rPr>
        <w:t>i dostosowuje</w:t>
      </w:r>
      <w:r w:rsidRPr="00D63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8AC" w:rsidRPr="00D630D9">
        <w:rPr>
          <w:rFonts w:ascii="Times New Roman" w:eastAsia="Calibri" w:hAnsi="Times New Roman" w:cs="Times New Roman"/>
          <w:sz w:val="24"/>
          <w:szCs w:val="24"/>
        </w:rPr>
        <w:t>w</w:t>
      </w:r>
      <w:r w:rsidR="00754E68" w:rsidRPr="00D630D9">
        <w:rPr>
          <w:rFonts w:ascii="Times New Roman" w:eastAsia="Calibri" w:hAnsi="Times New Roman" w:cs="Times New Roman"/>
          <w:sz w:val="24"/>
          <w:szCs w:val="24"/>
        </w:rPr>
        <w:t>ymagania do indywidualnych potrzeb oraz moż</w:t>
      </w:r>
      <w:r w:rsidR="00906926" w:rsidRPr="00D630D9">
        <w:rPr>
          <w:rFonts w:ascii="Times New Roman" w:eastAsia="Calibri" w:hAnsi="Times New Roman" w:cs="Times New Roman"/>
          <w:sz w:val="24"/>
          <w:szCs w:val="24"/>
        </w:rPr>
        <w:t>liwości psychofizycznych ucznia zgodnie z Indywidualnym Programem Edukacyjno-Terapeutycznym.</w:t>
      </w:r>
      <w:r w:rsidR="005E776B" w:rsidRPr="00D630D9">
        <w:rPr>
          <w:rFonts w:ascii="Times New Roman" w:eastAsia="Calibri" w:hAnsi="Times New Roman" w:cs="Times New Roman"/>
          <w:sz w:val="24"/>
          <w:szCs w:val="24"/>
        </w:rPr>
        <w:t xml:space="preserve"> Nauczyciele dostosowują wymagania edukacyjne poprzez: </w:t>
      </w:r>
    </w:p>
    <w:p w14:paraId="66679107" w14:textId="77777777" w:rsidR="00961BE1" w:rsidRDefault="00AB2C34" w:rsidP="00041296">
      <w:pPr>
        <w:pStyle w:val="Akapitzlist"/>
        <w:numPr>
          <w:ilvl w:val="0"/>
          <w:numId w:val="42"/>
        </w:numPr>
        <w:tabs>
          <w:tab w:val="left" w:pos="-142"/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01453" w:rsidRPr="00961BE1">
        <w:rPr>
          <w:rFonts w:ascii="Times New Roman" w:eastAsia="Calibri" w:hAnsi="Times New Roman" w:cs="Times New Roman"/>
          <w:sz w:val="24"/>
          <w:szCs w:val="24"/>
        </w:rPr>
        <w:t>Omawianie niewielkich partii materiału o mniejszym stopniu trudności</w:t>
      </w:r>
      <w:r w:rsidR="006B50CC" w:rsidRPr="00961BE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3AE82" w14:textId="77777777" w:rsidR="00961BE1" w:rsidRDefault="00AB2C34" w:rsidP="00041296">
      <w:pPr>
        <w:pStyle w:val="Akapitzlist"/>
        <w:numPr>
          <w:ilvl w:val="0"/>
          <w:numId w:val="42"/>
        </w:numPr>
        <w:tabs>
          <w:tab w:val="left" w:pos="-142"/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01453" w:rsidRPr="00961BE1">
        <w:rPr>
          <w:rFonts w:ascii="Times New Roman" w:eastAsia="Calibri" w:hAnsi="Times New Roman" w:cs="Times New Roman"/>
          <w:sz w:val="24"/>
          <w:szCs w:val="24"/>
        </w:rPr>
        <w:t>Systematyczne i dłuższe utrwalanie materiału</w:t>
      </w:r>
      <w:r w:rsidR="006B50CC" w:rsidRPr="00961BE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BA7976" w14:textId="77777777" w:rsidR="00961BE1" w:rsidRDefault="00AB2C34" w:rsidP="00041296">
      <w:pPr>
        <w:pStyle w:val="Akapitzlist"/>
        <w:numPr>
          <w:ilvl w:val="0"/>
          <w:numId w:val="42"/>
        </w:numPr>
        <w:tabs>
          <w:tab w:val="left" w:pos="-142"/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01453" w:rsidRPr="00961BE1">
        <w:rPr>
          <w:rFonts w:ascii="Times New Roman" w:eastAsia="Calibri" w:hAnsi="Times New Roman" w:cs="Times New Roman"/>
          <w:sz w:val="24"/>
          <w:szCs w:val="24"/>
        </w:rPr>
        <w:t>Unikanie trudnych, abstrakcyjnych pojęć</w:t>
      </w:r>
      <w:r w:rsidR="006B50CC" w:rsidRPr="00961BE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D25B3C" w14:textId="77777777" w:rsidR="00961BE1" w:rsidRDefault="00AB2C34" w:rsidP="00041296">
      <w:pPr>
        <w:pStyle w:val="Akapitzlist"/>
        <w:numPr>
          <w:ilvl w:val="0"/>
          <w:numId w:val="42"/>
        </w:numPr>
        <w:tabs>
          <w:tab w:val="left" w:pos="-142"/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01453" w:rsidRPr="00961BE1">
        <w:rPr>
          <w:rFonts w:ascii="Times New Roman" w:eastAsia="Calibri" w:hAnsi="Times New Roman" w:cs="Times New Roman"/>
          <w:sz w:val="24"/>
          <w:szCs w:val="24"/>
        </w:rPr>
        <w:t>Podawanie poleceń w prostszej formie</w:t>
      </w:r>
      <w:r w:rsidR="006B50CC" w:rsidRPr="00961BE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0315EA" w14:textId="77777777" w:rsidR="00961BE1" w:rsidRDefault="00AB2C34" w:rsidP="00041296">
      <w:pPr>
        <w:pStyle w:val="Akapitzlist"/>
        <w:numPr>
          <w:ilvl w:val="0"/>
          <w:numId w:val="42"/>
        </w:numPr>
        <w:tabs>
          <w:tab w:val="left" w:pos="-142"/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01453" w:rsidRPr="00961BE1">
        <w:rPr>
          <w:rFonts w:ascii="Times New Roman" w:eastAsia="Calibri" w:hAnsi="Times New Roman" w:cs="Times New Roman"/>
          <w:sz w:val="24"/>
          <w:szCs w:val="24"/>
        </w:rPr>
        <w:t>Odwoływanie się do konkretu, do znanych sytuacji z życia codziennego</w:t>
      </w:r>
      <w:r w:rsidR="006B50CC" w:rsidRPr="00961BE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6C9B6F" w14:textId="77777777" w:rsidR="00961BE1" w:rsidRDefault="00AB2C34" w:rsidP="00041296">
      <w:pPr>
        <w:pStyle w:val="Akapitzlist"/>
        <w:numPr>
          <w:ilvl w:val="0"/>
          <w:numId w:val="42"/>
        </w:numPr>
        <w:tabs>
          <w:tab w:val="left" w:pos="-142"/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50CC" w:rsidRPr="00961BE1">
        <w:rPr>
          <w:rFonts w:ascii="Times New Roman" w:eastAsia="Calibri" w:hAnsi="Times New Roman" w:cs="Times New Roman"/>
          <w:sz w:val="24"/>
          <w:szCs w:val="24"/>
        </w:rPr>
        <w:t>Wprowadzanie dodatkowych środków dydaktycznych (praca na konkretach);</w:t>
      </w:r>
    </w:p>
    <w:p w14:paraId="7293BA9A" w14:textId="77777777" w:rsidR="006B50CC" w:rsidRPr="00961BE1" w:rsidRDefault="00AB2C34" w:rsidP="00041296">
      <w:pPr>
        <w:pStyle w:val="Akapitzlist"/>
        <w:numPr>
          <w:ilvl w:val="0"/>
          <w:numId w:val="42"/>
        </w:numPr>
        <w:tabs>
          <w:tab w:val="left" w:pos="-142"/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50CC" w:rsidRPr="00961BE1">
        <w:rPr>
          <w:rFonts w:ascii="Times New Roman" w:eastAsia="Calibri" w:hAnsi="Times New Roman" w:cs="Times New Roman"/>
          <w:sz w:val="24"/>
          <w:szCs w:val="24"/>
        </w:rPr>
        <w:t>Szerokie stosowanie zasady poglądowości.</w:t>
      </w:r>
    </w:p>
    <w:p w14:paraId="286A9883" w14:textId="552C9ACC" w:rsidR="00754E68" w:rsidRPr="00CC07B3" w:rsidRDefault="00754E68" w:rsidP="005B34BA">
      <w:pPr>
        <w:tabs>
          <w:tab w:val="left" w:pos="-142"/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B3">
        <w:rPr>
          <w:rFonts w:ascii="Times New Roman" w:eastAsia="Calibri" w:hAnsi="Times New Roman" w:cs="Times New Roman"/>
          <w:sz w:val="24"/>
          <w:szCs w:val="24"/>
        </w:rPr>
        <w:t>2.</w:t>
      </w:r>
      <w:r w:rsidR="00A6448D">
        <w:rPr>
          <w:rFonts w:ascii="Times New Roman" w:hAnsi="Times New Roman" w:cs="Times New Roman"/>
          <w:sz w:val="24"/>
          <w:szCs w:val="24"/>
        </w:rPr>
        <w:t xml:space="preserve"> </w:t>
      </w:r>
      <w:r w:rsidR="00906926">
        <w:rPr>
          <w:rFonts w:ascii="Times New Roman" w:hAnsi="Times New Roman" w:cs="Times New Roman"/>
          <w:sz w:val="24"/>
          <w:szCs w:val="24"/>
        </w:rPr>
        <w:t>Nauczyciel</w:t>
      </w:r>
      <w:r w:rsidRPr="00CC07B3">
        <w:rPr>
          <w:rFonts w:ascii="Times New Roman" w:hAnsi="Times New Roman" w:cs="Times New Roman"/>
          <w:sz w:val="24"/>
          <w:szCs w:val="24"/>
        </w:rPr>
        <w:t xml:space="preserve"> wychowania fizycznego</w:t>
      </w:r>
      <w:r w:rsidR="00906926">
        <w:rPr>
          <w:rFonts w:ascii="Times New Roman" w:hAnsi="Times New Roman" w:cs="Times New Roman"/>
          <w:sz w:val="24"/>
          <w:szCs w:val="24"/>
        </w:rPr>
        <w:t>, ustalając ocenę z przedmiotu,</w:t>
      </w:r>
      <w:r w:rsidRPr="00CC07B3">
        <w:rPr>
          <w:rFonts w:ascii="Times New Roman" w:hAnsi="Times New Roman" w:cs="Times New Roman"/>
          <w:sz w:val="24"/>
          <w:szCs w:val="24"/>
        </w:rPr>
        <w:t xml:space="preserve"> </w:t>
      </w:r>
      <w:r w:rsidR="00906926">
        <w:rPr>
          <w:rFonts w:ascii="Times New Roman" w:hAnsi="Times New Roman" w:cs="Times New Roman"/>
          <w:sz w:val="24"/>
          <w:szCs w:val="24"/>
        </w:rPr>
        <w:t>bierze</w:t>
      </w:r>
      <w:r w:rsidRPr="00CC07B3">
        <w:rPr>
          <w:rFonts w:ascii="Times New Roman" w:hAnsi="Times New Roman" w:cs="Times New Roman"/>
          <w:sz w:val="24"/>
          <w:szCs w:val="24"/>
        </w:rPr>
        <w:t xml:space="preserve"> pod uwagę wysiłek wkładany przez ucznia</w:t>
      </w:r>
      <w:r w:rsidR="00906926">
        <w:rPr>
          <w:rFonts w:ascii="Times New Roman" w:hAnsi="Times New Roman" w:cs="Times New Roman"/>
          <w:sz w:val="24"/>
          <w:szCs w:val="24"/>
        </w:rPr>
        <w:t>,</w:t>
      </w:r>
      <w:r w:rsidRPr="00CC07B3">
        <w:rPr>
          <w:rFonts w:ascii="Times New Roman" w:hAnsi="Times New Roman" w:cs="Times New Roman"/>
          <w:sz w:val="24"/>
          <w:szCs w:val="24"/>
        </w:rPr>
        <w:t xml:space="preserve"> systematyczność udziału </w:t>
      </w:r>
      <w:r w:rsidR="00906926">
        <w:rPr>
          <w:rFonts w:ascii="Times New Roman" w:hAnsi="Times New Roman" w:cs="Times New Roman"/>
          <w:sz w:val="24"/>
          <w:szCs w:val="24"/>
        </w:rPr>
        <w:t>w</w:t>
      </w:r>
      <w:r w:rsidRPr="00CC07B3">
        <w:rPr>
          <w:rFonts w:ascii="Times New Roman" w:hAnsi="Times New Roman" w:cs="Times New Roman"/>
          <w:sz w:val="24"/>
          <w:szCs w:val="24"/>
        </w:rPr>
        <w:t xml:space="preserve"> zajęciach oraz </w:t>
      </w:r>
      <w:r w:rsidR="00906926">
        <w:rPr>
          <w:rFonts w:ascii="Times New Roman" w:hAnsi="Times New Roman" w:cs="Times New Roman"/>
          <w:sz w:val="24"/>
          <w:szCs w:val="24"/>
        </w:rPr>
        <w:t xml:space="preserve">jego </w:t>
      </w:r>
      <w:r w:rsidRPr="00CC07B3">
        <w:rPr>
          <w:rFonts w:ascii="Times New Roman" w:hAnsi="Times New Roman" w:cs="Times New Roman"/>
          <w:sz w:val="24"/>
          <w:szCs w:val="24"/>
        </w:rPr>
        <w:t>aktywność.</w:t>
      </w:r>
    </w:p>
    <w:p w14:paraId="1C69A917" w14:textId="769B1971" w:rsidR="00754E68" w:rsidRPr="00CC07B3" w:rsidRDefault="00754E68" w:rsidP="00D630D9">
      <w:p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B3">
        <w:rPr>
          <w:rFonts w:ascii="Times New Roman" w:eastAsia="Calibri" w:hAnsi="Times New Roman" w:cs="Times New Roman"/>
          <w:sz w:val="24"/>
          <w:szCs w:val="24"/>
        </w:rPr>
        <w:t>3.</w:t>
      </w:r>
      <w:r w:rsidR="005B34BA">
        <w:rPr>
          <w:rFonts w:ascii="Times New Roman" w:hAnsi="Times New Roman" w:cs="Times New Roman"/>
          <w:sz w:val="24"/>
          <w:szCs w:val="24"/>
        </w:rPr>
        <w:t xml:space="preserve"> </w:t>
      </w:r>
      <w:r w:rsidRPr="00CC07B3">
        <w:rPr>
          <w:rFonts w:ascii="Times New Roman" w:hAnsi="Times New Roman" w:cs="Times New Roman"/>
          <w:sz w:val="24"/>
          <w:szCs w:val="24"/>
        </w:rPr>
        <w:t xml:space="preserve">Dyrektor zwalnia ucznia z wykonywania określonych ćwiczeń fizycznych na zajęciach wychowania </w:t>
      </w:r>
      <w:r w:rsidR="00847B7F">
        <w:rPr>
          <w:rFonts w:ascii="Times New Roman" w:hAnsi="Times New Roman" w:cs="Times New Roman"/>
          <w:sz w:val="24"/>
          <w:szCs w:val="24"/>
        </w:rPr>
        <w:t xml:space="preserve">fizycznego, na podstawie opinii </w:t>
      </w:r>
      <w:r w:rsidRPr="00CC07B3">
        <w:rPr>
          <w:rFonts w:ascii="Times New Roman" w:hAnsi="Times New Roman" w:cs="Times New Roman"/>
          <w:sz w:val="24"/>
          <w:szCs w:val="24"/>
        </w:rPr>
        <w:t>o ograniczonych możliwościach wykonywania przez ucznia tych ćwiczeń wydanej przez lekarza, na czas określony w tej opinii.</w:t>
      </w:r>
    </w:p>
    <w:p w14:paraId="1C88A67B" w14:textId="34760DBB" w:rsidR="00754E68" w:rsidRPr="00CC07B3" w:rsidRDefault="005B34BA" w:rsidP="005B34BA">
      <w:pPr>
        <w:tabs>
          <w:tab w:val="left" w:pos="-142"/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448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CC07B3">
        <w:rPr>
          <w:rFonts w:ascii="Times New Roman" w:hAnsi="Times New Roman" w:cs="Times New Roman"/>
          <w:sz w:val="24"/>
          <w:szCs w:val="24"/>
        </w:rPr>
        <w:t>Dyrektor zwalnia ucznia z realizacji zajęć wychowania fizycznego lub</w:t>
      </w:r>
      <w:r w:rsidR="00951245">
        <w:rPr>
          <w:rFonts w:ascii="Times New Roman" w:hAnsi="Times New Roman" w:cs="Times New Roman"/>
          <w:sz w:val="24"/>
          <w:szCs w:val="24"/>
        </w:rPr>
        <w:t xml:space="preserve"> </w:t>
      </w:r>
      <w:r w:rsidR="00847B7F">
        <w:rPr>
          <w:rFonts w:ascii="Times New Roman" w:hAnsi="Times New Roman" w:cs="Times New Roman"/>
          <w:sz w:val="24"/>
          <w:szCs w:val="24"/>
        </w:rPr>
        <w:t xml:space="preserve">informatyki na podstawie opinii </w:t>
      </w:r>
      <w:r w:rsidR="00754E68" w:rsidRPr="00CC07B3">
        <w:rPr>
          <w:rFonts w:ascii="Times New Roman" w:hAnsi="Times New Roman" w:cs="Times New Roman"/>
          <w:sz w:val="24"/>
          <w:szCs w:val="24"/>
        </w:rPr>
        <w:t>o braku możliwości uczestniczenia ucznia w tych zajęciach wydanej przez lekarza, na czas określony w tej opinii.</w:t>
      </w:r>
    </w:p>
    <w:p w14:paraId="41678F54" w14:textId="3F96B096" w:rsidR="00754E68" w:rsidRPr="00CC07B3" w:rsidRDefault="00A6448D" w:rsidP="00D630D9">
      <w:p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34BA"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CC07B3">
        <w:rPr>
          <w:rFonts w:ascii="Times New Roman" w:hAnsi="Times New Roman" w:cs="Times New Roman"/>
          <w:sz w:val="24"/>
          <w:szCs w:val="24"/>
        </w:rPr>
        <w:t xml:space="preserve">Jeżeli okres zwolnienia ucznia z realizacji zajęć, o których </w:t>
      </w:r>
      <w:r w:rsidR="00754E68" w:rsidRPr="00457913">
        <w:rPr>
          <w:rFonts w:ascii="Times New Roman" w:hAnsi="Times New Roman" w:cs="Times New Roman"/>
          <w:sz w:val="24"/>
          <w:szCs w:val="24"/>
        </w:rPr>
        <w:t xml:space="preserve">mowa </w:t>
      </w:r>
      <w:r w:rsidR="00AA306D" w:rsidRPr="00457913">
        <w:rPr>
          <w:rFonts w:ascii="Times New Roman" w:hAnsi="Times New Roman" w:cs="Times New Roman"/>
          <w:sz w:val="24"/>
          <w:szCs w:val="24"/>
        </w:rPr>
        <w:t xml:space="preserve">w </w:t>
      </w:r>
      <w:r w:rsidR="00457913" w:rsidRPr="00457913">
        <w:rPr>
          <w:rFonts w:ascii="Times New Roman" w:hAnsi="Times New Roman" w:cs="Times New Roman"/>
          <w:sz w:val="24"/>
        </w:rPr>
        <w:t xml:space="preserve">§ 31. </w:t>
      </w:r>
      <w:r w:rsidR="004C3424">
        <w:rPr>
          <w:rFonts w:ascii="Times New Roman" w:hAnsi="Times New Roman" w:cs="Times New Roman"/>
          <w:sz w:val="24"/>
          <w:szCs w:val="24"/>
        </w:rPr>
        <w:t>us</w:t>
      </w:r>
      <w:r w:rsidR="00AA306D" w:rsidRPr="00457913">
        <w:rPr>
          <w:rFonts w:ascii="Times New Roman" w:hAnsi="Times New Roman" w:cs="Times New Roman"/>
          <w:sz w:val="24"/>
          <w:szCs w:val="24"/>
        </w:rPr>
        <w:t>t.</w:t>
      </w:r>
      <w:r w:rsidR="00AA306D">
        <w:rPr>
          <w:rFonts w:ascii="Times New Roman" w:hAnsi="Times New Roman" w:cs="Times New Roman"/>
          <w:sz w:val="24"/>
          <w:szCs w:val="24"/>
        </w:rPr>
        <w:t xml:space="preserve"> 3 </w:t>
      </w:r>
      <w:r w:rsidR="009852D0">
        <w:rPr>
          <w:rFonts w:ascii="Times New Roman" w:hAnsi="Times New Roman" w:cs="Times New Roman"/>
          <w:sz w:val="24"/>
          <w:szCs w:val="24"/>
        </w:rPr>
        <w:br/>
      </w:r>
      <w:r w:rsidR="00AA306D">
        <w:rPr>
          <w:rFonts w:ascii="Times New Roman" w:hAnsi="Times New Roman" w:cs="Times New Roman"/>
          <w:sz w:val="24"/>
          <w:szCs w:val="24"/>
        </w:rPr>
        <w:t xml:space="preserve">i </w:t>
      </w:r>
      <w:r w:rsidR="004C3424">
        <w:rPr>
          <w:rFonts w:ascii="Times New Roman" w:hAnsi="Times New Roman" w:cs="Times New Roman"/>
          <w:sz w:val="24"/>
          <w:szCs w:val="24"/>
        </w:rPr>
        <w:t>us</w:t>
      </w:r>
      <w:r w:rsidR="00AA306D">
        <w:rPr>
          <w:rFonts w:ascii="Times New Roman" w:hAnsi="Times New Roman" w:cs="Times New Roman"/>
          <w:sz w:val="24"/>
          <w:szCs w:val="24"/>
        </w:rPr>
        <w:t>t. 4</w:t>
      </w:r>
      <w:r w:rsidR="00754E68" w:rsidRPr="00CC07B3">
        <w:rPr>
          <w:rFonts w:ascii="Times New Roman" w:hAnsi="Times New Roman" w:cs="Times New Roman"/>
          <w:sz w:val="24"/>
          <w:szCs w:val="24"/>
        </w:rPr>
        <w:t xml:space="preserve">, uniemożliwia ustalenie śródrocznej lub rocznej oceny klasyfikacyjnej, </w:t>
      </w:r>
      <w:r w:rsidR="009852D0">
        <w:rPr>
          <w:rFonts w:ascii="Times New Roman" w:hAnsi="Times New Roman" w:cs="Times New Roman"/>
          <w:sz w:val="24"/>
          <w:szCs w:val="24"/>
        </w:rPr>
        <w:br/>
      </w:r>
      <w:r w:rsidR="00754E68" w:rsidRPr="00CC07B3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„zwolniony” albo „zwolniona”.</w:t>
      </w:r>
    </w:p>
    <w:p w14:paraId="3CF270C4" w14:textId="73B769D7" w:rsidR="00754E68" w:rsidRPr="00CC07B3" w:rsidRDefault="00BC3EAE" w:rsidP="00D630D9">
      <w:p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54E68" w:rsidRPr="00CC07B3">
        <w:rPr>
          <w:rFonts w:ascii="Times New Roman" w:hAnsi="Times New Roman" w:cs="Times New Roman"/>
          <w:sz w:val="24"/>
          <w:szCs w:val="24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14:paraId="3BDCF495" w14:textId="77777777" w:rsidR="00754E68" w:rsidRPr="00D630D9" w:rsidRDefault="000014B1" w:rsidP="001951EB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45415">
        <w:rPr>
          <w:rFonts w:ascii="Times New Roman" w:hAnsi="Times New Roman" w:cs="Times New Roman"/>
          <w:b/>
          <w:sz w:val="24"/>
        </w:rPr>
        <w:t xml:space="preserve">§ </w:t>
      </w:r>
      <w:r w:rsidR="00B82183">
        <w:rPr>
          <w:rFonts w:ascii="Times New Roman" w:hAnsi="Times New Roman" w:cs="Times New Roman"/>
          <w:b/>
          <w:sz w:val="24"/>
        </w:rPr>
        <w:t>32</w:t>
      </w:r>
      <w:r w:rsidR="001951EB">
        <w:rPr>
          <w:rFonts w:ascii="Times New Roman" w:hAnsi="Times New Roman" w:cs="Times New Roman"/>
          <w:b/>
          <w:sz w:val="24"/>
        </w:rPr>
        <w:t>.</w:t>
      </w:r>
      <w:r w:rsidR="00D630D9">
        <w:rPr>
          <w:rFonts w:ascii="Times New Roman" w:hAnsi="Times New Roman" w:cs="Times New Roman"/>
          <w:b/>
          <w:sz w:val="24"/>
        </w:rPr>
        <w:t xml:space="preserve"> </w:t>
      </w:r>
      <w:r w:rsidR="00D630D9" w:rsidRPr="00D630D9">
        <w:rPr>
          <w:rFonts w:ascii="Times New Roman" w:hAnsi="Times New Roman" w:cs="Times New Roman"/>
          <w:sz w:val="24"/>
        </w:rPr>
        <w:t>1.</w:t>
      </w:r>
      <w:r w:rsidR="00D630D9">
        <w:rPr>
          <w:rFonts w:ascii="Times New Roman" w:hAnsi="Times New Roman" w:cs="Times New Roman"/>
          <w:b/>
          <w:sz w:val="24"/>
        </w:rPr>
        <w:t xml:space="preserve"> </w:t>
      </w:r>
      <w:r w:rsidR="00754E68" w:rsidRPr="000014B1">
        <w:rPr>
          <w:rFonts w:ascii="Times New Roman" w:hAnsi="Times New Roman" w:cs="Times New Roman"/>
          <w:sz w:val="24"/>
          <w:szCs w:val="24"/>
        </w:rPr>
        <w:t>Formy sprawdzania  osiągnięć i postępów uczniów:</w:t>
      </w:r>
    </w:p>
    <w:p w14:paraId="269FC8C1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O</w:t>
      </w:r>
      <w:r w:rsidR="00754E68" w:rsidRPr="000014B1">
        <w:rPr>
          <w:rFonts w:ascii="Times New Roman" w:hAnsi="Times New Roman" w:cs="Times New Roman"/>
          <w:sz w:val="24"/>
          <w:szCs w:val="24"/>
        </w:rPr>
        <w:t>dpowiedź ustna z trzech ostatnich tematów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5AE558AC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Z</w:t>
      </w:r>
      <w:r w:rsidR="00754E68" w:rsidRPr="000014B1">
        <w:rPr>
          <w:rFonts w:ascii="Times New Roman" w:hAnsi="Times New Roman" w:cs="Times New Roman"/>
          <w:sz w:val="24"/>
          <w:szCs w:val="24"/>
        </w:rPr>
        <w:t>adania domowe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2B87A00B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W</w:t>
      </w:r>
      <w:r w:rsidR="00754E68" w:rsidRPr="000014B1">
        <w:rPr>
          <w:rFonts w:ascii="Times New Roman" w:hAnsi="Times New Roman" w:cs="Times New Roman"/>
          <w:sz w:val="24"/>
          <w:szCs w:val="24"/>
        </w:rPr>
        <w:t>ypracowanie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0D138C82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K</w:t>
      </w:r>
      <w:r w:rsidR="00754E68" w:rsidRPr="000014B1">
        <w:rPr>
          <w:rFonts w:ascii="Times New Roman" w:hAnsi="Times New Roman" w:cs="Times New Roman"/>
          <w:sz w:val="24"/>
          <w:szCs w:val="24"/>
        </w:rPr>
        <w:t xml:space="preserve">artkówka (obejmuje niewielką partię materiału, np. zakres materiału z ostatniej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0014B1">
        <w:rPr>
          <w:rFonts w:ascii="Times New Roman" w:hAnsi="Times New Roman" w:cs="Times New Roman"/>
          <w:sz w:val="24"/>
          <w:szCs w:val="24"/>
        </w:rPr>
        <w:t>lekcji i trwa nie dłużej niż 15 minut)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420207C8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S</w:t>
      </w:r>
      <w:r w:rsidR="00754E68" w:rsidRPr="000014B1">
        <w:rPr>
          <w:rFonts w:ascii="Times New Roman" w:hAnsi="Times New Roman" w:cs="Times New Roman"/>
          <w:sz w:val="24"/>
          <w:szCs w:val="24"/>
        </w:rPr>
        <w:t xml:space="preserve">prawdzian (obejmuje szerszy zakres materiału z jednego działu nauczania i trwa </w:t>
      </w:r>
      <w:r w:rsidR="00754E68" w:rsidRPr="00001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0014B1">
        <w:rPr>
          <w:rFonts w:ascii="Times New Roman" w:hAnsi="Times New Roman" w:cs="Times New Roman"/>
          <w:sz w:val="24"/>
          <w:szCs w:val="24"/>
        </w:rPr>
        <w:t>1 godzinę lekcyjną)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62F1521B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P</w:t>
      </w:r>
      <w:r w:rsidR="00754E68" w:rsidRPr="000014B1">
        <w:rPr>
          <w:rFonts w:ascii="Times New Roman" w:hAnsi="Times New Roman" w:cs="Times New Roman"/>
          <w:sz w:val="24"/>
          <w:szCs w:val="24"/>
        </w:rPr>
        <w:t xml:space="preserve">raca klasowa (obejmuje szerszy zakres materiału z kilku działów realizowanego </w:t>
      </w:r>
      <w:r w:rsidR="00754E68" w:rsidRPr="00001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4E68" w:rsidRPr="000014B1">
        <w:rPr>
          <w:rFonts w:ascii="Times New Roman" w:hAnsi="Times New Roman" w:cs="Times New Roman"/>
          <w:sz w:val="24"/>
          <w:szCs w:val="24"/>
        </w:rPr>
        <w:t>programu nauczania i trwa co najmniej 1 godzinę lekcyjną)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5EE7B677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T</w:t>
      </w:r>
      <w:r w:rsidR="00754E68" w:rsidRPr="000014B1">
        <w:rPr>
          <w:rFonts w:ascii="Times New Roman" w:hAnsi="Times New Roman" w:cs="Times New Roman"/>
          <w:sz w:val="24"/>
          <w:szCs w:val="24"/>
        </w:rPr>
        <w:t>e</w:t>
      </w:r>
      <w:r w:rsidR="000014B1">
        <w:rPr>
          <w:rFonts w:ascii="Times New Roman" w:hAnsi="Times New Roman" w:cs="Times New Roman"/>
          <w:sz w:val="24"/>
          <w:szCs w:val="24"/>
        </w:rPr>
        <w:t>st;</w:t>
      </w:r>
    </w:p>
    <w:p w14:paraId="7A4FD934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P</w:t>
      </w:r>
      <w:r w:rsidR="00754E68" w:rsidRPr="000014B1">
        <w:rPr>
          <w:rFonts w:ascii="Times New Roman" w:hAnsi="Times New Roman" w:cs="Times New Roman"/>
          <w:sz w:val="24"/>
          <w:szCs w:val="24"/>
        </w:rPr>
        <w:t>raca w grupach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644CA842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P</w:t>
      </w:r>
      <w:r w:rsidR="00754E68" w:rsidRPr="000014B1">
        <w:rPr>
          <w:rFonts w:ascii="Times New Roman" w:hAnsi="Times New Roman" w:cs="Times New Roman"/>
          <w:sz w:val="24"/>
          <w:szCs w:val="24"/>
        </w:rPr>
        <w:t>raca samodzielna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6BDFDC4B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T</w:t>
      </w:r>
      <w:r w:rsidR="00754E68" w:rsidRPr="000014B1">
        <w:rPr>
          <w:rFonts w:ascii="Times New Roman" w:hAnsi="Times New Roman" w:cs="Times New Roman"/>
          <w:sz w:val="24"/>
          <w:szCs w:val="24"/>
        </w:rPr>
        <w:t>estowanie sprawności fizycznej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06130DCE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Ć</w:t>
      </w:r>
      <w:r w:rsidR="00754E68" w:rsidRPr="000014B1">
        <w:rPr>
          <w:rFonts w:ascii="Times New Roman" w:hAnsi="Times New Roman" w:cs="Times New Roman"/>
          <w:sz w:val="24"/>
          <w:szCs w:val="24"/>
        </w:rPr>
        <w:t>wiczenia praktyczne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24054253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W</w:t>
      </w:r>
      <w:r w:rsidR="00754E68" w:rsidRPr="000014B1">
        <w:rPr>
          <w:rFonts w:ascii="Times New Roman" w:hAnsi="Times New Roman" w:cs="Times New Roman"/>
          <w:sz w:val="24"/>
          <w:szCs w:val="24"/>
        </w:rPr>
        <w:t>ytwory pracy własnej ucznia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78CE1D40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O</w:t>
      </w:r>
      <w:r w:rsidR="00754E68" w:rsidRPr="000014B1">
        <w:rPr>
          <w:rFonts w:ascii="Times New Roman" w:hAnsi="Times New Roman" w:cs="Times New Roman"/>
          <w:sz w:val="24"/>
          <w:szCs w:val="24"/>
        </w:rPr>
        <w:t>bserwacja ucznia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16451BCF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R</w:t>
      </w:r>
      <w:r w:rsidR="00754E68" w:rsidRPr="000014B1">
        <w:rPr>
          <w:rFonts w:ascii="Times New Roman" w:hAnsi="Times New Roman" w:cs="Times New Roman"/>
          <w:sz w:val="24"/>
          <w:szCs w:val="24"/>
        </w:rPr>
        <w:t>ozmowa z uczniem</w:t>
      </w:r>
      <w:r w:rsidR="000014B1">
        <w:rPr>
          <w:rFonts w:ascii="Times New Roman" w:hAnsi="Times New Roman" w:cs="Times New Roman"/>
          <w:sz w:val="24"/>
          <w:szCs w:val="24"/>
        </w:rPr>
        <w:t>;</w:t>
      </w:r>
    </w:p>
    <w:p w14:paraId="74489BE7" w14:textId="77777777" w:rsidR="00754E68" w:rsidRPr="000014B1" w:rsidRDefault="0093012E" w:rsidP="00041296">
      <w:pPr>
        <w:pStyle w:val="Akapitzlist"/>
        <w:numPr>
          <w:ilvl w:val="0"/>
          <w:numId w:val="34"/>
        </w:numPr>
        <w:tabs>
          <w:tab w:val="left" w:pos="-142"/>
          <w:tab w:val="left" w:pos="70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14B1">
        <w:rPr>
          <w:rFonts w:ascii="Times New Roman" w:hAnsi="Times New Roman" w:cs="Times New Roman"/>
          <w:sz w:val="24"/>
          <w:szCs w:val="24"/>
        </w:rPr>
        <w:t>A</w:t>
      </w:r>
      <w:r w:rsidR="00754E68" w:rsidRPr="000014B1">
        <w:rPr>
          <w:rFonts w:ascii="Times New Roman" w:hAnsi="Times New Roman" w:cs="Times New Roman"/>
          <w:sz w:val="24"/>
          <w:szCs w:val="24"/>
        </w:rPr>
        <w:t>ktywność na zajęciach.</w:t>
      </w:r>
    </w:p>
    <w:p w14:paraId="2091E69B" w14:textId="5E645464" w:rsidR="004345DD" w:rsidRPr="004345DD" w:rsidRDefault="00BC3EAE" w:rsidP="00041296">
      <w:pPr>
        <w:pStyle w:val="Akapitzlist"/>
        <w:numPr>
          <w:ilvl w:val="3"/>
          <w:numId w:val="41"/>
        </w:num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994840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>Sprawdziany i prace klasowe obejmujące szerszy zakres materiału, muszą być zapowiedziane przez nauczyciela z co najmniej tygodniowym wyprzedzeniem.</w:t>
      </w:r>
    </w:p>
    <w:bookmarkEnd w:id="16"/>
    <w:p w14:paraId="18487B30" w14:textId="4A0660C3" w:rsidR="004345DD" w:rsidRDefault="00BC3EAE" w:rsidP="00041296">
      <w:pPr>
        <w:pStyle w:val="Akapitzlist"/>
        <w:numPr>
          <w:ilvl w:val="3"/>
          <w:numId w:val="41"/>
        </w:num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>Każdy sprawdzian i praca klasowa poprzedzone muszą być lekcją powtórzeniową.</w:t>
      </w:r>
    </w:p>
    <w:p w14:paraId="2FAAA0BA" w14:textId="71BAE9E9" w:rsidR="004345DD" w:rsidRDefault="00BC3EAE" w:rsidP="00041296">
      <w:pPr>
        <w:pStyle w:val="Akapitzlist"/>
        <w:numPr>
          <w:ilvl w:val="3"/>
          <w:numId w:val="41"/>
        </w:num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>Kartkówka z ostatniej lekcji może odbyć się bez zapowiedzi.</w:t>
      </w:r>
    </w:p>
    <w:p w14:paraId="3FE4D391" w14:textId="2AAC7E04" w:rsidR="004345DD" w:rsidRDefault="00BC3EAE" w:rsidP="00041296">
      <w:pPr>
        <w:pStyle w:val="Akapitzlist"/>
        <w:numPr>
          <w:ilvl w:val="3"/>
          <w:numId w:val="41"/>
        </w:num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49948390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>Jednego dnia może odbyć tylko jeden sprawdzian lub praca klasowa.</w:t>
      </w:r>
    </w:p>
    <w:bookmarkEnd w:id="17"/>
    <w:p w14:paraId="48952CE7" w14:textId="366B285C" w:rsidR="004345DD" w:rsidRDefault="00BC3EAE" w:rsidP="00041296">
      <w:pPr>
        <w:pStyle w:val="Akapitzlist"/>
        <w:numPr>
          <w:ilvl w:val="3"/>
          <w:numId w:val="41"/>
        </w:num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>W tygodniu mogą być przeprowadzone dwie pisemne prace kontrolne w jednej klasie. Kartkówka z ostatniej lekcji nie jest pisemną pracą kontrolną.</w:t>
      </w:r>
    </w:p>
    <w:p w14:paraId="1DE881D9" w14:textId="47F82125" w:rsidR="004345DD" w:rsidRDefault="00BC3EAE" w:rsidP="00041296">
      <w:pPr>
        <w:pStyle w:val="Akapitzlist"/>
        <w:numPr>
          <w:ilvl w:val="3"/>
          <w:numId w:val="41"/>
        </w:num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 xml:space="preserve">Uczeń nieobecny podczas zapowiedzianego sprawdzianu, pracy klasowej ma obowiązek napisanie zaległego sprawdzianu, pracy klasowej w ciągu dwóch tygodni od momentu powrotu ucznia do </w:t>
      </w:r>
      <w:r w:rsidR="00B37039" w:rsidRPr="004345DD">
        <w:rPr>
          <w:rFonts w:ascii="Times New Roman" w:hAnsi="Times New Roman" w:cs="Times New Roman"/>
          <w:sz w:val="24"/>
          <w:szCs w:val="24"/>
        </w:rPr>
        <w:t>S</w:t>
      </w:r>
      <w:r w:rsidR="00754E68" w:rsidRPr="004345DD">
        <w:rPr>
          <w:rFonts w:ascii="Times New Roman" w:hAnsi="Times New Roman" w:cs="Times New Roman"/>
          <w:sz w:val="24"/>
          <w:szCs w:val="24"/>
        </w:rPr>
        <w:t>zkoły.</w:t>
      </w:r>
    </w:p>
    <w:p w14:paraId="7BCA12D5" w14:textId="151C6C79" w:rsidR="004345DD" w:rsidRDefault="00BC3EAE" w:rsidP="00041296">
      <w:pPr>
        <w:pStyle w:val="Akapitzlist"/>
        <w:numPr>
          <w:ilvl w:val="3"/>
          <w:numId w:val="41"/>
        </w:num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49948427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 xml:space="preserve">Uczeń może poprawić ocenę  niedostateczną ze sprawdzianu, pracy klasowej </w:t>
      </w:r>
      <w:r w:rsidR="003950E3">
        <w:rPr>
          <w:rFonts w:ascii="Times New Roman" w:hAnsi="Times New Roman" w:cs="Times New Roman"/>
          <w:sz w:val="24"/>
          <w:szCs w:val="24"/>
        </w:rPr>
        <w:br/>
      </w:r>
      <w:r w:rsidR="00754E68" w:rsidRPr="004345DD">
        <w:rPr>
          <w:rFonts w:ascii="Times New Roman" w:hAnsi="Times New Roman" w:cs="Times New Roman"/>
          <w:sz w:val="24"/>
          <w:szCs w:val="24"/>
        </w:rPr>
        <w:t>w ciągu dwóch tygodni od jej otrzymania.</w:t>
      </w:r>
    </w:p>
    <w:bookmarkEnd w:id="18"/>
    <w:p w14:paraId="12416DA4" w14:textId="7E7A243C" w:rsidR="004345DD" w:rsidRDefault="00BC3EAE" w:rsidP="00BC3EAE">
      <w:pPr>
        <w:pStyle w:val="Akapitzlist"/>
        <w:numPr>
          <w:ilvl w:val="3"/>
          <w:numId w:val="41"/>
        </w:numPr>
        <w:tabs>
          <w:tab w:val="left" w:pos="-142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 xml:space="preserve">Nauczyciel ma obowiązek sprawdzić i oddać kartkówkę w ciągu jednego tygodnia, natomiast pisemną pracę kontrolną w ciągu </w:t>
      </w:r>
      <w:r w:rsidR="00290552">
        <w:rPr>
          <w:rFonts w:ascii="Times New Roman" w:hAnsi="Times New Roman" w:cs="Times New Roman"/>
          <w:sz w:val="24"/>
          <w:szCs w:val="24"/>
        </w:rPr>
        <w:t>dwóch tygodni</w:t>
      </w:r>
      <w:r w:rsidR="00754E68" w:rsidRPr="004345DD">
        <w:rPr>
          <w:rFonts w:ascii="Times New Roman" w:hAnsi="Times New Roman" w:cs="Times New Roman"/>
          <w:sz w:val="24"/>
          <w:szCs w:val="24"/>
        </w:rPr>
        <w:t xml:space="preserve"> od dnia jej przeprowadzenia.</w:t>
      </w:r>
    </w:p>
    <w:p w14:paraId="7317F495" w14:textId="32E01502" w:rsidR="004345DD" w:rsidRDefault="00BC3EAE" w:rsidP="00041296">
      <w:pPr>
        <w:pStyle w:val="Akapitzlist"/>
        <w:numPr>
          <w:ilvl w:val="3"/>
          <w:numId w:val="41"/>
        </w:num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>Formułowana ocena powinna być zrozumiała dla ucznia.</w:t>
      </w:r>
    </w:p>
    <w:p w14:paraId="790EE752" w14:textId="5992C2D8" w:rsidR="004345DD" w:rsidRDefault="00BC3EAE" w:rsidP="00041296">
      <w:pPr>
        <w:pStyle w:val="Akapitzlist"/>
        <w:numPr>
          <w:ilvl w:val="3"/>
          <w:numId w:val="41"/>
        </w:num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 xml:space="preserve">Po każdym sprawdzianie, pracy klasowej dokonuje się analizy błędów </w:t>
      </w:r>
      <w:r w:rsidR="008C2467">
        <w:rPr>
          <w:rFonts w:ascii="Times New Roman" w:hAnsi="Times New Roman" w:cs="Times New Roman"/>
          <w:sz w:val="24"/>
          <w:szCs w:val="24"/>
        </w:rPr>
        <w:br/>
      </w:r>
      <w:r w:rsidR="00754E68" w:rsidRPr="004345DD">
        <w:rPr>
          <w:rFonts w:ascii="Times New Roman" w:hAnsi="Times New Roman" w:cs="Times New Roman"/>
          <w:sz w:val="24"/>
          <w:szCs w:val="24"/>
        </w:rPr>
        <w:t xml:space="preserve">i poprawy prac pisemnych, które należy udostępnić </w:t>
      </w:r>
      <w:r w:rsidR="00B37039" w:rsidRPr="004345DD">
        <w:rPr>
          <w:rFonts w:ascii="Times New Roman" w:hAnsi="Times New Roman" w:cs="Times New Roman"/>
          <w:sz w:val="24"/>
          <w:szCs w:val="24"/>
        </w:rPr>
        <w:t>do wglądu uczniowi, a</w:t>
      </w:r>
      <w:r w:rsidR="00754E68" w:rsidRPr="004345DD">
        <w:rPr>
          <w:rFonts w:ascii="Times New Roman" w:hAnsi="Times New Roman" w:cs="Times New Roman"/>
          <w:sz w:val="24"/>
          <w:szCs w:val="24"/>
        </w:rPr>
        <w:t xml:space="preserve"> jego rodzicom</w:t>
      </w:r>
      <w:r w:rsidR="00444161" w:rsidRPr="004345DD">
        <w:rPr>
          <w:rFonts w:ascii="Times New Roman" w:hAnsi="Times New Roman" w:cs="Times New Roman"/>
          <w:sz w:val="24"/>
          <w:szCs w:val="24"/>
        </w:rPr>
        <w:t xml:space="preserve"> (prawnym </w:t>
      </w:r>
      <w:r w:rsidR="00754E68" w:rsidRPr="004345DD">
        <w:rPr>
          <w:rFonts w:ascii="Times New Roman" w:hAnsi="Times New Roman" w:cs="Times New Roman"/>
          <w:sz w:val="24"/>
          <w:szCs w:val="24"/>
        </w:rPr>
        <w:t>opiekunom</w:t>
      </w:r>
      <w:r w:rsidR="00444161" w:rsidRPr="004345DD">
        <w:rPr>
          <w:rFonts w:ascii="Times New Roman" w:hAnsi="Times New Roman" w:cs="Times New Roman"/>
          <w:sz w:val="24"/>
          <w:szCs w:val="24"/>
        </w:rPr>
        <w:t>)</w:t>
      </w:r>
      <w:r w:rsidR="00B37039" w:rsidRPr="004345DD">
        <w:rPr>
          <w:rFonts w:ascii="Times New Roman" w:hAnsi="Times New Roman" w:cs="Times New Roman"/>
          <w:sz w:val="24"/>
          <w:szCs w:val="24"/>
        </w:rPr>
        <w:t xml:space="preserve"> podczas zebrań z rodzicami lub drzwi otwartych</w:t>
      </w:r>
      <w:r w:rsidR="00754E68" w:rsidRPr="004345DD">
        <w:rPr>
          <w:rFonts w:ascii="Times New Roman" w:hAnsi="Times New Roman" w:cs="Times New Roman"/>
          <w:sz w:val="24"/>
          <w:szCs w:val="24"/>
        </w:rPr>
        <w:t>.</w:t>
      </w:r>
    </w:p>
    <w:p w14:paraId="4BCD23E8" w14:textId="6E49BF7E" w:rsidR="004345DD" w:rsidRDefault="00BC3EAE" w:rsidP="00041296">
      <w:pPr>
        <w:pStyle w:val="Akapitzlist"/>
        <w:numPr>
          <w:ilvl w:val="3"/>
          <w:numId w:val="41"/>
        </w:numPr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4345DD">
        <w:rPr>
          <w:rFonts w:ascii="Times New Roman" w:hAnsi="Times New Roman" w:cs="Times New Roman"/>
          <w:sz w:val="24"/>
          <w:szCs w:val="24"/>
        </w:rPr>
        <w:t>Oceny są jawne zarówno dla uczniów jak i ich rodziców (prawnych opiekunów).</w:t>
      </w:r>
    </w:p>
    <w:p w14:paraId="17E76382" w14:textId="77777777" w:rsidR="003767AF" w:rsidRPr="00D630D9" w:rsidRDefault="009B7107" w:rsidP="0029055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19" w:name="_Hlk499064080"/>
      <w:r w:rsidRPr="00145415">
        <w:rPr>
          <w:rFonts w:ascii="Times New Roman" w:hAnsi="Times New Roman" w:cs="Times New Roman"/>
          <w:b/>
          <w:sz w:val="24"/>
        </w:rPr>
        <w:t xml:space="preserve">§ </w:t>
      </w:r>
      <w:r w:rsidR="00B82183">
        <w:rPr>
          <w:rFonts w:ascii="Times New Roman" w:hAnsi="Times New Roman" w:cs="Times New Roman"/>
          <w:b/>
          <w:sz w:val="24"/>
        </w:rPr>
        <w:t>33</w:t>
      </w:r>
      <w:bookmarkStart w:id="20" w:name="_Hlk499484830"/>
      <w:bookmarkEnd w:id="19"/>
      <w:r w:rsidR="00290552">
        <w:rPr>
          <w:rFonts w:ascii="Times New Roman" w:hAnsi="Times New Roman" w:cs="Times New Roman"/>
          <w:b/>
          <w:sz w:val="24"/>
        </w:rPr>
        <w:t>.</w:t>
      </w:r>
      <w:r w:rsidR="00D630D9">
        <w:rPr>
          <w:rFonts w:ascii="Times New Roman" w:hAnsi="Times New Roman" w:cs="Times New Roman"/>
          <w:b/>
          <w:sz w:val="24"/>
        </w:rPr>
        <w:t xml:space="preserve"> </w:t>
      </w:r>
      <w:r w:rsidR="00D630D9" w:rsidRPr="00D630D9">
        <w:rPr>
          <w:rFonts w:ascii="Times New Roman" w:hAnsi="Times New Roman" w:cs="Times New Roman"/>
          <w:sz w:val="24"/>
        </w:rPr>
        <w:t>1.</w:t>
      </w:r>
      <w:r w:rsidR="00D630D9">
        <w:rPr>
          <w:rFonts w:ascii="Times New Roman" w:hAnsi="Times New Roman" w:cs="Times New Roman"/>
          <w:b/>
          <w:sz w:val="24"/>
        </w:rPr>
        <w:t xml:space="preserve">  </w:t>
      </w:r>
      <w:r w:rsidR="00335C37" w:rsidRPr="00D630D9">
        <w:rPr>
          <w:rFonts w:ascii="Times New Roman" w:hAnsi="Times New Roman" w:cs="Times New Roman"/>
          <w:sz w:val="24"/>
          <w:szCs w:val="24"/>
        </w:rPr>
        <w:t>W Szkole ustala się śródroczną, roczną i końcową ocenę klasyfikacyjną zachowania według następującej skali: wzorowe, bardzo dobre, dobre, poprawne, nieodpowiednie, naganne.</w:t>
      </w:r>
    </w:p>
    <w:bookmarkEnd w:id="20"/>
    <w:p w14:paraId="22E13F1B" w14:textId="1E443B9D" w:rsidR="009F2D8A" w:rsidRDefault="00BC3EAE" w:rsidP="00041296">
      <w:pPr>
        <w:pStyle w:val="Akapitzlist"/>
        <w:numPr>
          <w:ilvl w:val="6"/>
          <w:numId w:val="72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57D" w:rsidRPr="003767AF">
        <w:rPr>
          <w:rFonts w:ascii="Times New Roman" w:hAnsi="Times New Roman" w:cs="Times New Roman"/>
          <w:sz w:val="24"/>
          <w:szCs w:val="24"/>
        </w:rPr>
        <w:t>O</w:t>
      </w:r>
      <w:r w:rsidR="00754E68" w:rsidRPr="003767AF">
        <w:rPr>
          <w:rFonts w:ascii="Times New Roman" w:hAnsi="Times New Roman" w:cs="Times New Roman"/>
          <w:sz w:val="24"/>
          <w:szCs w:val="24"/>
        </w:rPr>
        <w:t xml:space="preserve">cenę zachowania </w:t>
      </w:r>
      <w:r w:rsidR="00C87DA5" w:rsidRPr="003767AF">
        <w:rPr>
          <w:rFonts w:ascii="Times New Roman" w:hAnsi="Times New Roman" w:cs="Times New Roman"/>
          <w:sz w:val="24"/>
          <w:szCs w:val="24"/>
        </w:rPr>
        <w:t>ucznia ustala wychowawca</w:t>
      </w:r>
      <w:r w:rsidR="00754E68" w:rsidRPr="003767AF">
        <w:rPr>
          <w:rFonts w:ascii="Times New Roman" w:hAnsi="Times New Roman" w:cs="Times New Roman"/>
          <w:sz w:val="24"/>
          <w:szCs w:val="24"/>
        </w:rPr>
        <w:t>, biorąc pod uwagę:</w:t>
      </w:r>
    </w:p>
    <w:p w14:paraId="363EB039" w14:textId="77777777" w:rsidR="009F2D8A" w:rsidRPr="0059457D" w:rsidRDefault="00B97F0A" w:rsidP="00041296">
      <w:pPr>
        <w:pStyle w:val="Akapitzlist"/>
        <w:numPr>
          <w:ilvl w:val="0"/>
          <w:numId w:val="35"/>
        </w:numPr>
        <w:tabs>
          <w:tab w:val="left" w:pos="-142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F2D8A" w:rsidRPr="0059457D">
        <w:rPr>
          <w:rFonts w:ascii="Times New Roman" w:hAnsi="Times New Roman" w:cs="Times New Roman"/>
          <w:sz w:val="24"/>
          <w:szCs w:val="24"/>
        </w:rPr>
        <w:t>Samoocenę ucznia;</w:t>
      </w:r>
    </w:p>
    <w:p w14:paraId="1DFB4424" w14:textId="77777777" w:rsidR="009F2D8A" w:rsidRPr="0059457D" w:rsidRDefault="00B97F0A" w:rsidP="00041296">
      <w:pPr>
        <w:pStyle w:val="Akapitzlist"/>
        <w:numPr>
          <w:ilvl w:val="0"/>
          <w:numId w:val="35"/>
        </w:numPr>
        <w:tabs>
          <w:tab w:val="left" w:pos="-142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F2D8A" w:rsidRPr="0059457D">
        <w:rPr>
          <w:rFonts w:ascii="Times New Roman" w:hAnsi="Times New Roman" w:cs="Times New Roman"/>
          <w:sz w:val="24"/>
          <w:szCs w:val="24"/>
        </w:rPr>
        <w:t>Frekwencję uczniów</w:t>
      </w:r>
      <w:r w:rsidR="009F2D8A">
        <w:rPr>
          <w:rFonts w:ascii="Times New Roman" w:hAnsi="Times New Roman" w:cs="Times New Roman"/>
          <w:sz w:val="24"/>
          <w:szCs w:val="24"/>
        </w:rPr>
        <w:t>;</w:t>
      </w:r>
    </w:p>
    <w:p w14:paraId="4B71CCDA" w14:textId="77777777" w:rsidR="009F2D8A" w:rsidRDefault="00B97F0A" w:rsidP="00041296">
      <w:pPr>
        <w:pStyle w:val="Akapitzlist"/>
        <w:numPr>
          <w:ilvl w:val="0"/>
          <w:numId w:val="35"/>
        </w:numPr>
        <w:tabs>
          <w:tab w:val="left" w:pos="-142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F2D8A" w:rsidRPr="0059457D">
        <w:rPr>
          <w:rFonts w:ascii="Times New Roman" w:hAnsi="Times New Roman" w:cs="Times New Roman"/>
          <w:sz w:val="24"/>
          <w:szCs w:val="24"/>
        </w:rPr>
        <w:t>Uwagi odnotowane w zeszycie uwag lub w dzienniku lekcyjnym</w:t>
      </w:r>
      <w:r w:rsidR="009F2D8A">
        <w:rPr>
          <w:rFonts w:ascii="Times New Roman" w:hAnsi="Times New Roman" w:cs="Times New Roman"/>
          <w:sz w:val="24"/>
          <w:szCs w:val="24"/>
        </w:rPr>
        <w:t>;</w:t>
      </w:r>
    </w:p>
    <w:p w14:paraId="67CCB4BD" w14:textId="77777777" w:rsidR="009F2D8A" w:rsidRDefault="00B97F0A" w:rsidP="00041296">
      <w:pPr>
        <w:pStyle w:val="Akapitzlist"/>
        <w:numPr>
          <w:ilvl w:val="0"/>
          <w:numId w:val="35"/>
        </w:numPr>
        <w:tabs>
          <w:tab w:val="left" w:pos="-142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F2D8A" w:rsidRPr="0059457D">
        <w:rPr>
          <w:rFonts w:ascii="Times New Roman" w:hAnsi="Times New Roman" w:cs="Times New Roman"/>
          <w:sz w:val="24"/>
          <w:szCs w:val="24"/>
        </w:rPr>
        <w:t>Opinie nauczycieli, uczniów danego oddziału;</w:t>
      </w:r>
    </w:p>
    <w:p w14:paraId="333EA5EE" w14:textId="77777777" w:rsidR="009F2D8A" w:rsidRDefault="00B97F0A" w:rsidP="00041296">
      <w:pPr>
        <w:pStyle w:val="Akapitzlist"/>
        <w:numPr>
          <w:ilvl w:val="0"/>
          <w:numId w:val="35"/>
        </w:numPr>
        <w:tabs>
          <w:tab w:val="left" w:pos="-142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F2D8A">
        <w:rPr>
          <w:rFonts w:ascii="Times New Roman" w:hAnsi="Times New Roman" w:cs="Times New Roman"/>
          <w:sz w:val="24"/>
          <w:szCs w:val="24"/>
        </w:rPr>
        <w:t>O</w:t>
      </w:r>
      <w:r w:rsidR="009F2D8A" w:rsidRPr="0059457D">
        <w:rPr>
          <w:rFonts w:ascii="Times New Roman" w:hAnsi="Times New Roman" w:cs="Times New Roman"/>
          <w:sz w:val="24"/>
          <w:szCs w:val="24"/>
        </w:rPr>
        <w:t>ceny zachowania ucznia wystawione przez nauczyciela</w:t>
      </w:r>
      <w:r w:rsidR="00B023AF">
        <w:rPr>
          <w:rFonts w:ascii="Times New Roman" w:hAnsi="Times New Roman" w:cs="Times New Roman"/>
          <w:sz w:val="24"/>
          <w:szCs w:val="24"/>
        </w:rPr>
        <w:t xml:space="preserve"> </w:t>
      </w:r>
      <w:r w:rsidR="009F2D8A" w:rsidRPr="0059457D">
        <w:rPr>
          <w:rFonts w:ascii="Times New Roman" w:hAnsi="Times New Roman" w:cs="Times New Roman"/>
          <w:sz w:val="24"/>
          <w:szCs w:val="24"/>
        </w:rPr>
        <w:t xml:space="preserve">- wychowawcę kursu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023AF">
        <w:rPr>
          <w:rFonts w:ascii="Times New Roman" w:hAnsi="Times New Roman" w:cs="Times New Roman"/>
          <w:sz w:val="24"/>
          <w:szCs w:val="24"/>
        </w:rPr>
        <w:t>dokształcania teoretycznego</w:t>
      </w:r>
      <w:r w:rsidR="009F2D8A" w:rsidRPr="0059457D">
        <w:rPr>
          <w:rFonts w:ascii="Times New Roman" w:hAnsi="Times New Roman" w:cs="Times New Roman"/>
          <w:sz w:val="24"/>
          <w:szCs w:val="24"/>
        </w:rPr>
        <w:t xml:space="preserve"> oraz przez opiekuna praktyk zawodowych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F2D8A" w:rsidRPr="0059457D">
        <w:rPr>
          <w:rFonts w:ascii="Times New Roman" w:hAnsi="Times New Roman" w:cs="Times New Roman"/>
          <w:sz w:val="24"/>
          <w:szCs w:val="24"/>
        </w:rPr>
        <w:t>(pracodawcę);</w:t>
      </w:r>
    </w:p>
    <w:p w14:paraId="05706B30" w14:textId="77777777" w:rsidR="009F2D8A" w:rsidRPr="00BE679D" w:rsidRDefault="00B97F0A" w:rsidP="00041296">
      <w:pPr>
        <w:pStyle w:val="Akapitzlist"/>
        <w:numPr>
          <w:ilvl w:val="0"/>
          <w:numId w:val="35"/>
        </w:numPr>
        <w:tabs>
          <w:tab w:val="left" w:pos="-142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F2D8A">
        <w:rPr>
          <w:rFonts w:ascii="Times New Roman" w:hAnsi="Times New Roman" w:cs="Times New Roman"/>
          <w:sz w:val="24"/>
          <w:szCs w:val="24"/>
        </w:rPr>
        <w:t>Zachowanie się wobec koleżanek,</w:t>
      </w:r>
      <w:r w:rsidR="009F2D8A" w:rsidRPr="0059457D">
        <w:rPr>
          <w:rFonts w:ascii="Times New Roman" w:hAnsi="Times New Roman" w:cs="Times New Roman"/>
          <w:sz w:val="24"/>
          <w:szCs w:val="24"/>
        </w:rPr>
        <w:t xml:space="preserve"> kolegów</w:t>
      </w:r>
      <w:r w:rsidR="009F2D8A">
        <w:rPr>
          <w:rFonts w:ascii="Times New Roman" w:hAnsi="Times New Roman" w:cs="Times New Roman"/>
          <w:sz w:val="24"/>
          <w:szCs w:val="24"/>
        </w:rPr>
        <w:t xml:space="preserve"> i innych pracowników Szkoły</w:t>
      </w:r>
      <w:r w:rsidR="00BE679D" w:rsidRPr="00BE679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00BA818" w14:textId="55356323" w:rsidR="00BE679D" w:rsidRPr="00FA77D8" w:rsidRDefault="00BE679D" w:rsidP="00BE679D">
      <w:pPr>
        <w:pStyle w:val="Akapitzlist"/>
        <w:numPr>
          <w:ilvl w:val="0"/>
          <w:numId w:val="35"/>
        </w:numPr>
        <w:tabs>
          <w:tab w:val="left" w:pos="-142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D8">
        <w:rPr>
          <w:rFonts w:ascii="Times New Roman" w:hAnsi="Times New Roman" w:cs="Times New Roman"/>
          <w:sz w:val="24"/>
          <w:szCs w:val="24"/>
        </w:rPr>
        <w:t xml:space="preserve">        </w:t>
      </w:r>
      <w:r w:rsidR="00FA77D8" w:rsidRPr="00FA77D8">
        <w:rPr>
          <w:rFonts w:ascii="Times New Roman" w:hAnsi="Times New Roman" w:cs="Times New Roman"/>
          <w:sz w:val="24"/>
          <w:szCs w:val="24"/>
        </w:rPr>
        <w:t>Kartę oceny z</w:t>
      </w:r>
      <w:r w:rsidRPr="00FA77D8">
        <w:rPr>
          <w:rFonts w:ascii="Times New Roman" w:hAnsi="Times New Roman" w:cs="Times New Roman"/>
          <w:sz w:val="24"/>
          <w:szCs w:val="24"/>
        </w:rPr>
        <w:t>achowania.</w:t>
      </w:r>
    </w:p>
    <w:p w14:paraId="1DD60B2B" w14:textId="3AAFACA9" w:rsidR="009F2D8A" w:rsidRPr="00FA77D8" w:rsidRDefault="00BC3EAE" w:rsidP="00FA77D8">
      <w:pPr>
        <w:pStyle w:val="Akapitzlist"/>
        <w:numPr>
          <w:ilvl w:val="6"/>
          <w:numId w:val="72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3FC">
        <w:rPr>
          <w:rFonts w:ascii="Times New Roman" w:hAnsi="Times New Roman" w:cs="Times New Roman"/>
          <w:sz w:val="24"/>
          <w:szCs w:val="24"/>
        </w:rPr>
        <w:t>(uchylony)</w:t>
      </w:r>
      <w:r w:rsidR="00FA77D8" w:rsidRPr="00FA7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D5F15" w14:textId="007F92D6" w:rsidR="00A07B08" w:rsidRPr="00FA77D8" w:rsidRDefault="00BC3EAE" w:rsidP="00FA77D8">
      <w:pPr>
        <w:pStyle w:val="Akapitzlist"/>
        <w:numPr>
          <w:ilvl w:val="6"/>
          <w:numId w:val="72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3FC">
        <w:rPr>
          <w:rFonts w:ascii="Times New Roman" w:hAnsi="Times New Roman" w:cs="Times New Roman"/>
          <w:sz w:val="24"/>
          <w:szCs w:val="24"/>
        </w:rPr>
        <w:t>(u</w:t>
      </w:r>
      <w:r w:rsidR="00FA77D8" w:rsidRPr="00FA77D8">
        <w:rPr>
          <w:rFonts w:ascii="Times New Roman" w:hAnsi="Times New Roman" w:cs="Times New Roman"/>
          <w:sz w:val="24"/>
          <w:szCs w:val="24"/>
        </w:rPr>
        <w:t>chylony</w:t>
      </w:r>
      <w:r w:rsidR="00E153FC">
        <w:rPr>
          <w:rFonts w:ascii="Times New Roman" w:hAnsi="Times New Roman" w:cs="Times New Roman"/>
          <w:sz w:val="24"/>
          <w:szCs w:val="24"/>
        </w:rPr>
        <w:t>)</w:t>
      </w:r>
    </w:p>
    <w:p w14:paraId="3A1571D6" w14:textId="3930BB23" w:rsidR="00A07B08" w:rsidRDefault="00BC3EAE" w:rsidP="00041296">
      <w:pPr>
        <w:pStyle w:val="Akapitzlist"/>
        <w:numPr>
          <w:ilvl w:val="6"/>
          <w:numId w:val="72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5A4" w:rsidRPr="00A07B08">
        <w:rPr>
          <w:rFonts w:ascii="Times New Roman" w:hAnsi="Times New Roman" w:cs="Times New Roman"/>
          <w:sz w:val="24"/>
          <w:szCs w:val="24"/>
        </w:rPr>
        <w:t>Ocena zachowania ustalo</w:t>
      </w:r>
      <w:r w:rsidR="00754E68" w:rsidRPr="00A07B08">
        <w:rPr>
          <w:rFonts w:ascii="Times New Roman" w:hAnsi="Times New Roman" w:cs="Times New Roman"/>
          <w:sz w:val="24"/>
          <w:szCs w:val="24"/>
        </w:rPr>
        <w:t>na przez wychowawcę jest ostateczna</w:t>
      </w:r>
      <w:r w:rsidR="00DE2DF3" w:rsidRPr="00A07B08">
        <w:rPr>
          <w:rFonts w:ascii="Times New Roman" w:hAnsi="Times New Roman" w:cs="Times New Roman"/>
          <w:sz w:val="24"/>
          <w:szCs w:val="24"/>
        </w:rPr>
        <w:t>.</w:t>
      </w:r>
    </w:p>
    <w:p w14:paraId="63BCE3F9" w14:textId="1D880BAE" w:rsidR="00A07B08" w:rsidRDefault="00BC3EAE" w:rsidP="00041296">
      <w:pPr>
        <w:pStyle w:val="Akapitzlist"/>
        <w:numPr>
          <w:ilvl w:val="6"/>
          <w:numId w:val="72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A07B08">
        <w:rPr>
          <w:rFonts w:ascii="Times New Roman" w:hAnsi="Times New Roman" w:cs="Times New Roman"/>
          <w:sz w:val="24"/>
          <w:szCs w:val="24"/>
        </w:rPr>
        <w:t>Oceny klasyfikacyjne z zajęć edukacyjnych nie mają wpływu na ocenę klasyfikacyjną zachowania.</w:t>
      </w:r>
    </w:p>
    <w:p w14:paraId="6082C15D" w14:textId="0734C89D" w:rsidR="00A07B08" w:rsidRDefault="00BC3EAE" w:rsidP="00041296">
      <w:pPr>
        <w:pStyle w:val="Akapitzlist"/>
        <w:numPr>
          <w:ilvl w:val="6"/>
          <w:numId w:val="72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A07B08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14:paraId="1340FAEF" w14:textId="77777777" w:rsidR="00A07B08" w:rsidRDefault="008C5F81" w:rsidP="00041296">
      <w:pPr>
        <w:pStyle w:val="Akapitzlist"/>
        <w:numPr>
          <w:ilvl w:val="0"/>
          <w:numId w:val="44"/>
        </w:numPr>
        <w:tabs>
          <w:tab w:val="left" w:pos="-142"/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07B08">
        <w:rPr>
          <w:rFonts w:ascii="Times New Roman" w:hAnsi="Times New Roman" w:cs="Times New Roman"/>
          <w:sz w:val="24"/>
          <w:szCs w:val="24"/>
        </w:rPr>
        <w:t>O</w:t>
      </w:r>
      <w:r w:rsidR="00A07B08" w:rsidRPr="008C3009">
        <w:rPr>
          <w:rFonts w:ascii="Times New Roman" w:hAnsi="Times New Roman" w:cs="Times New Roman"/>
          <w:sz w:val="24"/>
          <w:szCs w:val="24"/>
        </w:rPr>
        <w:t>ceny klasyfikacyjne z zajęć edukacyjnych;</w:t>
      </w:r>
    </w:p>
    <w:p w14:paraId="3EE756C0" w14:textId="77777777" w:rsidR="00A07B08" w:rsidRDefault="008C5F81" w:rsidP="00041296">
      <w:pPr>
        <w:pStyle w:val="Akapitzlist"/>
        <w:numPr>
          <w:ilvl w:val="0"/>
          <w:numId w:val="44"/>
        </w:numPr>
        <w:tabs>
          <w:tab w:val="left" w:pos="-142"/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07B08" w:rsidRPr="008C3009">
        <w:rPr>
          <w:rFonts w:ascii="Times New Roman" w:hAnsi="Times New Roman" w:cs="Times New Roman"/>
          <w:sz w:val="24"/>
          <w:szCs w:val="24"/>
        </w:rPr>
        <w:t>Promocję do klasy programowo wyższej lub ukończenia Szkoły.</w:t>
      </w:r>
    </w:p>
    <w:p w14:paraId="4BF7D8DE" w14:textId="0F00DD92" w:rsidR="00A07B08" w:rsidRDefault="00BC3EAE" w:rsidP="00041296">
      <w:pPr>
        <w:pStyle w:val="Akapitzlist"/>
        <w:numPr>
          <w:ilvl w:val="6"/>
          <w:numId w:val="72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3A1" w:rsidRPr="00A07B08">
        <w:rPr>
          <w:rFonts w:ascii="Times New Roman" w:hAnsi="Times New Roman" w:cs="Times New Roman"/>
          <w:sz w:val="24"/>
          <w:szCs w:val="24"/>
        </w:rPr>
        <w:t>W</w:t>
      </w:r>
      <w:r w:rsidR="00754E68" w:rsidRPr="00A07B08">
        <w:rPr>
          <w:rFonts w:ascii="Times New Roman" w:hAnsi="Times New Roman" w:cs="Times New Roman"/>
          <w:sz w:val="24"/>
          <w:szCs w:val="24"/>
        </w:rPr>
        <w:t>ychowawca klasy na początku każdego roku szkolnego informuje uczniów oraz rodziców (prawnych opiekunów) o zasadach oceniania zachowania:</w:t>
      </w:r>
    </w:p>
    <w:p w14:paraId="7E47A3AC" w14:textId="77777777" w:rsidR="00A07B08" w:rsidRDefault="008C5F81" w:rsidP="00041296">
      <w:pPr>
        <w:pStyle w:val="Akapitzlist"/>
        <w:numPr>
          <w:ilvl w:val="0"/>
          <w:numId w:val="45"/>
        </w:numPr>
        <w:tabs>
          <w:tab w:val="left" w:pos="-142"/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07B08" w:rsidRPr="002A3AD0">
        <w:rPr>
          <w:rFonts w:ascii="Times New Roman" w:hAnsi="Times New Roman" w:cs="Times New Roman"/>
          <w:sz w:val="24"/>
          <w:szCs w:val="24"/>
        </w:rPr>
        <w:t>Uczniowie informowani są na pierwszych godzinach do dyspozycji wychowawcy;</w:t>
      </w:r>
    </w:p>
    <w:p w14:paraId="1D5EF453" w14:textId="77777777" w:rsidR="00A07B08" w:rsidRPr="002A3AD0" w:rsidRDefault="008C5F81" w:rsidP="00041296">
      <w:pPr>
        <w:pStyle w:val="Akapitzlist"/>
        <w:numPr>
          <w:ilvl w:val="0"/>
          <w:numId w:val="45"/>
        </w:numPr>
        <w:tabs>
          <w:tab w:val="left" w:pos="-142"/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07B08" w:rsidRPr="002A3AD0">
        <w:rPr>
          <w:rFonts w:ascii="Times New Roman" w:hAnsi="Times New Roman" w:cs="Times New Roman"/>
          <w:sz w:val="24"/>
          <w:szCs w:val="24"/>
        </w:rPr>
        <w:t>Rodzice (prawni opiekunowie) informowani są na pierwszym zebraniu.</w:t>
      </w:r>
    </w:p>
    <w:p w14:paraId="5ECFCAEC" w14:textId="7F1ADCBB" w:rsidR="00A07B08" w:rsidRDefault="00BC3EAE" w:rsidP="00041296">
      <w:pPr>
        <w:pStyle w:val="Akapitzlist"/>
        <w:numPr>
          <w:ilvl w:val="6"/>
          <w:numId w:val="72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A07B08">
        <w:rPr>
          <w:rFonts w:ascii="Times New Roman" w:hAnsi="Times New Roman" w:cs="Times New Roman"/>
          <w:sz w:val="24"/>
          <w:szCs w:val="24"/>
        </w:rPr>
        <w:t>Na prośbę ucznia lub rodzica (prawn</w:t>
      </w:r>
      <w:r w:rsidR="000450F7" w:rsidRPr="00A07B08">
        <w:rPr>
          <w:rFonts w:ascii="Times New Roman" w:hAnsi="Times New Roman" w:cs="Times New Roman"/>
          <w:sz w:val="24"/>
          <w:szCs w:val="24"/>
        </w:rPr>
        <w:t>ego</w:t>
      </w:r>
      <w:r w:rsidR="00754E68" w:rsidRPr="00A07B08">
        <w:rPr>
          <w:rFonts w:ascii="Times New Roman" w:hAnsi="Times New Roman" w:cs="Times New Roman"/>
          <w:sz w:val="24"/>
          <w:szCs w:val="24"/>
        </w:rPr>
        <w:t xml:space="preserve"> opiekun</w:t>
      </w:r>
      <w:r w:rsidR="000450F7" w:rsidRPr="00A07B08">
        <w:rPr>
          <w:rFonts w:ascii="Times New Roman" w:hAnsi="Times New Roman" w:cs="Times New Roman"/>
          <w:sz w:val="24"/>
          <w:szCs w:val="24"/>
        </w:rPr>
        <w:t>a</w:t>
      </w:r>
      <w:r w:rsidR="00754E68" w:rsidRPr="00A07B08">
        <w:rPr>
          <w:rFonts w:ascii="Times New Roman" w:hAnsi="Times New Roman" w:cs="Times New Roman"/>
          <w:sz w:val="24"/>
          <w:szCs w:val="24"/>
        </w:rPr>
        <w:t>) wychowawca powinien uzasadnić ustaloną ocenę zachowania.</w:t>
      </w:r>
    </w:p>
    <w:p w14:paraId="64A8B778" w14:textId="77777777" w:rsidR="00754E68" w:rsidRPr="00A07B08" w:rsidRDefault="00754E68" w:rsidP="00041296">
      <w:pPr>
        <w:pStyle w:val="Akapitzlist"/>
        <w:numPr>
          <w:ilvl w:val="6"/>
          <w:numId w:val="72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Uczeń lub jego rodzice </w:t>
      </w:r>
      <w:r w:rsidR="00DC339B" w:rsidRPr="00A07B08">
        <w:rPr>
          <w:rFonts w:ascii="Times New Roman" w:hAnsi="Times New Roman" w:cs="Times New Roman"/>
          <w:sz w:val="24"/>
          <w:szCs w:val="24"/>
        </w:rPr>
        <w:t xml:space="preserve">(prawni opiekunowie) </w:t>
      </w:r>
      <w:r w:rsidRPr="00A07B08">
        <w:rPr>
          <w:rFonts w:ascii="Times New Roman" w:hAnsi="Times New Roman" w:cs="Times New Roman"/>
          <w:sz w:val="24"/>
          <w:szCs w:val="24"/>
        </w:rPr>
        <w:t xml:space="preserve">mogą zgłosić zastrzeżenia do </w:t>
      </w:r>
      <w:r w:rsidR="00DC339B" w:rsidRPr="00A07B08">
        <w:rPr>
          <w:rFonts w:ascii="Times New Roman" w:hAnsi="Times New Roman" w:cs="Times New Roman"/>
          <w:sz w:val="24"/>
          <w:szCs w:val="24"/>
        </w:rPr>
        <w:t>D</w:t>
      </w:r>
      <w:r w:rsidRPr="00A07B08">
        <w:rPr>
          <w:rFonts w:ascii="Times New Roman" w:hAnsi="Times New Roman" w:cs="Times New Roman"/>
          <w:sz w:val="24"/>
          <w:szCs w:val="24"/>
        </w:rPr>
        <w:t>yrektora, jeżeli uznają, że roczna ocena klasyfikacyjna zachowania została ustalona niezgodnie</w:t>
      </w:r>
      <w:r w:rsidR="00D630D9">
        <w:rPr>
          <w:rFonts w:ascii="Times New Roman" w:hAnsi="Times New Roman" w:cs="Times New Roman"/>
          <w:sz w:val="24"/>
          <w:szCs w:val="24"/>
        </w:rPr>
        <w:t xml:space="preserve"> </w:t>
      </w:r>
      <w:r w:rsidR="00364AE1" w:rsidRPr="00A07B08">
        <w:rPr>
          <w:rFonts w:ascii="Times New Roman" w:hAnsi="Times New Roman" w:cs="Times New Roman"/>
          <w:sz w:val="24"/>
          <w:szCs w:val="24"/>
        </w:rPr>
        <w:t>z przepisami</w:t>
      </w:r>
      <w:r w:rsidR="003379A1" w:rsidRPr="00A07B08">
        <w:rPr>
          <w:rFonts w:ascii="Times New Roman" w:hAnsi="Times New Roman" w:cs="Times New Roman"/>
          <w:sz w:val="24"/>
          <w:szCs w:val="24"/>
        </w:rPr>
        <w:t>. Zastrzeżenia te</w:t>
      </w:r>
      <w:r w:rsidRPr="00A07B08">
        <w:rPr>
          <w:rFonts w:ascii="Times New Roman" w:hAnsi="Times New Roman" w:cs="Times New Roman"/>
          <w:sz w:val="24"/>
          <w:szCs w:val="24"/>
        </w:rPr>
        <w:t xml:space="preserve"> zgłasza się od dnia ustalenia rocznej oceny klasyfikacyjnej zachowania, nie później jednak niż w terminie 2 dni roboczych od dnia zakończenia rocznych zajęć dydaktyczno-wychowawczych.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 W przypadku</w:t>
      </w:r>
      <w:r w:rsidRPr="00A07B08">
        <w:rPr>
          <w:rFonts w:ascii="Times New Roman" w:hAnsi="Times New Roman" w:cs="Times New Roman"/>
          <w:sz w:val="24"/>
          <w:szCs w:val="24"/>
        </w:rPr>
        <w:t xml:space="preserve"> stwierdzenia, że ocena  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ta </w:t>
      </w:r>
      <w:r w:rsidRPr="00A07B08">
        <w:rPr>
          <w:rFonts w:ascii="Times New Roman" w:hAnsi="Times New Roman" w:cs="Times New Roman"/>
          <w:sz w:val="24"/>
          <w:szCs w:val="24"/>
        </w:rPr>
        <w:t xml:space="preserve">została ustalona niezgodnie z przepisami, </w:t>
      </w:r>
      <w:r w:rsidR="00DC339B" w:rsidRPr="00A07B08">
        <w:rPr>
          <w:rFonts w:ascii="Times New Roman" w:hAnsi="Times New Roman" w:cs="Times New Roman"/>
          <w:sz w:val="24"/>
          <w:szCs w:val="24"/>
        </w:rPr>
        <w:t>D</w:t>
      </w:r>
      <w:r w:rsidRPr="00A07B08">
        <w:rPr>
          <w:rFonts w:ascii="Times New Roman" w:hAnsi="Times New Roman" w:cs="Times New Roman"/>
          <w:sz w:val="24"/>
          <w:szCs w:val="24"/>
        </w:rPr>
        <w:t xml:space="preserve">yrektor </w:t>
      </w:r>
      <w:r w:rsidR="00364AE1" w:rsidRPr="00A07B08">
        <w:rPr>
          <w:rFonts w:ascii="Times New Roman" w:hAnsi="Times New Roman" w:cs="Times New Roman"/>
          <w:sz w:val="24"/>
          <w:szCs w:val="24"/>
        </w:rPr>
        <w:t>powołuje komisję, która ustala</w:t>
      </w:r>
      <w:r w:rsidRPr="00A07B08">
        <w:rPr>
          <w:rFonts w:ascii="Times New Roman" w:hAnsi="Times New Roman" w:cs="Times New Roman"/>
          <w:sz w:val="24"/>
          <w:szCs w:val="24"/>
        </w:rPr>
        <w:t xml:space="preserve"> ocenę.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 W</w:t>
      </w:r>
      <w:r w:rsidRPr="00A07B08">
        <w:rPr>
          <w:rFonts w:ascii="Times New Roman" w:hAnsi="Times New Roman" w:cs="Times New Roman"/>
          <w:sz w:val="24"/>
          <w:szCs w:val="24"/>
        </w:rPr>
        <w:t xml:space="preserve"> skład komisji wchodzą: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="00DC339B" w:rsidRPr="00A07B08">
        <w:rPr>
          <w:rFonts w:ascii="Times New Roman" w:hAnsi="Times New Roman" w:cs="Times New Roman"/>
          <w:sz w:val="24"/>
          <w:szCs w:val="24"/>
        </w:rPr>
        <w:t>D</w:t>
      </w:r>
      <w:r w:rsidRPr="00A07B08">
        <w:rPr>
          <w:rFonts w:ascii="Times New Roman" w:hAnsi="Times New Roman" w:cs="Times New Roman"/>
          <w:sz w:val="24"/>
          <w:szCs w:val="24"/>
        </w:rPr>
        <w:t xml:space="preserve">yrektor albo 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wyznaczony </w:t>
      </w:r>
      <w:r w:rsidRPr="00A07B08">
        <w:rPr>
          <w:rFonts w:ascii="Times New Roman" w:hAnsi="Times New Roman" w:cs="Times New Roman"/>
          <w:sz w:val="24"/>
          <w:szCs w:val="24"/>
        </w:rPr>
        <w:t>nauczyciel jako przewodniczący komisji</w:t>
      </w:r>
      <w:r w:rsidR="003A6360" w:rsidRPr="00A07B08">
        <w:rPr>
          <w:rFonts w:ascii="Times New Roman" w:hAnsi="Times New Roman" w:cs="Times New Roman"/>
          <w:sz w:val="24"/>
          <w:szCs w:val="24"/>
        </w:rPr>
        <w:t xml:space="preserve">; </w:t>
      </w:r>
      <w:r w:rsidR="00364AE1" w:rsidRPr="00A07B08">
        <w:rPr>
          <w:rFonts w:ascii="Times New Roman" w:hAnsi="Times New Roman" w:cs="Times New Roman"/>
          <w:sz w:val="24"/>
          <w:szCs w:val="24"/>
        </w:rPr>
        <w:t>w</w:t>
      </w:r>
      <w:r w:rsidRPr="00A07B08">
        <w:rPr>
          <w:rFonts w:ascii="Times New Roman" w:hAnsi="Times New Roman" w:cs="Times New Roman"/>
          <w:sz w:val="24"/>
          <w:szCs w:val="24"/>
        </w:rPr>
        <w:t>ychowawca oddziału</w:t>
      </w:r>
      <w:r w:rsidR="003A6360" w:rsidRPr="00A07B08">
        <w:rPr>
          <w:rFonts w:ascii="Times New Roman" w:hAnsi="Times New Roman" w:cs="Times New Roman"/>
          <w:sz w:val="24"/>
          <w:szCs w:val="24"/>
        </w:rPr>
        <w:t>;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 n</w:t>
      </w:r>
      <w:r w:rsidRPr="00A07B08">
        <w:rPr>
          <w:rFonts w:ascii="Times New Roman" w:hAnsi="Times New Roman" w:cs="Times New Roman"/>
          <w:sz w:val="24"/>
          <w:szCs w:val="24"/>
        </w:rPr>
        <w:t>auczyciel prowadzący zajęcia edukacyjne w danym oddziale</w:t>
      </w:r>
      <w:r w:rsidR="003A6360" w:rsidRPr="00A07B08">
        <w:rPr>
          <w:rFonts w:ascii="Times New Roman" w:hAnsi="Times New Roman" w:cs="Times New Roman"/>
          <w:sz w:val="24"/>
          <w:szCs w:val="24"/>
        </w:rPr>
        <w:t>;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 pedagog</w:t>
      </w:r>
      <w:r w:rsidR="003A6360" w:rsidRPr="00A07B08">
        <w:rPr>
          <w:rFonts w:ascii="Times New Roman" w:hAnsi="Times New Roman" w:cs="Times New Roman"/>
          <w:sz w:val="24"/>
          <w:szCs w:val="24"/>
        </w:rPr>
        <w:t>;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 psycholog</w:t>
      </w:r>
      <w:r w:rsidR="003A6360" w:rsidRPr="00A07B08">
        <w:rPr>
          <w:rFonts w:ascii="Times New Roman" w:hAnsi="Times New Roman" w:cs="Times New Roman"/>
          <w:sz w:val="24"/>
          <w:szCs w:val="24"/>
        </w:rPr>
        <w:t>;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 p</w:t>
      </w:r>
      <w:r w:rsidRPr="00A07B08">
        <w:rPr>
          <w:rFonts w:ascii="Times New Roman" w:hAnsi="Times New Roman" w:cs="Times New Roman"/>
          <w:sz w:val="24"/>
          <w:szCs w:val="24"/>
        </w:rPr>
        <w:t xml:space="preserve">rzedstawiciel </w:t>
      </w:r>
      <w:r w:rsidR="003A6360" w:rsidRPr="00A07B08">
        <w:rPr>
          <w:rFonts w:ascii="Times New Roman" w:hAnsi="Times New Roman" w:cs="Times New Roman"/>
          <w:sz w:val="24"/>
          <w:szCs w:val="24"/>
        </w:rPr>
        <w:t>S</w:t>
      </w:r>
      <w:r w:rsidRPr="00A07B08">
        <w:rPr>
          <w:rFonts w:ascii="Times New Roman" w:hAnsi="Times New Roman" w:cs="Times New Roman"/>
          <w:sz w:val="24"/>
          <w:szCs w:val="24"/>
        </w:rPr>
        <w:t xml:space="preserve">amorządu </w:t>
      </w:r>
      <w:r w:rsidR="003A6360" w:rsidRPr="00A07B08">
        <w:rPr>
          <w:rFonts w:ascii="Times New Roman" w:hAnsi="Times New Roman" w:cs="Times New Roman"/>
          <w:sz w:val="24"/>
          <w:szCs w:val="24"/>
        </w:rPr>
        <w:t>U</w:t>
      </w:r>
      <w:r w:rsidRPr="00A07B08">
        <w:rPr>
          <w:rFonts w:ascii="Times New Roman" w:hAnsi="Times New Roman" w:cs="Times New Roman"/>
          <w:sz w:val="24"/>
          <w:szCs w:val="24"/>
        </w:rPr>
        <w:t>czniowskiego</w:t>
      </w:r>
      <w:r w:rsidR="003A6360" w:rsidRPr="00A07B08">
        <w:rPr>
          <w:rFonts w:ascii="Times New Roman" w:hAnsi="Times New Roman" w:cs="Times New Roman"/>
          <w:sz w:val="24"/>
          <w:szCs w:val="24"/>
        </w:rPr>
        <w:t>;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 p</w:t>
      </w:r>
      <w:r w:rsidR="003A6360" w:rsidRPr="00A07B08">
        <w:rPr>
          <w:rFonts w:ascii="Times New Roman" w:hAnsi="Times New Roman" w:cs="Times New Roman"/>
          <w:sz w:val="24"/>
          <w:szCs w:val="24"/>
        </w:rPr>
        <w:t>r</w:t>
      </w:r>
      <w:r w:rsidRPr="00A07B08">
        <w:rPr>
          <w:rFonts w:ascii="Times New Roman" w:hAnsi="Times New Roman" w:cs="Times New Roman"/>
          <w:sz w:val="24"/>
          <w:szCs w:val="24"/>
        </w:rPr>
        <w:t xml:space="preserve">zedstawiciel </w:t>
      </w:r>
      <w:r w:rsidR="003A6360" w:rsidRPr="00A07B08">
        <w:rPr>
          <w:rFonts w:ascii="Times New Roman" w:hAnsi="Times New Roman" w:cs="Times New Roman"/>
          <w:sz w:val="24"/>
          <w:szCs w:val="24"/>
        </w:rPr>
        <w:t>R</w:t>
      </w:r>
      <w:r w:rsidRPr="00A07B08">
        <w:rPr>
          <w:rFonts w:ascii="Times New Roman" w:hAnsi="Times New Roman" w:cs="Times New Roman"/>
          <w:sz w:val="24"/>
          <w:szCs w:val="24"/>
        </w:rPr>
        <w:t xml:space="preserve">ady </w:t>
      </w:r>
      <w:r w:rsidR="003A6360" w:rsidRPr="00A07B08">
        <w:rPr>
          <w:rFonts w:ascii="Times New Roman" w:hAnsi="Times New Roman" w:cs="Times New Roman"/>
          <w:sz w:val="24"/>
          <w:szCs w:val="24"/>
        </w:rPr>
        <w:t>R</w:t>
      </w:r>
      <w:r w:rsidRPr="00A07B08">
        <w:rPr>
          <w:rFonts w:ascii="Times New Roman" w:hAnsi="Times New Roman" w:cs="Times New Roman"/>
          <w:sz w:val="24"/>
          <w:szCs w:val="24"/>
        </w:rPr>
        <w:t>odziców.</w:t>
      </w:r>
      <w:r w:rsidR="00364AE1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Komisja ustala roczną ocenę klasyfikacyjną zachowania w terminie 5 dni od dnia zgłoszenia zastrzeżeń. Ocena jest ustalana w drodze głosowania zwykłą większością głosów. W przypadku równej liczby głosów decyduje głos przewodniczącego komisji.</w:t>
      </w:r>
      <w:r w:rsidR="007241C7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Ustalona przez komisję roczna ocena klasyfikacyjna zachowania nie może być niższa od ustalonej wcześniej oceny. Ocena ustalona przez komisję jest ostateczna.</w:t>
      </w:r>
      <w:r w:rsidR="007241C7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Z posiedzenia komisji sporządza się protokół, zawierający:</w:t>
      </w:r>
      <w:r w:rsidR="007241C7" w:rsidRPr="00A07B08">
        <w:rPr>
          <w:rFonts w:ascii="Times New Roman" w:hAnsi="Times New Roman" w:cs="Times New Roman"/>
          <w:sz w:val="24"/>
          <w:szCs w:val="24"/>
        </w:rPr>
        <w:t xml:space="preserve"> i</w:t>
      </w:r>
      <w:r w:rsidRPr="00A07B08">
        <w:rPr>
          <w:rFonts w:ascii="Times New Roman" w:hAnsi="Times New Roman" w:cs="Times New Roman"/>
          <w:sz w:val="24"/>
          <w:szCs w:val="24"/>
        </w:rPr>
        <w:t>miona i nazwiska osób wchodzących w skład komisji</w:t>
      </w:r>
      <w:r w:rsidR="003A6360" w:rsidRPr="00A07B08">
        <w:rPr>
          <w:rFonts w:ascii="Times New Roman" w:hAnsi="Times New Roman" w:cs="Times New Roman"/>
          <w:sz w:val="24"/>
          <w:szCs w:val="24"/>
        </w:rPr>
        <w:t>;</w:t>
      </w:r>
      <w:r w:rsidR="007241C7" w:rsidRPr="00A07B08">
        <w:rPr>
          <w:rFonts w:ascii="Times New Roman" w:hAnsi="Times New Roman" w:cs="Times New Roman"/>
          <w:sz w:val="24"/>
          <w:szCs w:val="24"/>
        </w:rPr>
        <w:t xml:space="preserve"> t</w:t>
      </w:r>
      <w:r w:rsidRPr="00A07B08">
        <w:rPr>
          <w:rFonts w:ascii="Times New Roman" w:hAnsi="Times New Roman" w:cs="Times New Roman"/>
          <w:sz w:val="24"/>
          <w:szCs w:val="24"/>
        </w:rPr>
        <w:t>ermin posiedzenia komisji</w:t>
      </w:r>
      <w:r w:rsidR="003A6360" w:rsidRPr="00A07B08">
        <w:rPr>
          <w:rFonts w:ascii="Times New Roman" w:hAnsi="Times New Roman" w:cs="Times New Roman"/>
          <w:sz w:val="24"/>
          <w:szCs w:val="24"/>
        </w:rPr>
        <w:t>;</w:t>
      </w:r>
      <w:r w:rsidR="007241C7" w:rsidRPr="00A07B08">
        <w:rPr>
          <w:rFonts w:ascii="Times New Roman" w:hAnsi="Times New Roman" w:cs="Times New Roman"/>
          <w:sz w:val="24"/>
          <w:szCs w:val="24"/>
        </w:rPr>
        <w:t xml:space="preserve"> i</w:t>
      </w:r>
      <w:r w:rsidRPr="00A07B08">
        <w:rPr>
          <w:rFonts w:ascii="Times New Roman" w:hAnsi="Times New Roman" w:cs="Times New Roman"/>
          <w:sz w:val="24"/>
          <w:szCs w:val="24"/>
        </w:rPr>
        <w:t>mię i nazwisko ucznia</w:t>
      </w:r>
      <w:r w:rsidR="003A6360" w:rsidRPr="00A07B08">
        <w:rPr>
          <w:rFonts w:ascii="Times New Roman" w:hAnsi="Times New Roman" w:cs="Times New Roman"/>
          <w:sz w:val="24"/>
          <w:szCs w:val="24"/>
        </w:rPr>
        <w:t>;</w:t>
      </w:r>
      <w:r w:rsidR="007241C7" w:rsidRPr="00A07B08">
        <w:rPr>
          <w:rFonts w:ascii="Times New Roman" w:hAnsi="Times New Roman" w:cs="Times New Roman"/>
          <w:sz w:val="24"/>
          <w:szCs w:val="24"/>
        </w:rPr>
        <w:t xml:space="preserve"> w</w:t>
      </w:r>
      <w:r w:rsidRPr="00A07B08">
        <w:rPr>
          <w:rFonts w:ascii="Times New Roman" w:hAnsi="Times New Roman" w:cs="Times New Roman"/>
          <w:sz w:val="24"/>
          <w:szCs w:val="24"/>
        </w:rPr>
        <w:t>ynik głosowania</w:t>
      </w:r>
      <w:r w:rsidR="003A6360" w:rsidRPr="00A07B08">
        <w:rPr>
          <w:rFonts w:ascii="Times New Roman" w:hAnsi="Times New Roman" w:cs="Times New Roman"/>
          <w:sz w:val="24"/>
          <w:szCs w:val="24"/>
        </w:rPr>
        <w:t>;</w:t>
      </w:r>
      <w:r w:rsidR="007241C7" w:rsidRPr="00A07B08">
        <w:rPr>
          <w:rFonts w:ascii="Times New Roman" w:hAnsi="Times New Roman" w:cs="Times New Roman"/>
          <w:sz w:val="24"/>
          <w:szCs w:val="24"/>
        </w:rPr>
        <w:t xml:space="preserve"> u</w:t>
      </w:r>
      <w:r w:rsidRPr="00A07B08">
        <w:rPr>
          <w:rFonts w:ascii="Times New Roman" w:hAnsi="Times New Roman" w:cs="Times New Roman"/>
          <w:sz w:val="24"/>
          <w:szCs w:val="24"/>
        </w:rPr>
        <w:t>staloną ocenę klasyfikacyjną zachowania wraz z uzasadnieniem.</w:t>
      </w:r>
      <w:r w:rsidR="007241C7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14:paraId="37935A79" w14:textId="77777777" w:rsidR="007D0B36" w:rsidRPr="00D630D9" w:rsidRDefault="003A6360" w:rsidP="00D0242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45415">
        <w:rPr>
          <w:rFonts w:ascii="Times New Roman" w:hAnsi="Times New Roman" w:cs="Times New Roman"/>
          <w:b/>
          <w:sz w:val="24"/>
        </w:rPr>
        <w:t xml:space="preserve">§ </w:t>
      </w:r>
      <w:r w:rsidR="00B82183">
        <w:rPr>
          <w:rFonts w:ascii="Times New Roman" w:hAnsi="Times New Roman" w:cs="Times New Roman"/>
          <w:b/>
          <w:sz w:val="24"/>
        </w:rPr>
        <w:t>34</w:t>
      </w:r>
      <w:r w:rsidR="001F3EA6">
        <w:rPr>
          <w:rFonts w:ascii="Times New Roman" w:hAnsi="Times New Roman" w:cs="Times New Roman"/>
          <w:b/>
          <w:sz w:val="24"/>
        </w:rPr>
        <w:t>.</w:t>
      </w:r>
      <w:r w:rsidR="00D630D9">
        <w:rPr>
          <w:rFonts w:ascii="Times New Roman" w:hAnsi="Times New Roman" w:cs="Times New Roman"/>
          <w:b/>
          <w:sz w:val="24"/>
        </w:rPr>
        <w:t xml:space="preserve"> </w:t>
      </w:r>
      <w:r w:rsidR="00D630D9" w:rsidRPr="00D630D9">
        <w:rPr>
          <w:rFonts w:ascii="Times New Roman" w:hAnsi="Times New Roman" w:cs="Times New Roman"/>
          <w:sz w:val="24"/>
        </w:rPr>
        <w:t>1.</w:t>
      </w:r>
      <w:r w:rsidR="00D630D9">
        <w:rPr>
          <w:rFonts w:ascii="Times New Roman" w:hAnsi="Times New Roman" w:cs="Times New Roman"/>
          <w:b/>
          <w:sz w:val="24"/>
        </w:rPr>
        <w:t xml:space="preserve"> </w:t>
      </w:r>
      <w:r w:rsidR="00754E68" w:rsidRPr="00900751">
        <w:rPr>
          <w:rFonts w:ascii="Times New Roman" w:hAnsi="Times New Roman" w:cs="Times New Roman"/>
          <w:sz w:val="24"/>
          <w:szCs w:val="24"/>
        </w:rPr>
        <w:t>Uczeń podlega klasyfikacji:</w:t>
      </w:r>
      <w:r w:rsidRPr="00900751">
        <w:rPr>
          <w:rFonts w:ascii="Times New Roman" w:hAnsi="Times New Roman" w:cs="Times New Roman"/>
          <w:sz w:val="24"/>
          <w:szCs w:val="24"/>
        </w:rPr>
        <w:t xml:space="preserve"> ś</w:t>
      </w:r>
      <w:r w:rsidR="00754E68" w:rsidRPr="00900751">
        <w:rPr>
          <w:rFonts w:ascii="Times New Roman" w:hAnsi="Times New Roman" w:cs="Times New Roman"/>
          <w:sz w:val="24"/>
          <w:szCs w:val="24"/>
        </w:rPr>
        <w:t>ródrocznej</w:t>
      </w:r>
      <w:r w:rsidRPr="00900751">
        <w:rPr>
          <w:rFonts w:ascii="Times New Roman" w:hAnsi="Times New Roman" w:cs="Times New Roman"/>
          <w:sz w:val="24"/>
          <w:szCs w:val="24"/>
        </w:rPr>
        <w:t>,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 rocznej</w:t>
      </w:r>
      <w:r w:rsidRPr="00900751">
        <w:rPr>
          <w:rFonts w:ascii="Times New Roman" w:hAnsi="Times New Roman" w:cs="Times New Roman"/>
          <w:sz w:val="24"/>
          <w:szCs w:val="24"/>
        </w:rPr>
        <w:t xml:space="preserve"> oraz </w:t>
      </w:r>
      <w:r w:rsidR="00754E68" w:rsidRPr="00900751">
        <w:rPr>
          <w:rFonts w:ascii="Times New Roman" w:hAnsi="Times New Roman" w:cs="Times New Roman"/>
          <w:sz w:val="24"/>
          <w:szCs w:val="24"/>
        </w:rPr>
        <w:t>końcowej.</w:t>
      </w:r>
    </w:p>
    <w:p w14:paraId="2B02B2AB" w14:textId="3FD25695" w:rsidR="009E036C" w:rsidRPr="008D48EF" w:rsidRDefault="00BC3EAE" w:rsidP="00041296">
      <w:pPr>
        <w:pStyle w:val="Akapitzlist"/>
        <w:numPr>
          <w:ilvl w:val="6"/>
          <w:numId w:val="46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8D48EF">
        <w:rPr>
          <w:rFonts w:ascii="Times New Roman" w:hAnsi="Times New Roman" w:cs="Times New Roman"/>
          <w:sz w:val="24"/>
          <w:szCs w:val="24"/>
        </w:rPr>
        <w:t>W ciągu roku szkolnego przeprowadza się klasyfikowanie uczniów w dwóch terminach:</w:t>
      </w:r>
    </w:p>
    <w:p w14:paraId="218D1461" w14:textId="77777777" w:rsidR="009E036C" w:rsidRPr="008D48EF" w:rsidRDefault="00456C2B" w:rsidP="00041296">
      <w:pPr>
        <w:pStyle w:val="Tekstpodstawowy31"/>
        <w:numPr>
          <w:ilvl w:val="0"/>
          <w:numId w:val="47"/>
        </w:num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D48EF">
        <w:rPr>
          <w:sz w:val="24"/>
          <w:szCs w:val="24"/>
        </w:rPr>
        <w:t xml:space="preserve"> </w:t>
      </w:r>
      <w:r w:rsidRPr="008D48EF">
        <w:rPr>
          <w:sz w:val="24"/>
          <w:szCs w:val="24"/>
        </w:rPr>
        <w:tab/>
      </w:r>
      <w:r w:rsidR="009E036C" w:rsidRPr="008D48EF">
        <w:rPr>
          <w:sz w:val="24"/>
          <w:szCs w:val="24"/>
        </w:rPr>
        <w:t xml:space="preserve">Ostateczny termin ustalania śródrocznych ocen klasyfikacyjnych upływa w piątek </w:t>
      </w:r>
      <w:r w:rsidR="009E036C" w:rsidRPr="008D48EF">
        <w:rPr>
          <w:sz w:val="24"/>
          <w:szCs w:val="24"/>
        </w:rPr>
        <w:br/>
      </w:r>
      <w:r w:rsidRPr="008D48EF">
        <w:rPr>
          <w:sz w:val="24"/>
          <w:szCs w:val="24"/>
        </w:rPr>
        <w:t xml:space="preserve"> </w:t>
      </w:r>
      <w:r w:rsidRPr="008D48EF">
        <w:rPr>
          <w:sz w:val="24"/>
          <w:szCs w:val="24"/>
        </w:rPr>
        <w:tab/>
      </w:r>
      <w:r w:rsidR="009E036C" w:rsidRPr="008D48EF">
        <w:rPr>
          <w:sz w:val="24"/>
          <w:szCs w:val="24"/>
        </w:rPr>
        <w:t>w przedostatnim tygodniu semestru;</w:t>
      </w:r>
    </w:p>
    <w:p w14:paraId="3C5380F0" w14:textId="77777777" w:rsidR="009E036C" w:rsidRPr="008D48EF" w:rsidRDefault="00456C2B" w:rsidP="00041296">
      <w:pPr>
        <w:pStyle w:val="Tekstpodstawowy31"/>
        <w:numPr>
          <w:ilvl w:val="0"/>
          <w:numId w:val="47"/>
        </w:num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D48EF">
        <w:rPr>
          <w:sz w:val="24"/>
          <w:szCs w:val="24"/>
        </w:rPr>
        <w:t xml:space="preserve"> </w:t>
      </w:r>
      <w:r w:rsidRPr="008D48EF">
        <w:rPr>
          <w:sz w:val="24"/>
          <w:szCs w:val="24"/>
        </w:rPr>
        <w:tab/>
      </w:r>
      <w:r w:rsidR="009E036C" w:rsidRPr="008D48EF">
        <w:rPr>
          <w:sz w:val="24"/>
          <w:szCs w:val="24"/>
        </w:rPr>
        <w:t xml:space="preserve">Ostateczny termin ustalania rocznych ocen klasyfikacyjnych upływa w piątek </w:t>
      </w:r>
      <w:r w:rsidR="009E036C" w:rsidRPr="008D48EF">
        <w:rPr>
          <w:sz w:val="24"/>
          <w:szCs w:val="24"/>
        </w:rPr>
        <w:br/>
      </w:r>
      <w:r w:rsidRPr="008D48EF">
        <w:rPr>
          <w:sz w:val="24"/>
          <w:szCs w:val="24"/>
        </w:rPr>
        <w:t xml:space="preserve"> </w:t>
      </w:r>
      <w:r w:rsidRPr="008D48EF">
        <w:rPr>
          <w:sz w:val="24"/>
          <w:szCs w:val="24"/>
        </w:rPr>
        <w:tab/>
      </w:r>
      <w:r w:rsidR="009E036C" w:rsidRPr="008D48EF">
        <w:rPr>
          <w:sz w:val="24"/>
          <w:szCs w:val="24"/>
        </w:rPr>
        <w:t>w przedostatnim tygodniu zajęć.</w:t>
      </w:r>
    </w:p>
    <w:p w14:paraId="6A865DC3" w14:textId="21F87BA9" w:rsidR="00900751" w:rsidRPr="00900751" w:rsidRDefault="005C490C" w:rsidP="00041296">
      <w:pPr>
        <w:pStyle w:val="Akapitzlist"/>
        <w:numPr>
          <w:ilvl w:val="6"/>
          <w:numId w:val="46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Klasyfikacja śródroczna </w:t>
      </w:r>
      <w:r w:rsidR="0097692C" w:rsidRPr="00900751">
        <w:rPr>
          <w:rFonts w:ascii="Times New Roman" w:hAnsi="Times New Roman" w:cs="Times New Roman"/>
          <w:sz w:val="24"/>
          <w:szCs w:val="24"/>
        </w:rPr>
        <w:t xml:space="preserve">i roczna 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polega na okresowym podsumowaniu osiągnięć edukacyjnych </w:t>
      </w:r>
      <w:r w:rsidR="0097692C" w:rsidRPr="00900751">
        <w:rPr>
          <w:rFonts w:ascii="Times New Roman" w:hAnsi="Times New Roman" w:cs="Times New Roman"/>
          <w:sz w:val="24"/>
          <w:szCs w:val="24"/>
        </w:rPr>
        <w:t xml:space="preserve">i zachowania </w:t>
      </w:r>
      <w:r w:rsidR="00754E68" w:rsidRPr="00900751">
        <w:rPr>
          <w:rFonts w:ascii="Times New Roman" w:hAnsi="Times New Roman" w:cs="Times New Roman"/>
          <w:sz w:val="24"/>
          <w:szCs w:val="24"/>
        </w:rPr>
        <w:t>ucznia</w:t>
      </w:r>
      <w:r w:rsidR="0097692C" w:rsidRPr="00900751">
        <w:rPr>
          <w:rFonts w:ascii="Times New Roman" w:hAnsi="Times New Roman" w:cs="Times New Roman"/>
          <w:sz w:val="24"/>
          <w:szCs w:val="24"/>
        </w:rPr>
        <w:t xml:space="preserve">, z kursów </w:t>
      </w:r>
      <w:bookmarkStart w:id="21" w:name="_Hlk499654017"/>
      <w:r w:rsidR="00D72A67">
        <w:rPr>
          <w:rFonts w:ascii="Times New Roman" w:hAnsi="Times New Roman" w:cs="Times New Roman"/>
          <w:sz w:val="24"/>
          <w:szCs w:val="24"/>
        </w:rPr>
        <w:t>dokształcania teoretycznego</w:t>
      </w:r>
      <w:bookmarkEnd w:id="21"/>
      <w:r w:rsidR="0097692C" w:rsidRPr="00900751">
        <w:rPr>
          <w:rFonts w:ascii="Times New Roman" w:hAnsi="Times New Roman" w:cs="Times New Roman"/>
          <w:sz w:val="24"/>
          <w:szCs w:val="24"/>
        </w:rPr>
        <w:t>,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 praktyk </w:t>
      </w:r>
      <w:r w:rsidR="00D72A67">
        <w:rPr>
          <w:rFonts w:ascii="Times New Roman" w:hAnsi="Times New Roman" w:cs="Times New Roman"/>
          <w:sz w:val="24"/>
          <w:szCs w:val="24"/>
        </w:rPr>
        <w:t xml:space="preserve">zawodowych 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oraz ustaleniu śródrocznych ocen klasyfikacyjnych z tych zajęć </w:t>
      </w:r>
      <w:r w:rsidR="000D1F81" w:rsidRPr="00900751">
        <w:rPr>
          <w:rFonts w:ascii="Times New Roman" w:hAnsi="Times New Roman" w:cs="Times New Roman"/>
          <w:sz w:val="24"/>
          <w:szCs w:val="24"/>
        </w:rPr>
        <w:t>oraz</w:t>
      </w:r>
      <w:r w:rsidR="00EE73CF"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śródrocznej </w:t>
      </w:r>
      <w:r w:rsidR="0097692C" w:rsidRPr="00900751">
        <w:rPr>
          <w:rFonts w:ascii="Times New Roman" w:hAnsi="Times New Roman" w:cs="Times New Roman"/>
          <w:sz w:val="24"/>
          <w:szCs w:val="24"/>
        </w:rPr>
        <w:t xml:space="preserve">i rocznej 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oceny </w:t>
      </w:r>
      <w:r w:rsidR="003A6360" w:rsidRPr="00900751">
        <w:rPr>
          <w:rFonts w:ascii="Times New Roman" w:hAnsi="Times New Roman" w:cs="Times New Roman"/>
          <w:sz w:val="24"/>
          <w:szCs w:val="24"/>
        </w:rPr>
        <w:t>k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lasyfikacyjnej zachowania. </w:t>
      </w:r>
    </w:p>
    <w:p w14:paraId="3FC7F53B" w14:textId="54ACC84D" w:rsidR="00900751" w:rsidRPr="00900751" w:rsidRDefault="005C490C" w:rsidP="00041296">
      <w:pPr>
        <w:pStyle w:val="Akapitzlist"/>
        <w:numPr>
          <w:ilvl w:val="6"/>
          <w:numId w:val="46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60" w:rsidRPr="00900751">
        <w:rPr>
          <w:rFonts w:ascii="Times New Roman" w:hAnsi="Times New Roman" w:cs="Times New Roman"/>
          <w:sz w:val="24"/>
          <w:szCs w:val="24"/>
        </w:rPr>
        <w:t>N</w:t>
      </w:r>
      <w:r w:rsidR="00754E68" w:rsidRPr="00900751">
        <w:rPr>
          <w:rFonts w:ascii="Times New Roman" w:hAnsi="Times New Roman" w:cs="Times New Roman"/>
          <w:sz w:val="24"/>
          <w:szCs w:val="24"/>
        </w:rPr>
        <w:t>a klasyfikację końcową składają się:</w:t>
      </w:r>
    </w:p>
    <w:p w14:paraId="7517A7C8" w14:textId="77777777" w:rsidR="00900751" w:rsidRPr="00900751" w:rsidRDefault="00456C2B" w:rsidP="00041296">
      <w:pPr>
        <w:pStyle w:val="Tekstpodstawowy31"/>
        <w:numPr>
          <w:ilvl w:val="0"/>
          <w:numId w:val="23"/>
        </w:num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="00900751" w:rsidRPr="00900751">
        <w:rPr>
          <w:sz w:val="24"/>
          <w:szCs w:val="24"/>
        </w:rPr>
        <w:t xml:space="preserve">Roczne oceny klasyfikacyjne z zajęć edukacyjnych, kursów </w:t>
      </w:r>
      <w:r w:rsidR="00EE73CF">
        <w:rPr>
          <w:sz w:val="24"/>
          <w:szCs w:val="24"/>
        </w:rPr>
        <w:t xml:space="preserve">dokształcania </w:t>
      </w:r>
      <w:r w:rsidR="004C359C">
        <w:rPr>
          <w:sz w:val="24"/>
          <w:szCs w:val="24"/>
        </w:rPr>
        <w:br/>
        <w:t xml:space="preserve"> </w:t>
      </w:r>
      <w:r w:rsidR="004C359C">
        <w:rPr>
          <w:sz w:val="24"/>
          <w:szCs w:val="24"/>
        </w:rPr>
        <w:tab/>
      </w:r>
      <w:r w:rsidR="00EE73CF">
        <w:rPr>
          <w:sz w:val="24"/>
          <w:szCs w:val="24"/>
        </w:rPr>
        <w:t>teoretycznego</w:t>
      </w:r>
      <w:r w:rsidR="00EE73CF" w:rsidRPr="00900751">
        <w:rPr>
          <w:sz w:val="24"/>
          <w:szCs w:val="24"/>
        </w:rPr>
        <w:t xml:space="preserve"> </w:t>
      </w:r>
      <w:r w:rsidR="00900751" w:rsidRPr="00900751">
        <w:rPr>
          <w:sz w:val="24"/>
          <w:szCs w:val="24"/>
        </w:rPr>
        <w:t xml:space="preserve">i praktyk </w:t>
      </w:r>
      <w:r w:rsidR="00EE73CF">
        <w:rPr>
          <w:sz w:val="24"/>
          <w:szCs w:val="24"/>
        </w:rPr>
        <w:t xml:space="preserve">zawodowych </w:t>
      </w:r>
      <w:r w:rsidR="00900751" w:rsidRPr="00900751">
        <w:rPr>
          <w:sz w:val="24"/>
          <w:szCs w:val="24"/>
        </w:rPr>
        <w:t xml:space="preserve">ustalone odpowiednio w klasie programowo </w:t>
      </w:r>
      <w:r w:rsidR="004C359C">
        <w:rPr>
          <w:sz w:val="24"/>
          <w:szCs w:val="24"/>
        </w:rPr>
        <w:br/>
        <w:t xml:space="preserve"> </w:t>
      </w:r>
      <w:r w:rsidR="004C359C">
        <w:rPr>
          <w:sz w:val="24"/>
          <w:szCs w:val="24"/>
        </w:rPr>
        <w:tab/>
      </w:r>
      <w:r w:rsidR="00900751" w:rsidRPr="00900751">
        <w:rPr>
          <w:sz w:val="24"/>
          <w:szCs w:val="24"/>
        </w:rPr>
        <w:t>najwyższej;</w:t>
      </w:r>
    </w:p>
    <w:p w14:paraId="278C8B35" w14:textId="77777777" w:rsidR="00900751" w:rsidRPr="00900751" w:rsidRDefault="004C359C" w:rsidP="00041296">
      <w:pPr>
        <w:pStyle w:val="Tekstpodstawowy31"/>
        <w:numPr>
          <w:ilvl w:val="0"/>
          <w:numId w:val="23"/>
        </w:num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00751" w:rsidRPr="00900751">
        <w:rPr>
          <w:sz w:val="24"/>
          <w:szCs w:val="24"/>
        </w:rPr>
        <w:t xml:space="preserve">Roczne oceny klasyfikacyjne z zajęć edukacyjnych, kursów </w:t>
      </w:r>
      <w:r w:rsidR="00EE73CF">
        <w:rPr>
          <w:sz w:val="24"/>
          <w:szCs w:val="24"/>
        </w:rPr>
        <w:t xml:space="preserve">dokształcania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EE73CF">
        <w:rPr>
          <w:sz w:val="24"/>
          <w:szCs w:val="24"/>
        </w:rPr>
        <w:t>teoretycznego</w:t>
      </w:r>
      <w:r w:rsidR="00EE73CF" w:rsidRPr="00900751">
        <w:rPr>
          <w:sz w:val="24"/>
          <w:szCs w:val="24"/>
        </w:rPr>
        <w:t xml:space="preserve"> </w:t>
      </w:r>
      <w:r w:rsidR="00900751" w:rsidRPr="00900751">
        <w:rPr>
          <w:sz w:val="24"/>
          <w:szCs w:val="24"/>
        </w:rPr>
        <w:t xml:space="preserve">i praktyk </w:t>
      </w:r>
      <w:r w:rsidR="00EE73CF">
        <w:rPr>
          <w:sz w:val="24"/>
          <w:szCs w:val="24"/>
        </w:rPr>
        <w:t xml:space="preserve">zawodowych, </w:t>
      </w:r>
      <w:r w:rsidR="00900751" w:rsidRPr="00900751">
        <w:rPr>
          <w:sz w:val="24"/>
          <w:szCs w:val="24"/>
        </w:rPr>
        <w:t xml:space="preserve">których realizacja zakończyła się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900751" w:rsidRPr="00900751">
        <w:rPr>
          <w:sz w:val="24"/>
          <w:szCs w:val="24"/>
        </w:rPr>
        <w:t>odpowiednio w klasach programowo niższych;</w:t>
      </w:r>
    </w:p>
    <w:p w14:paraId="55C54B4A" w14:textId="77777777" w:rsidR="00900751" w:rsidRPr="00900751" w:rsidRDefault="004C359C" w:rsidP="00041296">
      <w:pPr>
        <w:pStyle w:val="Tekstpodstawowy31"/>
        <w:numPr>
          <w:ilvl w:val="0"/>
          <w:numId w:val="23"/>
        </w:num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00751" w:rsidRPr="00900751">
        <w:rPr>
          <w:sz w:val="24"/>
          <w:szCs w:val="24"/>
        </w:rPr>
        <w:t xml:space="preserve">Roczna ocena klasyfikacyjna zachowania ustalona w klasie programowo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900751" w:rsidRPr="00900751">
        <w:rPr>
          <w:sz w:val="24"/>
          <w:szCs w:val="24"/>
        </w:rPr>
        <w:t>najwyższej.</w:t>
      </w:r>
    </w:p>
    <w:p w14:paraId="0CE64A53" w14:textId="038D1DE0" w:rsidR="00516264" w:rsidRDefault="005C490C" w:rsidP="00041296">
      <w:pPr>
        <w:pStyle w:val="Akapitzlist"/>
        <w:numPr>
          <w:ilvl w:val="6"/>
          <w:numId w:val="46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264">
        <w:rPr>
          <w:rFonts w:ascii="Times New Roman" w:hAnsi="Times New Roman" w:cs="Times New Roman"/>
          <w:sz w:val="24"/>
          <w:szCs w:val="24"/>
        </w:rPr>
        <w:t xml:space="preserve">Klasyfikacji końcowej dokonuje się </w:t>
      </w:r>
      <w:r w:rsidR="00451187">
        <w:rPr>
          <w:rFonts w:ascii="Times New Roman" w:hAnsi="Times New Roman" w:cs="Times New Roman"/>
          <w:sz w:val="24"/>
          <w:szCs w:val="24"/>
        </w:rPr>
        <w:t>w klasie programowo najwyższej.</w:t>
      </w:r>
    </w:p>
    <w:p w14:paraId="79BE0FF7" w14:textId="57BFBD11" w:rsidR="00754E68" w:rsidRPr="00900751" w:rsidRDefault="005C490C" w:rsidP="00041296">
      <w:pPr>
        <w:pStyle w:val="Akapitzlist"/>
        <w:numPr>
          <w:ilvl w:val="6"/>
          <w:numId w:val="46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Przed rocznym klasyfikacyjnym zebraniem </w:t>
      </w:r>
      <w:r w:rsidR="00EA76B6" w:rsidRPr="00900751">
        <w:rPr>
          <w:rFonts w:ascii="Times New Roman" w:hAnsi="Times New Roman" w:cs="Times New Roman"/>
          <w:sz w:val="24"/>
          <w:szCs w:val="24"/>
        </w:rPr>
        <w:t>R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ady </w:t>
      </w:r>
      <w:r w:rsidR="00EA76B6" w:rsidRPr="00900751">
        <w:rPr>
          <w:rFonts w:ascii="Times New Roman" w:hAnsi="Times New Roman" w:cs="Times New Roman"/>
          <w:sz w:val="24"/>
          <w:szCs w:val="24"/>
        </w:rPr>
        <w:t>P</w:t>
      </w:r>
      <w:r w:rsidR="00754E68" w:rsidRPr="00900751">
        <w:rPr>
          <w:rFonts w:ascii="Times New Roman" w:hAnsi="Times New Roman" w:cs="Times New Roman"/>
          <w:sz w:val="24"/>
          <w:szCs w:val="24"/>
        </w:rPr>
        <w:t>edagogicznej, wychowawca oddziału</w:t>
      </w:r>
      <w:r w:rsidR="00EA76B6" w:rsidRPr="00900751"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900751">
        <w:rPr>
          <w:rFonts w:ascii="Times New Roman" w:hAnsi="Times New Roman" w:cs="Times New Roman"/>
          <w:sz w:val="24"/>
          <w:szCs w:val="24"/>
        </w:rPr>
        <w:t>informuje pisemnie ucznia i jego rodziców</w:t>
      </w:r>
      <w:r w:rsidR="00D26E6B" w:rsidRPr="00900751">
        <w:rPr>
          <w:rFonts w:ascii="Times New Roman" w:hAnsi="Times New Roman" w:cs="Times New Roman"/>
          <w:sz w:val="24"/>
          <w:szCs w:val="24"/>
        </w:rPr>
        <w:t xml:space="preserve"> (prawnych opiekunów)</w:t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 </w:t>
      </w:r>
      <w:r w:rsidR="00962FEE">
        <w:rPr>
          <w:rFonts w:ascii="Times New Roman" w:hAnsi="Times New Roman" w:cs="Times New Roman"/>
          <w:sz w:val="24"/>
          <w:szCs w:val="24"/>
        </w:rPr>
        <w:br/>
      </w:r>
      <w:r w:rsidR="00754E68" w:rsidRPr="00900751">
        <w:rPr>
          <w:rFonts w:ascii="Times New Roman" w:hAnsi="Times New Roman" w:cs="Times New Roman"/>
          <w:sz w:val="24"/>
          <w:szCs w:val="24"/>
        </w:rPr>
        <w:t xml:space="preserve">o  przewidywanych dla niego rocznych ocenach klasyfikacyjnych z zajęć edukacyjnych </w:t>
      </w:r>
      <w:r w:rsidR="00962FEE">
        <w:rPr>
          <w:rFonts w:ascii="Times New Roman" w:hAnsi="Times New Roman" w:cs="Times New Roman"/>
          <w:sz w:val="24"/>
          <w:szCs w:val="24"/>
        </w:rPr>
        <w:br/>
      </w:r>
      <w:r w:rsidR="00754E68" w:rsidRPr="00900751">
        <w:rPr>
          <w:rFonts w:ascii="Times New Roman" w:hAnsi="Times New Roman" w:cs="Times New Roman"/>
          <w:sz w:val="24"/>
          <w:szCs w:val="24"/>
        </w:rPr>
        <w:t>i przewidywanej rocznej ocenie klasyfikacyjnej zachowania w terminie do 15 maja danego roku.</w:t>
      </w:r>
    </w:p>
    <w:p w14:paraId="0B777151" w14:textId="77777777" w:rsidR="00754E68" w:rsidRPr="00D630D9" w:rsidRDefault="00D26E6B" w:rsidP="00D0242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45415">
        <w:rPr>
          <w:rFonts w:ascii="Times New Roman" w:hAnsi="Times New Roman" w:cs="Times New Roman"/>
          <w:b/>
          <w:sz w:val="24"/>
        </w:rPr>
        <w:t xml:space="preserve">§ </w:t>
      </w:r>
      <w:r w:rsidR="00B82183">
        <w:rPr>
          <w:rFonts w:ascii="Times New Roman" w:hAnsi="Times New Roman" w:cs="Times New Roman"/>
          <w:b/>
          <w:sz w:val="24"/>
        </w:rPr>
        <w:t>35</w:t>
      </w:r>
      <w:bookmarkStart w:id="22" w:name="_Hlk499485162"/>
      <w:r w:rsidR="00962FEE">
        <w:rPr>
          <w:rFonts w:ascii="Times New Roman" w:hAnsi="Times New Roman" w:cs="Times New Roman"/>
          <w:b/>
          <w:sz w:val="24"/>
        </w:rPr>
        <w:t>.</w:t>
      </w:r>
      <w:r w:rsidR="00D630D9">
        <w:rPr>
          <w:rFonts w:ascii="Times New Roman" w:hAnsi="Times New Roman" w:cs="Times New Roman"/>
          <w:b/>
          <w:sz w:val="24"/>
        </w:rPr>
        <w:t xml:space="preserve"> </w:t>
      </w:r>
      <w:r w:rsidR="00D630D9" w:rsidRPr="004452B5">
        <w:rPr>
          <w:rFonts w:ascii="Times New Roman" w:hAnsi="Times New Roman" w:cs="Times New Roman"/>
          <w:sz w:val="24"/>
        </w:rPr>
        <w:t>1.</w:t>
      </w:r>
      <w:r w:rsidR="00D630D9">
        <w:rPr>
          <w:rFonts w:ascii="Times New Roman" w:hAnsi="Times New Roman" w:cs="Times New Roman"/>
          <w:b/>
          <w:sz w:val="24"/>
        </w:rPr>
        <w:t xml:space="preserve"> </w:t>
      </w:r>
      <w:r w:rsidR="00754E68" w:rsidRPr="00D26E6B">
        <w:rPr>
          <w:rFonts w:ascii="Times New Roman" w:hAnsi="Times New Roman" w:cs="Times New Roman"/>
          <w:sz w:val="24"/>
          <w:szCs w:val="24"/>
        </w:rPr>
        <w:t xml:space="preserve">Uczeń może nie być klasyfikowany z jednego, kilku albo wszystkich zajęć edukacyjnych, jeżeli brak jest podstaw do ustalenia śródrocznej lub rocznej oceny klasyfikacyjnej z powodu nieobecności ucznia na tych zajęciach przekraczającej połowę czasu przeznaczonego na te zajęcia odpowiednio w okresie, za który przeprowadzana </w:t>
      </w:r>
      <w:bookmarkEnd w:id="22"/>
      <w:r w:rsidR="00754E68" w:rsidRPr="00D26E6B">
        <w:rPr>
          <w:rFonts w:ascii="Times New Roman" w:hAnsi="Times New Roman" w:cs="Times New Roman"/>
          <w:sz w:val="24"/>
          <w:szCs w:val="24"/>
        </w:rPr>
        <w:t>jest klasyfikacja.</w:t>
      </w:r>
    </w:p>
    <w:p w14:paraId="0042EA33" w14:textId="71C512D5" w:rsidR="00754E68" w:rsidRPr="00D26E6B" w:rsidRDefault="005C490C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26E6B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14:paraId="221F5BBB" w14:textId="30707788" w:rsidR="00754E68" w:rsidRPr="00D26E6B" w:rsidRDefault="005C490C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26E6B">
        <w:rPr>
          <w:rFonts w:ascii="Times New Roman" w:hAnsi="Times New Roman" w:cs="Times New Roman"/>
          <w:sz w:val="24"/>
          <w:szCs w:val="24"/>
        </w:rPr>
        <w:t xml:space="preserve">Uczeń nieklasyfikowany z powodu nieusprawiedliwionej nieobecności może zdawać egzamin klasyfikacyjny za zgodą </w:t>
      </w:r>
      <w:r w:rsidR="00D26E6B">
        <w:rPr>
          <w:rFonts w:ascii="Times New Roman" w:hAnsi="Times New Roman" w:cs="Times New Roman"/>
          <w:sz w:val="24"/>
          <w:szCs w:val="24"/>
        </w:rPr>
        <w:t>R</w:t>
      </w:r>
      <w:r w:rsidR="00754E68" w:rsidRPr="00D26E6B">
        <w:rPr>
          <w:rFonts w:ascii="Times New Roman" w:hAnsi="Times New Roman" w:cs="Times New Roman"/>
          <w:sz w:val="24"/>
          <w:szCs w:val="24"/>
        </w:rPr>
        <w:t xml:space="preserve">ady </w:t>
      </w:r>
      <w:r w:rsidR="00D26E6B">
        <w:rPr>
          <w:rFonts w:ascii="Times New Roman" w:hAnsi="Times New Roman" w:cs="Times New Roman"/>
          <w:sz w:val="24"/>
          <w:szCs w:val="24"/>
        </w:rPr>
        <w:t>P</w:t>
      </w:r>
      <w:r w:rsidR="00754E68" w:rsidRPr="00D26E6B">
        <w:rPr>
          <w:rFonts w:ascii="Times New Roman" w:hAnsi="Times New Roman" w:cs="Times New Roman"/>
          <w:sz w:val="24"/>
          <w:szCs w:val="24"/>
        </w:rPr>
        <w:t>edagogicznej.</w:t>
      </w:r>
    </w:p>
    <w:p w14:paraId="280EC710" w14:textId="65A66383" w:rsidR="00754E68" w:rsidRPr="00D26E6B" w:rsidRDefault="005C490C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26E6B">
        <w:rPr>
          <w:rFonts w:ascii="Times New Roman" w:hAnsi="Times New Roman" w:cs="Times New Roman"/>
          <w:sz w:val="24"/>
          <w:szCs w:val="24"/>
        </w:rPr>
        <w:t>Egzamin klasyfikacyjny przeprowadza się w formie pisemnej i ustnej.</w:t>
      </w:r>
    </w:p>
    <w:p w14:paraId="59F78687" w14:textId="3B4480E4" w:rsidR="00754E68" w:rsidRPr="00D26E6B" w:rsidRDefault="005C490C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26E6B">
        <w:rPr>
          <w:rFonts w:ascii="Times New Roman" w:hAnsi="Times New Roman" w:cs="Times New Roman"/>
          <w:sz w:val="24"/>
          <w:szCs w:val="24"/>
        </w:rPr>
        <w:t>Egzamin klasyfikacyjny z informatyki i wychowania fizycznego ma przede wszystkim formę zadań praktycznych.</w:t>
      </w:r>
    </w:p>
    <w:p w14:paraId="07F0E175" w14:textId="4E117EAC" w:rsidR="00960F1F" w:rsidRDefault="005C490C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26E6B">
        <w:rPr>
          <w:rFonts w:ascii="Times New Roman" w:hAnsi="Times New Roman" w:cs="Times New Roman"/>
          <w:sz w:val="24"/>
          <w:szCs w:val="24"/>
        </w:rPr>
        <w:t>E</w:t>
      </w:r>
      <w:r w:rsidR="00754E68" w:rsidRPr="00D26E6B">
        <w:rPr>
          <w:rFonts w:ascii="Times New Roman" w:eastAsia="Calibri" w:hAnsi="Times New Roman" w:cs="Times New Roman"/>
          <w:sz w:val="24"/>
          <w:szCs w:val="24"/>
        </w:rPr>
        <w:t xml:space="preserve">gzamin klasyfikacyjny dla uczniów, o których mowa </w:t>
      </w:r>
      <w:r w:rsidR="00754E68" w:rsidRPr="00EF0E1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367CC3" w:rsidRPr="00EF0E1E">
        <w:rPr>
          <w:rFonts w:ascii="Times New Roman" w:hAnsi="Times New Roman" w:cs="Times New Roman"/>
          <w:sz w:val="24"/>
        </w:rPr>
        <w:t>§ 3</w:t>
      </w:r>
      <w:r w:rsidR="00EF0E1E" w:rsidRPr="00EF0E1E">
        <w:rPr>
          <w:rFonts w:ascii="Times New Roman" w:hAnsi="Times New Roman" w:cs="Times New Roman"/>
          <w:sz w:val="24"/>
        </w:rPr>
        <w:t>5</w:t>
      </w:r>
      <w:r w:rsidR="00367CC3" w:rsidRPr="00EF0E1E">
        <w:rPr>
          <w:rFonts w:ascii="Times New Roman" w:hAnsi="Times New Roman" w:cs="Times New Roman"/>
          <w:sz w:val="24"/>
        </w:rPr>
        <w:t xml:space="preserve">. </w:t>
      </w:r>
      <w:r w:rsidR="00EF0E1E">
        <w:rPr>
          <w:rFonts w:ascii="Times New Roman" w:eastAsia="Calibri" w:hAnsi="Times New Roman" w:cs="Times New Roman"/>
          <w:sz w:val="24"/>
          <w:szCs w:val="24"/>
        </w:rPr>
        <w:t>us</w:t>
      </w:r>
      <w:r w:rsidR="00A00DD8" w:rsidRPr="00EF0E1E">
        <w:rPr>
          <w:rFonts w:ascii="Times New Roman" w:eastAsia="Calibri" w:hAnsi="Times New Roman" w:cs="Times New Roman"/>
          <w:sz w:val="24"/>
          <w:szCs w:val="24"/>
        </w:rPr>
        <w:t>t</w:t>
      </w:r>
      <w:r w:rsidR="00A00DD8">
        <w:rPr>
          <w:rFonts w:ascii="Times New Roman" w:eastAsia="Calibri" w:hAnsi="Times New Roman" w:cs="Times New Roman"/>
          <w:sz w:val="24"/>
          <w:szCs w:val="24"/>
        </w:rPr>
        <w:t>.</w:t>
      </w:r>
      <w:r w:rsidR="00754E68" w:rsidRPr="00D26E6B">
        <w:rPr>
          <w:rFonts w:ascii="Times New Roman" w:eastAsia="Calibri" w:hAnsi="Times New Roman" w:cs="Times New Roman"/>
          <w:sz w:val="24"/>
          <w:szCs w:val="24"/>
        </w:rPr>
        <w:t xml:space="preserve"> 2 i</w:t>
      </w:r>
      <w:r w:rsidR="00A00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E1E">
        <w:rPr>
          <w:rFonts w:ascii="Times New Roman" w:eastAsia="Calibri" w:hAnsi="Times New Roman" w:cs="Times New Roman"/>
          <w:sz w:val="24"/>
          <w:szCs w:val="24"/>
        </w:rPr>
        <w:t>us</w:t>
      </w:r>
      <w:r w:rsidR="00A00DD8">
        <w:rPr>
          <w:rFonts w:ascii="Times New Roman" w:eastAsia="Calibri" w:hAnsi="Times New Roman" w:cs="Times New Roman"/>
          <w:sz w:val="24"/>
          <w:szCs w:val="24"/>
        </w:rPr>
        <w:t>t.</w:t>
      </w:r>
      <w:r w:rsidR="00754E68" w:rsidRPr="00D26E6B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F82C31">
        <w:rPr>
          <w:rFonts w:ascii="Times New Roman" w:eastAsia="Calibri" w:hAnsi="Times New Roman" w:cs="Times New Roman"/>
          <w:sz w:val="24"/>
          <w:szCs w:val="24"/>
        </w:rPr>
        <w:t>,</w:t>
      </w:r>
      <w:r w:rsidR="00754E68" w:rsidRPr="00D26E6B">
        <w:rPr>
          <w:rFonts w:ascii="Times New Roman" w:eastAsia="Calibri" w:hAnsi="Times New Roman" w:cs="Times New Roman"/>
          <w:sz w:val="24"/>
          <w:szCs w:val="24"/>
        </w:rPr>
        <w:t xml:space="preserve"> przeprowadza komisja powołana przez </w:t>
      </w:r>
      <w:r w:rsidR="00D26E6B">
        <w:rPr>
          <w:rFonts w:ascii="Times New Roman" w:eastAsia="Calibri" w:hAnsi="Times New Roman" w:cs="Times New Roman"/>
          <w:sz w:val="24"/>
          <w:szCs w:val="24"/>
        </w:rPr>
        <w:t>D</w:t>
      </w:r>
      <w:r w:rsidR="00754E68" w:rsidRPr="00D26E6B">
        <w:rPr>
          <w:rFonts w:ascii="Times New Roman" w:eastAsia="Calibri" w:hAnsi="Times New Roman" w:cs="Times New Roman"/>
          <w:sz w:val="24"/>
          <w:szCs w:val="24"/>
        </w:rPr>
        <w:t>yrektora, w której skład wchodzą:</w:t>
      </w:r>
    </w:p>
    <w:p w14:paraId="3F05F502" w14:textId="77777777" w:rsidR="00960F1F" w:rsidRPr="00D26E6B" w:rsidRDefault="00A06E45" w:rsidP="00041296">
      <w:pPr>
        <w:numPr>
          <w:ilvl w:val="0"/>
          <w:numId w:val="30"/>
        </w:numPr>
        <w:tabs>
          <w:tab w:val="left" w:pos="-142"/>
          <w:tab w:val="num" w:pos="0"/>
          <w:tab w:val="left" w:pos="709"/>
        </w:tabs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60F1F">
        <w:rPr>
          <w:rFonts w:ascii="Times New Roman" w:eastAsia="Calibri" w:hAnsi="Times New Roman" w:cs="Times New Roman"/>
          <w:sz w:val="24"/>
          <w:szCs w:val="24"/>
        </w:rPr>
        <w:t>N</w:t>
      </w:r>
      <w:r w:rsidR="00960F1F" w:rsidRPr="00D26E6B">
        <w:rPr>
          <w:rFonts w:ascii="Times New Roman" w:eastAsia="Calibri" w:hAnsi="Times New Roman" w:cs="Times New Roman"/>
          <w:sz w:val="24"/>
          <w:szCs w:val="24"/>
        </w:rPr>
        <w:t>auczyciel prowadzący dane zajęcia edukacyjne jako przewodniczący komisji</w:t>
      </w:r>
      <w:r w:rsidR="00960F1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2952DB5" w14:textId="77777777" w:rsidR="00960F1F" w:rsidRPr="00D26E6B" w:rsidRDefault="00960F1F" w:rsidP="00A06E45">
      <w:pPr>
        <w:tabs>
          <w:tab w:val="left" w:pos="-142"/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001B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06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E4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D26E6B">
        <w:rPr>
          <w:rFonts w:ascii="Times New Roman" w:eastAsia="Calibri" w:hAnsi="Times New Roman" w:cs="Times New Roman"/>
          <w:sz w:val="24"/>
          <w:szCs w:val="24"/>
        </w:rPr>
        <w:t>auczyciel prowadzący takie same lub pokrewne zajęcia edukacyjne.</w:t>
      </w:r>
    </w:p>
    <w:p w14:paraId="10076CBF" w14:textId="10357024" w:rsidR="004F706B" w:rsidRDefault="005C490C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E68" w:rsidRPr="004F706B">
        <w:rPr>
          <w:rFonts w:ascii="Times New Roman" w:eastAsia="Calibri" w:hAnsi="Times New Roman" w:cs="Times New Roman"/>
          <w:sz w:val="24"/>
          <w:szCs w:val="24"/>
        </w:rPr>
        <w:t>Egzamin klasyfikacyjny przeprowadza się nie później niż w dniu poprzedzającym dzień zakończenia rocznych zajęć dydaktyczno-wychowawczych. Termin egzaminu</w:t>
      </w:r>
      <w:r w:rsidR="004F706B" w:rsidRPr="004F7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E68" w:rsidRPr="004F706B">
        <w:rPr>
          <w:rFonts w:ascii="Times New Roman" w:eastAsia="Calibri" w:hAnsi="Times New Roman" w:cs="Times New Roman"/>
          <w:sz w:val="24"/>
          <w:szCs w:val="24"/>
        </w:rPr>
        <w:t xml:space="preserve">klasyfikacyjnego </w:t>
      </w:r>
      <w:r w:rsidR="004F706B" w:rsidRPr="004F706B">
        <w:rPr>
          <w:rFonts w:ascii="Times New Roman" w:eastAsia="Calibri" w:hAnsi="Times New Roman" w:cs="Times New Roman"/>
          <w:sz w:val="24"/>
          <w:szCs w:val="24"/>
        </w:rPr>
        <w:t xml:space="preserve">oraz liczbę zajęć edukacyjnych, z których uczeń może zdawać egzamin </w:t>
      </w:r>
      <w:r w:rsidR="004F706B" w:rsidRPr="004F706B">
        <w:rPr>
          <w:rFonts w:ascii="Times New Roman" w:eastAsia="Calibri" w:hAnsi="Times New Roman" w:cs="Times New Roman"/>
          <w:sz w:val="24"/>
          <w:szCs w:val="24"/>
        </w:rPr>
        <w:br/>
        <w:t xml:space="preserve">w ciągu jednego dnia </w:t>
      </w:r>
      <w:r w:rsidR="00754E68" w:rsidRPr="004F706B">
        <w:rPr>
          <w:rFonts w:ascii="Times New Roman" w:eastAsia="Calibri" w:hAnsi="Times New Roman" w:cs="Times New Roman"/>
          <w:sz w:val="24"/>
          <w:szCs w:val="24"/>
        </w:rPr>
        <w:t>uzgadnia się z uczniem i jego rodzicami</w:t>
      </w:r>
      <w:r w:rsidR="00D26E6B" w:rsidRPr="004F706B">
        <w:rPr>
          <w:rFonts w:ascii="Times New Roman" w:eastAsia="Calibri" w:hAnsi="Times New Roman" w:cs="Times New Roman"/>
          <w:sz w:val="24"/>
          <w:szCs w:val="24"/>
        </w:rPr>
        <w:t xml:space="preserve"> (prawnymi opiekunami)</w:t>
      </w:r>
      <w:r w:rsidR="00754E68" w:rsidRPr="004F70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E395C2" w14:textId="6D1BDEE1" w:rsidR="00960F1F" w:rsidRPr="004F706B" w:rsidRDefault="005C490C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E68" w:rsidRPr="004F706B">
        <w:rPr>
          <w:rFonts w:ascii="Times New Roman" w:eastAsia="Calibri" w:hAnsi="Times New Roman" w:cs="Times New Roman"/>
          <w:sz w:val="24"/>
          <w:szCs w:val="24"/>
        </w:rPr>
        <w:t>Podczas egzaminu klasyfikacyjnego mogą być obecni w charakterze obserwatorów</w:t>
      </w:r>
      <w:r w:rsidR="00E43960" w:rsidRPr="004F7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E68" w:rsidRPr="004F706B">
        <w:rPr>
          <w:rFonts w:ascii="Times New Roman" w:eastAsia="Calibri" w:hAnsi="Times New Roman" w:cs="Times New Roman"/>
          <w:sz w:val="24"/>
          <w:szCs w:val="24"/>
        </w:rPr>
        <w:t>rodzice</w:t>
      </w:r>
      <w:r w:rsidR="00D26E6B" w:rsidRPr="004F706B">
        <w:rPr>
          <w:rFonts w:ascii="Times New Roman" w:eastAsia="Calibri" w:hAnsi="Times New Roman" w:cs="Times New Roman"/>
          <w:sz w:val="24"/>
          <w:szCs w:val="24"/>
        </w:rPr>
        <w:t xml:space="preserve"> (prawni opiekunowie)</w:t>
      </w:r>
      <w:r w:rsidR="00754E68" w:rsidRPr="004F706B">
        <w:rPr>
          <w:rFonts w:ascii="Times New Roman" w:eastAsia="Calibri" w:hAnsi="Times New Roman" w:cs="Times New Roman"/>
          <w:sz w:val="24"/>
          <w:szCs w:val="24"/>
        </w:rPr>
        <w:t xml:space="preserve"> ucznia.</w:t>
      </w:r>
    </w:p>
    <w:p w14:paraId="40F4FA0F" w14:textId="61425AB8" w:rsidR="00960F1F" w:rsidRDefault="005C490C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E68" w:rsidRPr="00960F1F">
        <w:rPr>
          <w:rFonts w:ascii="Times New Roman" w:eastAsia="Calibri" w:hAnsi="Times New Roman" w:cs="Times New Roman"/>
          <w:sz w:val="24"/>
          <w:szCs w:val="24"/>
        </w:rPr>
        <w:t>Z egzaminu klasyfikacyjnego spo</w:t>
      </w:r>
      <w:r w:rsidR="0061596B">
        <w:rPr>
          <w:rFonts w:ascii="Times New Roman" w:eastAsia="Calibri" w:hAnsi="Times New Roman" w:cs="Times New Roman"/>
          <w:sz w:val="24"/>
          <w:szCs w:val="24"/>
        </w:rPr>
        <w:t>rządza się protokół.</w:t>
      </w:r>
    </w:p>
    <w:p w14:paraId="1129EF56" w14:textId="5CD5583C" w:rsidR="00960F1F" w:rsidRPr="00D26E6B" w:rsidRDefault="00A06E45" w:rsidP="00041296">
      <w:pPr>
        <w:numPr>
          <w:ilvl w:val="0"/>
          <w:numId w:val="31"/>
        </w:numPr>
        <w:tabs>
          <w:tab w:val="left" w:pos="-142"/>
          <w:tab w:val="num" w:pos="0"/>
          <w:tab w:val="left" w:pos="709"/>
        </w:tabs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1596B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10CF8093" w14:textId="20D1DFA4" w:rsidR="00960F1F" w:rsidRPr="00D26E6B" w:rsidRDefault="00A06E45" w:rsidP="00041296">
      <w:pPr>
        <w:numPr>
          <w:ilvl w:val="0"/>
          <w:numId w:val="31"/>
        </w:numPr>
        <w:tabs>
          <w:tab w:val="left" w:pos="-142"/>
          <w:tab w:val="num" w:pos="0"/>
          <w:tab w:val="left" w:pos="709"/>
        </w:tabs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1596B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03844213" w14:textId="6DD852D5" w:rsidR="00960F1F" w:rsidRPr="00D26E6B" w:rsidRDefault="00A06E45" w:rsidP="00041296">
      <w:pPr>
        <w:numPr>
          <w:ilvl w:val="0"/>
          <w:numId w:val="31"/>
        </w:numPr>
        <w:tabs>
          <w:tab w:val="left" w:pos="-142"/>
          <w:tab w:val="num" w:pos="0"/>
          <w:tab w:val="left" w:pos="709"/>
        </w:tabs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1596B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03E78F00" w14:textId="19F856D8" w:rsidR="00960F1F" w:rsidRPr="00D26E6B" w:rsidRDefault="00A06E45" w:rsidP="00041296">
      <w:pPr>
        <w:numPr>
          <w:ilvl w:val="0"/>
          <w:numId w:val="31"/>
        </w:numPr>
        <w:tabs>
          <w:tab w:val="left" w:pos="-142"/>
          <w:tab w:val="num" w:pos="0"/>
          <w:tab w:val="left" w:pos="709"/>
        </w:tabs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1596B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65659A09" w14:textId="1E450CE7" w:rsidR="00960F1F" w:rsidRPr="00D26E6B" w:rsidRDefault="00A06E45" w:rsidP="00041296">
      <w:pPr>
        <w:numPr>
          <w:ilvl w:val="0"/>
          <w:numId w:val="31"/>
        </w:numPr>
        <w:tabs>
          <w:tab w:val="left" w:pos="-142"/>
          <w:tab w:val="num" w:pos="0"/>
          <w:tab w:val="left" w:pos="709"/>
        </w:tabs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1596B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05D33D77" w14:textId="755B2A6F" w:rsidR="00960F1F" w:rsidRPr="00D26E6B" w:rsidRDefault="00A06E45" w:rsidP="00041296">
      <w:pPr>
        <w:numPr>
          <w:ilvl w:val="0"/>
          <w:numId w:val="31"/>
        </w:numPr>
        <w:tabs>
          <w:tab w:val="left" w:pos="-142"/>
          <w:tab w:val="num" w:pos="0"/>
          <w:tab w:val="left" w:pos="709"/>
        </w:tabs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1596B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13E9AAD1" w14:textId="499F1DC9" w:rsidR="00960F1F" w:rsidRDefault="005C490C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E68" w:rsidRPr="00960F1F">
        <w:rPr>
          <w:rFonts w:ascii="Times New Roman" w:eastAsia="Calibri" w:hAnsi="Times New Roman" w:cs="Times New Roman"/>
          <w:sz w:val="24"/>
          <w:szCs w:val="24"/>
        </w:rPr>
        <w:t xml:space="preserve">Do protokołu dołącza się pisemne prace ucznia, zwięzłą informację o ustnych odpowiedziach ucznia i </w:t>
      </w:r>
      <w:r w:rsidR="00E7148B" w:rsidRPr="00960F1F">
        <w:rPr>
          <w:rFonts w:ascii="Times New Roman" w:eastAsia="Calibri" w:hAnsi="Times New Roman" w:cs="Times New Roman"/>
          <w:sz w:val="24"/>
          <w:szCs w:val="24"/>
        </w:rPr>
        <w:t>o wykonaniu przez niego zadania praktycznego</w:t>
      </w:r>
      <w:r w:rsidR="00754E68" w:rsidRPr="00960F1F">
        <w:rPr>
          <w:rFonts w:ascii="Times New Roman" w:eastAsia="Calibri" w:hAnsi="Times New Roman" w:cs="Times New Roman"/>
          <w:sz w:val="24"/>
          <w:szCs w:val="24"/>
        </w:rPr>
        <w:t>. Protokół stanowi załącznik do arkusza ocen ucznia.</w:t>
      </w:r>
    </w:p>
    <w:p w14:paraId="064ACA54" w14:textId="784672CB" w:rsidR="00960F1F" w:rsidRDefault="005C490C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E68" w:rsidRPr="00960F1F">
        <w:rPr>
          <w:rFonts w:ascii="Times New Roman" w:eastAsia="Calibri" w:hAnsi="Times New Roman" w:cs="Times New Roman"/>
          <w:sz w:val="24"/>
          <w:szCs w:val="24"/>
        </w:rPr>
        <w:t xml:space="preserve">Uczeń, który z przyczyn usprawiedliwionych nie przystąpił do egzaminu klasyfikacyjnego w wyznaczonym terminie, może przystąpić do niego w dodatkowym terminie wyznaczonym przez </w:t>
      </w:r>
      <w:r w:rsidR="0022272E" w:rsidRPr="00960F1F">
        <w:rPr>
          <w:rFonts w:ascii="Times New Roman" w:eastAsia="Calibri" w:hAnsi="Times New Roman" w:cs="Times New Roman"/>
          <w:sz w:val="24"/>
          <w:szCs w:val="24"/>
        </w:rPr>
        <w:t>D</w:t>
      </w:r>
      <w:r w:rsidR="00826CB4" w:rsidRPr="00960F1F">
        <w:rPr>
          <w:rFonts w:ascii="Times New Roman" w:eastAsia="Calibri" w:hAnsi="Times New Roman" w:cs="Times New Roman"/>
          <w:sz w:val="24"/>
          <w:szCs w:val="24"/>
        </w:rPr>
        <w:t>yrektora</w:t>
      </w:r>
      <w:r w:rsidR="00754E68" w:rsidRPr="00960F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40A70B" w14:textId="68B676DE" w:rsidR="00960F1F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4E68" w:rsidRPr="00960F1F">
        <w:rPr>
          <w:rFonts w:ascii="Times New Roman" w:hAnsi="Times New Roman" w:cs="Times New Roman"/>
          <w:sz w:val="24"/>
          <w:szCs w:val="24"/>
        </w:rPr>
        <w:t xml:space="preserve">Ocena </w:t>
      </w:r>
      <w:r w:rsidR="00E2147B">
        <w:rPr>
          <w:rFonts w:ascii="Times New Roman" w:hAnsi="Times New Roman" w:cs="Times New Roman"/>
          <w:sz w:val="24"/>
          <w:szCs w:val="24"/>
        </w:rPr>
        <w:t>z</w:t>
      </w:r>
      <w:r w:rsidR="00754E68" w:rsidRPr="00960F1F">
        <w:rPr>
          <w:rFonts w:ascii="Times New Roman" w:hAnsi="Times New Roman" w:cs="Times New Roman"/>
          <w:sz w:val="24"/>
          <w:szCs w:val="24"/>
        </w:rPr>
        <w:t xml:space="preserve"> egzaminu klasyfikacyjnego jest ostateczna. Jednak uczeń, który uzyskał </w:t>
      </w:r>
      <w:r w:rsidR="00AC1A4D">
        <w:rPr>
          <w:rFonts w:ascii="Times New Roman" w:hAnsi="Times New Roman" w:cs="Times New Roman"/>
          <w:sz w:val="24"/>
          <w:szCs w:val="24"/>
        </w:rPr>
        <w:t>z niego</w:t>
      </w:r>
      <w:r w:rsidR="00754E68" w:rsidRPr="00960F1F">
        <w:rPr>
          <w:rFonts w:ascii="Times New Roman" w:hAnsi="Times New Roman" w:cs="Times New Roman"/>
          <w:sz w:val="24"/>
          <w:szCs w:val="24"/>
        </w:rPr>
        <w:t xml:space="preserve"> ocenę niedostateczną ma prawo do zdawania egzaminu poprawkowego.</w:t>
      </w:r>
    </w:p>
    <w:p w14:paraId="1155497C" w14:textId="3AFB0B53" w:rsidR="00D452AB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960F1F">
        <w:rPr>
          <w:rFonts w:ascii="Times New Roman" w:hAnsi="Times New Roman" w:cs="Times New Roman"/>
          <w:sz w:val="24"/>
          <w:szCs w:val="24"/>
        </w:rPr>
        <w:t>Uczeń lub jego rodzice</w:t>
      </w:r>
      <w:r w:rsidR="0022272E" w:rsidRPr="00960F1F">
        <w:rPr>
          <w:rFonts w:ascii="Times New Roman" w:hAnsi="Times New Roman" w:cs="Times New Roman"/>
          <w:sz w:val="24"/>
          <w:szCs w:val="24"/>
        </w:rPr>
        <w:t xml:space="preserve"> (prawni opiekunowie)</w:t>
      </w:r>
      <w:r w:rsidR="00754E68" w:rsidRPr="00960F1F">
        <w:rPr>
          <w:rFonts w:ascii="Times New Roman" w:hAnsi="Times New Roman" w:cs="Times New Roman"/>
          <w:sz w:val="24"/>
          <w:szCs w:val="24"/>
        </w:rPr>
        <w:t xml:space="preserve"> mogą zgłosić zastrzeżenia do </w:t>
      </w:r>
      <w:r w:rsidR="0022272E" w:rsidRPr="00960F1F">
        <w:rPr>
          <w:rFonts w:ascii="Times New Roman" w:hAnsi="Times New Roman" w:cs="Times New Roman"/>
          <w:sz w:val="24"/>
          <w:szCs w:val="24"/>
        </w:rPr>
        <w:t>D</w:t>
      </w:r>
      <w:r w:rsidR="00754E68" w:rsidRPr="00960F1F">
        <w:rPr>
          <w:rFonts w:ascii="Times New Roman" w:hAnsi="Times New Roman" w:cs="Times New Roman"/>
          <w:sz w:val="24"/>
          <w:szCs w:val="24"/>
        </w:rPr>
        <w:t>yrektora, jeżeli uznają, że roczna ocena klasyfikacyjna z zajęć edukacyjnych została ustalona niezgodnie z </w:t>
      </w:r>
      <w:r w:rsidR="00826CB4" w:rsidRPr="00960F1F">
        <w:rPr>
          <w:rFonts w:ascii="Times New Roman" w:hAnsi="Times New Roman" w:cs="Times New Roman"/>
          <w:sz w:val="24"/>
          <w:szCs w:val="24"/>
        </w:rPr>
        <w:t>przepisami</w:t>
      </w:r>
      <w:r w:rsidR="00754E68" w:rsidRPr="00960F1F">
        <w:rPr>
          <w:rFonts w:ascii="Times New Roman" w:hAnsi="Times New Roman" w:cs="Times New Roman"/>
          <w:sz w:val="24"/>
          <w:szCs w:val="24"/>
        </w:rPr>
        <w:t>. Zastrzeżenia zgłasza się od dnia ustalenia rocznej oceny klasyfikacyjnej z zajęć edukacyjnych, nie później jednak niż w terminie 2 dni roboczych od dnia zakończenia rocznych zajęć dydaktyczno-wychowawczych.</w:t>
      </w:r>
    </w:p>
    <w:p w14:paraId="0FF0D086" w14:textId="4BEE3F7A" w:rsidR="00D452AB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452AB">
        <w:rPr>
          <w:rFonts w:ascii="Times New Roman" w:hAnsi="Times New Roman" w:cs="Times New Roman"/>
          <w:sz w:val="24"/>
          <w:szCs w:val="24"/>
        </w:rPr>
        <w:t xml:space="preserve">W przypadku stwierdzenia, że roczna ocena klasyfikacyjna z zajęć edukacyjnych została ustalona niezgodnie z przepisami, </w:t>
      </w:r>
      <w:r w:rsidR="0022272E" w:rsidRPr="00D452AB">
        <w:rPr>
          <w:rFonts w:ascii="Times New Roman" w:hAnsi="Times New Roman" w:cs="Times New Roman"/>
          <w:sz w:val="24"/>
          <w:szCs w:val="24"/>
        </w:rPr>
        <w:t>D</w:t>
      </w:r>
      <w:r w:rsidR="00754E68" w:rsidRPr="00D452AB">
        <w:rPr>
          <w:rFonts w:ascii="Times New Roman" w:hAnsi="Times New Roman" w:cs="Times New Roman"/>
          <w:sz w:val="24"/>
          <w:szCs w:val="24"/>
        </w:rPr>
        <w:t>yrektor powołuje komisję, która przeprowadza sprawdzian wiadomości i umiejętności ucznia oraz ustala roczną ocenę klasyfikacyjną z danych zajęć edukacyjnych.</w:t>
      </w:r>
    </w:p>
    <w:p w14:paraId="247C5A2E" w14:textId="0E05FA5F" w:rsidR="00D452AB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452AB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nie może być niższa od ustalonej wcześniej oceny. Ocena ustalona przez komisję jest ostateczna.</w:t>
      </w:r>
    </w:p>
    <w:p w14:paraId="519C64B6" w14:textId="1662DA31" w:rsidR="00D452AB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452AB">
        <w:rPr>
          <w:rFonts w:ascii="Times New Roman" w:hAnsi="Times New Roman" w:cs="Times New Roman"/>
          <w:sz w:val="24"/>
          <w:szCs w:val="24"/>
        </w:rPr>
        <w:t xml:space="preserve">Sprawdzian wiadomości i umiejętności przeprowadza się w formie pisemnej </w:t>
      </w:r>
      <w:r w:rsidR="00987025">
        <w:rPr>
          <w:rFonts w:ascii="Times New Roman" w:hAnsi="Times New Roman" w:cs="Times New Roman"/>
          <w:sz w:val="24"/>
          <w:szCs w:val="24"/>
        </w:rPr>
        <w:br/>
      </w:r>
      <w:r w:rsidR="00754E68" w:rsidRPr="00D452AB">
        <w:rPr>
          <w:rFonts w:ascii="Times New Roman" w:hAnsi="Times New Roman" w:cs="Times New Roman"/>
          <w:sz w:val="24"/>
          <w:szCs w:val="24"/>
        </w:rPr>
        <w:t>i ustnej.</w:t>
      </w:r>
    </w:p>
    <w:p w14:paraId="77D07753" w14:textId="69594ECF" w:rsidR="00D452AB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452AB">
        <w:rPr>
          <w:rFonts w:ascii="Times New Roman" w:hAnsi="Times New Roman" w:cs="Times New Roman"/>
          <w:sz w:val="24"/>
          <w:szCs w:val="24"/>
        </w:rPr>
        <w:t xml:space="preserve">Sprawdzian wiadomości i umiejętności ucznia z </w:t>
      </w:r>
      <w:r w:rsidR="00987025">
        <w:rPr>
          <w:rFonts w:ascii="Times New Roman" w:hAnsi="Times New Roman" w:cs="Times New Roman"/>
          <w:sz w:val="24"/>
          <w:szCs w:val="24"/>
        </w:rPr>
        <w:t xml:space="preserve">informatyki </w:t>
      </w:r>
      <w:r w:rsidR="00754E68" w:rsidRPr="00D452AB">
        <w:rPr>
          <w:rFonts w:ascii="Times New Roman" w:hAnsi="Times New Roman" w:cs="Times New Roman"/>
          <w:sz w:val="24"/>
          <w:szCs w:val="24"/>
        </w:rPr>
        <w:t>i wychowania fizycznego ma przede wszystkim formę zadań praktycznych.</w:t>
      </w:r>
    </w:p>
    <w:p w14:paraId="137EA9DC" w14:textId="22314034" w:rsidR="00D452AB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452AB">
        <w:rPr>
          <w:rFonts w:ascii="Times New Roman" w:hAnsi="Times New Roman" w:cs="Times New Roman"/>
          <w:sz w:val="24"/>
          <w:szCs w:val="24"/>
        </w:rPr>
        <w:t>Sprawdzian wiadomości i umiejętności ucznia przeprowadza się nie później niż w terminie 5 dni od dnia zgłoszenia zastrzeżeń. Termin sprawdzianu uzgadnia się z uczniem i jego rodzicami</w:t>
      </w:r>
      <w:r w:rsidR="00C32FEF" w:rsidRPr="00D452AB">
        <w:rPr>
          <w:rFonts w:ascii="Times New Roman" w:hAnsi="Times New Roman" w:cs="Times New Roman"/>
          <w:sz w:val="24"/>
          <w:szCs w:val="24"/>
        </w:rPr>
        <w:t xml:space="preserve"> (prawnymi opi</w:t>
      </w:r>
      <w:r w:rsidR="00072CC6" w:rsidRPr="00D452AB">
        <w:rPr>
          <w:rFonts w:ascii="Times New Roman" w:hAnsi="Times New Roman" w:cs="Times New Roman"/>
          <w:sz w:val="24"/>
          <w:szCs w:val="24"/>
        </w:rPr>
        <w:t>e</w:t>
      </w:r>
      <w:r w:rsidR="00C32FEF" w:rsidRPr="00D452AB">
        <w:rPr>
          <w:rFonts w:ascii="Times New Roman" w:hAnsi="Times New Roman" w:cs="Times New Roman"/>
          <w:sz w:val="24"/>
          <w:szCs w:val="24"/>
        </w:rPr>
        <w:t>kunami)</w:t>
      </w:r>
      <w:r w:rsidR="00754E68" w:rsidRPr="00D452AB">
        <w:rPr>
          <w:rFonts w:ascii="Times New Roman" w:hAnsi="Times New Roman" w:cs="Times New Roman"/>
          <w:sz w:val="24"/>
          <w:szCs w:val="24"/>
        </w:rPr>
        <w:t>.</w:t>
      </w:r>
    </w:p>
    <w:p w14:paraId="7D471663" w14:textId="5678DF09" w:rsidR="0016444F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D452AB">
        <w:rPr>
          <w:rFonts w:ascii="Times New Roman" w:hAnsi="Times New Roman" w:cs="Times New Roman"/>
          <w:sz w:val="24"/>
          <w:szCs w:val="24"/>
        </w:rPr>
        <w:t>W skład komisji przeprowadzającej sprawdzian wchodzą:</w:t>
      </w:r>
    </w:p>
    <w:p w14:paraId="2B32E062" w14:textId="77777777" w:rsidR="0016444F" w:rsidRDefault="001751CF" w:rsidP="00041296">
      <w:pPr>
        <w:pStyle w:val="Akapitzlist"/>
        <w:numPr>
          <w:ilvl w:val="0"/>
          <w:numId w:val="48"/>
        </w:numPr>
        <w:tabs>
          <w:tab w:val="left" w:pos="709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444F" w:rsidRPr="0016444F">
        <w:rPr>
          <w:rFonts w:ascii="Times New Roman" w:hAnsi="Times New Roman" w:cs="Times New Roman"/>
          <w:sz w:val="24"/>
          <w:szCs w:val="24"/>
        </w:rPr>
        <w:t>Dyrektor albo wyznaczony nauczyciel jako przewodniczący komisji;</w:t>
      </w:r>
    </w:p>
    <w:p w14:paraId="59D6D25D" w14:textId="77777777" w:rsidR="0016444F" w:rsidRDefault="009630E1" w:rsidP="00041296">
      <w:pPr>
        <w:pStyle w:val="Akapitzlist"/>
        <w:numPr>
          <w:ilvl w:val="0"/>
          <w:numId w:val="48"/>
        </w:numPr>
        <w:tabs>
          <w:tab w:val="left" w:pos="709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444F" w:rsidRPr="0016444F">
        <w:rPr>
          <w:rFonts w:ascii="Times New Roman" w:hAnsi="Times New Roman" w:cs="Times New Roman"/>
          <w:sz w:val="24"/>
          <w:szCs w:val="24"/>
        </w:rPr>
        <w:t>Nauczyciel prowadzący dane zajęcia edukacyjne lub nauczyciel tych zajęć z innej</w:t>
      </w:r>
      <w:r w:rsidR="0016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444F">
        <w:rPr>
          <w:rFonts w:ascii="Times New Roman" w:hAnsi="Times New Roman" w:cs="Times New Roman"/>
          <w:sz w:val="24"/>
          <w:szCs w:val="24"/>
        </w:rPr>
        <w:t>s</w:t>
      </w:r>
      <w:r w:rsidR="0016444F" w:rsidRPr="0016444F">
        <w:rPr>
          <w:rFonts w:ascii="Times New Roman" w:hAnsi="Times New Roman" w:cs="Times New Roman"/>
          <w:sz w:val="24"/>
          <w:szCs w:val="24"/>
        </w:rPr>
        <w:t>zkoły</w:t>
      </w:r>
      <w:r w:rsidR="0016444F">
        <w:rPr>
          <w:rFonts w:ascii="Times New Roman" w:hAnsi="Times New Roman" w:cs="Times New Roman"/>
          <w:sz w:val="24"/>
          <w:szCs w:val="24"/>
        </w:rPr>
        <w:t>;</w:t>
      </w:r>
    </w:p>
    <w:p w14:paraId="21510D8F" w14:textId="77777777" w:rsidR="0016444F" w:rsidRPr="0016444F" w:rsidRDefault="009630E1" w:rsidP="00041296">
      <w:pPr>
        <w:pStyle w:val="Akapitzlist"/>
        <w:numPr>
          <w:ilvl w:val="0"/>
          <w:numId w:val="48"/>
        </w:numPr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444F" w:rsidRPr="0016444F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14:paraId="3D81DD46" w14:textId="7611356E" w:rsidR="0016444F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16444F">
        <w:rPr>
          <w:rFonts w:ascii="Times New Roman" w:hAnsi="Times New Roman" w:cs="Times New Roman"/>
          <w:sz w:val="24"/>
          <w:szCs w:val="24"/>
        </w:rPr>
        <w:t xml:space="preserve">Ustalona przez komisję ocena z zajęć edukacyjnych nie może być niższa od ustalonej wcześniej. Ocena </w:t>
      </w:r>
      <w:r w:rsidR="00300D1F" w:rsidRPr="0016444F">
        <w:rPr>
          <w:rFonts w:ascii="Times New Roman" w:hAnsi="Times New Roman" w:cs="Times New Roman"/>
          <w:sz w:val="24"/>
          <w:szCs w:val="24"/>
        </w:rPr>
        <w:t>ta</w:t>
      </w:r>
      <w:r w:rsidR="00754E68" w:rsidRPr="0016444F">
        <w:rPr>
          <w:rFonts w:ascii="Times New Roman" w:hAnsi="Times New Roman" w:cs="Times New Roman"/>
          <w:sz w:val="24"/>
          <w:szCs w:val="24"/>
        </w:rPr>
        <w:t xml:space="preserve"> jest ostateczna.</w:t>
      </w:r>
    </w:p>
    <w:p w14:paraId="3A12945B" w14:textId="0D3BC303" w:rsidR="0016444F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16444F">
        <w:rPr>
          <w:rFonts w:ascii="Times New Roman" w:hAnsi="Times New Roman" w:cs="Times New Roman"/>
          <w:sz w:val="24"/>
          <w:szCs w:val="24"/>
        </w:rPr>
        <w:t>Ze sprawdzianu wiadomości i umiejętności ucznia spo</w:t>
      </w:r>
      <w:r w:rsidR="006E4272">
        <w:rPr>
          <w:rFonts w:ascii="Times New Roman" w:hAnsi="Times New Roman" w:cs="Times New Roman"/>
          <w:sz w:val="24"/>
          <w:szCs w:val="24"/>
        </w:rPr>
        <w:t>rządza się protokół.</w:t>
      </w:r>
    </w:p>
    <w:p w14:paraId="75D23D4C" w14:textId="10B09177" w:rsidR="0016444F" w:rsidRDefault="009630E1" w:rsidP="00041296">
      <w:pPr>
        <w:pStyle w:val="Akapitzlist"/>
        <w:numPr>
          <w:ilvl w:val="0"/>
          <w:numId w:val="49"/>
        </w:numPr>
        <w:tabs>
          <w:tab w:val="left" w:pos="709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4272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1D868F70" w14:textId="4AE1843F" w:rsidR="0016444F" w:rsidRDefault="009630E1" w:rsidP="00041296">
      <w:pPr>
        <w:pStyle w:val="Akapitzlist"/>
        <w:numPr>
          <w:ilvl w:val="0"/>
          <w:numId w:val="49"/>
        </w:numPr>
        <w:tabs>
          <w:tab w:val="left" w:pos="709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4272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4E3974DB" w14:textId="0BDE90CD" w:rsidR="0016444F" w:rsidRDefault="009630E1" w:rsidP="00041296">
      <w:pPr>
        <w:pStyle w:val="Akapitzlist"/>
        <w:numPr>
          <w:ilvl w:val="0"/>
          <w:numId w:val="49"/>
        </w:numPr>
        <w:tabs>
          <w:tab w:val="left" w:pos="709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4272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0D44E61B" w14:textId="16716326" w:rsidR="0016444F" w:rsidRDefault="009630E1" w:rsidP="00041296">
      <w:pPr>
        <w:pStyle w:val="Akapitzlist"/>
        <w:numPr>
          <w:ilvl w:val="0"/>
          <w:numId w:val="49"/>
        </w:numPr>
        <w:tabs>
          <w:tab w:val="left" w:pos="709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4272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273C468B" w14:textId="13ECA603" w:rsidR="0016444F" w:rsidRDefault="009630E1" w:rsidP="00041296">
      <w:pPr>
        <w:pStyle w:val="Akapitzlist"/>
        <w:numPr>
          <w:ilvl w:val="0"/>
          <w:numId w:val="49"/>
        </w:numPr>
        <w:tabs>
          <w:tab w:val="left" w:pos="709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4272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4E6B06D5" w14:textId="2CDDEDAA" w:rsidR="0016444F" w:rsidRPr="0016444F" w:rsidRDefault="009630E1" w:rsidP="00041296">
      <w:pPr>
        <w:pStyle w:val="Akapitzlist"/>
        <w:numPr>
          <w:ilvl w:val="0"/>
          <w:numId w:val="49"/>
        </w:numPr>
        <w:tabs>
          <w:tab w:val="left" w:pos="709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4272">
        <w:rPr>
          <w:rFonts w:ascii="Times New Roman" w:eastAsia="Calibri" w:hAnsi="Times New Roman" w:cs="Times New Roman"/>
          <w:sz w:val="24"/>
          <w:szCs w:val="24"/>
        </w:rPr>
        <w:t>( uchylony)</w:t>
      </w:r>
    </w:p>
    <w:p w14:paraId="7AF1E607" w14:textId="48B4FBEB" w:rsidR="0016444F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16444F">
        <w:rPr>
          <w:rFonts w:ascii="Times New Roman" w:hAnsi="Times New Roman" w:cs="Times New Roman"/>
          <w:sz w:val="24"/>
          <w:szCs w:val="24"/>
        </w:rPr>
        <w:t>Do protokołu dołącza się pisemne prace ucznia, zwięzłą informację o ustnych odpowiedziach</w:t>
      </w:r>
      <w:r w:rsidR="0018232C" w:rsidRPr="0016444F">
        <w:rPr>
          <w:rFonts w:ascii="Times New Roman" w:hAnsi="Times New Roman" w:cs="Times New Roman"/>
          <w:sz w:val="24"/>
          <w:szCs w:val="24"/>
        </w:rPr>
        <w:t xml:space="preserve"> </w:t>
      </w:r>
      <w:r w:rsidR="00E01C6F" w:rsidRPr="0016444F">
        <w:rPr>
          <w:rFonts w:ascii="Times New Roman" w:hAnsi="Times New Roman" w:cs="Times New Roman"/>
          <w:sz w:val="24"/>
          <w:szCs w:val="24"/>
        </w:rPr>
        <w:t>i</w:t>
      </w:r>
      <w:r w:rsidR="0018232C" w:rsidRPr="0016444F">
        <w:rPr>
          <w:rFonts w:ascii="Times New Roman" w:hAnsi="Times New Roman" w:cs="Times New Roman"/>
          <w:sz w:val="24"/>
          <w:szCs w:val="24"/>
        </w:rPr>
        <w:t xml:space="preserve"> wykonaniu zadania praktycznego</w:t>
      </w:r>
      <w:r w:rsidR="00754E68" w:rsidRPr="0016444F">
        <w:rPr>
          <w:rFonts w:ascii="Times New Roman" w:hAnsi="Times New Roman" w:cs="Times New Roman"/>
          <w:sz w:val="24"/>
          <w:szCs w:val="24"/>
        </w:rPr>
        <w:t>.</w:t>
      </w:r>
    </w:p>
    <w:p w14:paraId="2D1293C7" w14:textId="62313831" w:rsidR="0016444F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E68" w:rsidRPr="0016444F">
        <w:rPr>
          <w:rFonts w:ascii="Times New Roman" w:eastAsia="Calibri" w:hAnsi="Times New Roman" w:cs="Times New Roman"/>
          <w:sz w:val="24"/>
          <w:szCs w:val="24"/>
        </w:rPr>
        <w:t>Protokół stanowi załącznik do arkusza ocen ucznia.</w:t>
      </w:r>
    </w:p>
    <w:p w14:paraId="3CBC0F3C" w14:textId="15459721" w:rsidR="00754E68" w:rsidRPr="0016444F" w:rsidRDefault="00026D2F" w:rsidP="00041296">
      <w:pPr>
        <w:numPr>
          <w:ilvl w:val="0"/>
          <w:numId w:val="29"/>
        </w:numPr>
        <w:tabs>
          <w:tab w:val="left" w:pos="-142"/>
        </w:tabs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E68" w:rsidRPr="0016444F">
        <w:rPr>
          <w:rFonts w:ascii="Times New Roman" w:eastAsia="Calibri" w:hAnsi="Times New Roman" w:cs="Times New Roman"/>
          <w:sz w:val="24"/>
          <w:szCs w:val="24"/>
        </w:rPr>
        <w:t>U</w:t>
      </w:r>
      <w:r w:rsidR="00754E68" w:rsidRPr="0016444F">
        <w:rPr>
          <w:rFonts w:ascii="Times New Roman" w:hAnsi="Times New Roman" w:cs="Times New Roman"/>
          <w:sz w:val="24"/>
          <w:szCs w:val="24"/>
        </w:rPr>
        <w:t xml:space="preserve">czeń, który z przyczyn usprawiedliwionych nie przystąpił do sprawdzianu w wyznaczonym terminie, może przystąpić do niego w dodatkowym terminie wyznaczonym przez </w:t>
      </w:r>
      <w:r w:rsidR="00132748" w:rsidRPr="0016444F">
        <w:rPr>
          <w:rFonts w:ascii="Times New Roman" w:hAnsi="Times New Roman" w:cs="Times New Roman"/>
          <w:sz w:val="24"/>
          <w:szCs w:val="24"/>
        </w:rPr>
        <w:t>D</w:t>
      </w:r>
      <w:r w:rsidR="00754E68" w:rsidRPr="0016444F">
        <w:rPr>
          <w:rFonts w:ascii="Times New Roman" w:hAnsi="Times New Roman" w:cs="Times New Roman"/>
          <w:sz w:val="24"/>
          <w:szCs w:val="24"/>
        </w:rPr>
        <w:t>yrektora w uzgodnieniu z uczniem i jego rodzicami</w:t>
      </w:r>
      <w:r w:rsidR="00132748" w:rsidRPr="0016444F">
        <w:rPr>
          <w:rFonts w:ascii="Times New Roman" w:hAnsi="Times New Roman" w:cs="Times New Roman"/>
          <w:sz w:val="24"/>
          <w:szCs w:val="24"/>
        </w:rPr>
        <w:t xml:space="preserve"> (prawnymi opiekunami)</w:t>
      </w:r>
      <w:r w:rsidR="00754E68" w:rsidRPr="0016444F">
        <w:rPr>
          <w:rFonts w:ascii="Times New Roman" w:hAnsi="Times New Roman" w:cs="Times New Roman"/>
          <w:sz w:val="24"/>
          <w:szCs w:val="24"/>
        </w:rPr>
        <w:t>.</w:t>
      </w:r>
    </w:p>
    <w:p w14:paraId="15A157C0" w14:textId="77777777" w:rsidR="00FB321E" w:rsidRPr="001001BB" w:rsidRDefault="00F9374B" w:rsidP="001001BB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9374B">
        <w:rPr>
          <w:rFonts w:ascii="Times New Roman" w:hAnsi="Times New Roman" w:cs="Times New Roman"/>
          <w:b/>
          <w:sz w:val="24"/>
        </w:rPr>
        <w:t>§ 3</w:t>
      </w:r>
      <w:r w:rsidR="00B82183">
        <w:rPr>
          <w:rFonts w:ascii="Times New Roman" w:hAnsi="Times New Roman" w:cs="Times New Roman"/>
          <w:b/>
          <w:sz w:val="24"/>
        </w:rPr>
        <w:t>6</w:t>
      </w:r>
      <w:r w:rsidR="00FD7AD4">
        <w:rPr>
          <w:rFonts w:ascii="Times New Roman" w:hAnsi="Times New Roman" w:cs="Times New Roman"/>
          <w:b/>
          <w:sz w:val="24"/>
        </w:rPr>
        <w:t>.</w:t>
      </w:r>
      <w:r w:rsidR="001001BB">
        <w:rPr>
          <w:rFonts w:ascii="Times New Roman" w:hAnsi="Times New Roman" w:cs="Times New Roman"/>
          <w:b/>
          <w:sz w:val="24"/>
        </w:rPr>
        <w:t xml:space="preserve"> </w:t>
      </w:r>
      <w:r w:rsidR="001001BB" w:rsidRPr="001001BB">
        <w:rPr>
          <w:rFonts w:ascii="Times New Roman" w:hAnsi="Times New Roman" w:cs="Times New Roman"/>
          <w:sz w:val="24"/>
        </w:rPr>
        <w:t>1.</w:t>
      </w:r>
      <w:r w:rsidR="001001BB">
        <w:rPr>
          <w:rFonts w:ascii="Times New Roman" w:hAnsi="Times New Roman" w:cs="Times New Roman"/>
          <w:b/>
          <w:sz w:val="24"/>
        </w:rPr>
        <w:t xml:space="preserve"> </w:t>
      </w:r>
      <w:r w:rsidR="009304DA" w:rsidRPr="001001BB">
        <w:rPr>
          <w:rFonts w:ascii="Times New Roman" w:hAnsi="Times New Roman" w:cs="Times New Roman"/>
          <w:sz w:val="24"/>
          <w:szCs w:val="24"/>
        </w:rPr>
        <w:t>U</w:t>
      </w:r>
      <w:r w:rsidR="00754E68" w:rsidRPr="001001BB">
        <w:rPr>
          <w:rFonts w:ascii="Times New Roman" w:hAnsi="Times New Roman" w:cs="Times New Roman"/>
          <w:sz w:val="24"/>
          <w:szCs w:val="24"/>
        </w:rPr>
        <w:t xml:space="preserve">czeń otrzymuje promocję do klasy programowo wyższej, jeżeli ze wszystkich obowiązkowych zajęć edukacyjnych, </w:t>
      </w:r>
      <w:r w:rsidR="002C5690" w:rsidRPr="001001BB">
        <w:rPr>
          <w:rFonts w:ascii="Times New Roman" w:hAnsi="Times New Roman" w:cs="Times New Roman"/>
          <w:sz w:val="24"/>
          <w:szCs w:val="24"/>
        </w:rPr>
        <w:t xml:space="preserve">praktyk zawodowych i kursów dokształcania </w:t>
      </w:r>
      <w:r w:rsidR="005C637D">
        <w:rPr>
          <w:rFonts w:ascii="Times New Roman" w:hAnsi="Times New Roman" w:cs="Times New Roman"/>
          <w:sz w:val="24"/>
          <w:szCs w:val="24"/>
        </w:rPr>
        <w:t>teoretycznego</w:t>
      </w:r>
      <w:r w:rsidR="002C5690" w:rsidRPr="001001BB"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1001BB">
        <w:rPr>
          <w:rFonts w:ascii="Times New Roman" w:hAnsi="Times New Roman" w:cs="Times New Roman"/>
          <w:sz w:val="24"/>
          <w:szCs w:val="24"/>
        </w:rPr>
        <w:t>otrzymał  roczne pozytywne oceny klasyfikacyjne.</w:t>
      </w:r>
    </w:p>
    <w:p w14:paraId="69B02A41" w14:textId="29C392F9" w:rsidR="00FB321E" w:rsidRDefault="00026D2F" w:rsidP="00041296">
      <w:pPr>
        <w:pStyle w:val="Akapitzlist"/>
        <w:numPr>
          <w:ilvl w:val="0"/>
          <w:numId w:val="73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FB321E">
        <w:rPr>
          <w:rFonts w:ascii="Times New Roman" w:hAnsi="Times New Roman" w:cs="Times New Roman"/>
          <w:sz w:val="24"/>
          <w:szCs w:val="24"/>
        </w:rPr>
        <w:t>Uczeń, który nie spełnił warunków</w:t>
      </w:r>
      <w:r w:rsidR="002B6997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2B6997" w:rsidRPr="009B4C86">
        <w:rPr>
          <w:rFonts w:ascii="Times New Roman" w:hAnsi="Times New Roman" w:cs="Times New Roman"/>
          <w:sz w:val="24"/>
          <w:szCs w:val="24"/>
        </w:rPr>
        <w:t>w</w:t>
      </w:r>
      <w:r w:rsidR="009B4C86" w:rsidRPr="009B4C86">
        <w:rPr>
          <w:rFonts w:ascii="Times New Roman" w:hAnsi="Times New Roman" w:cs="Times New Roman"/>
          <w:sz w:val="24"/>
          <w:szCs w:val="24"/>
        </w:rPr>
        <w:t xml:space="preserve"> </w:t>
      </w:r>
      <w:r w:rsidR="009B4C86" w:rsidRPr="009B4C86">
        <w:rPr>
          <w:rFonts w:ascii="Times New Roman" w:hAnsi="Times New Roman" w:cs="Times New Roman"/>
          <w:sz w:val="24"/>
        </w:rPr>
        <w:t>§ 36.</w:t>
      </w:r>
      <w:r w:rsidR="002B6997">
        <w:rPr>
          <w:rFonts w:ascii="Times New Roman" w:hAnsi="Times New Roman" w:cs="Times New Roman"/>
          <w:sz w:val="24"/>
          <w:szCs w:val="24"/>
        </w:rPr>
        <w:t xml:space="preserve"> </w:t>
      </w:r>
      <w:r w:rsidR="00FE69B2">
        <w:rPr>
          <w:rFonts w:ascii="Times New Roman" w:hAnsi="Times New Roman" w:cs="Times New Roman"/>
          <w:sz w:val="24"/>
          <w:szCs w:val="24"/>
        </w:rPr>
        <w:t>us</w:t>
      </w:r>
      <w:r w:rsidR="002B6997">
        <w:rPr>
          <w:rFonts w:ascii="Times New Roman" w:hAnsi="Times New Roman" w:cs="Times New Roman"/>
          <w:sz w:val="24"/>
          <w:szCs w:val="24"/>
        </w:rPr>
        <w:t>t. 1</w:t>
      </w:r>
      <w:r w:rsidR="00754E68" w:rsidRPr="00FB321E">
        <w:rPr>
          <w:rFonts w:ascii="Times New Roman" w:hAnsi="Times New Roman" w:cs="Times New Roman"/>
          <w:sz w:val="24"/>
          <w:szCs w:val="24"/>
        </w:rPr>
        <w:t xml:space="preserve"> i nie zdał egzaminu poprawkowego, nie otrzymuje promocji i powtarza klasę.</w:t>
      </w:r>
    </w:p>
    <w:p w14:paraId="2651E0B9" w14:textId="4EEA26F5" w:rsidR="00FB321E" w:rsidRPr="00FB321E" w:rsidRDefault="00026D2F" w:rsidP="00041296">
      <w:pPr>
        <w:pStyle w:val="Akapitzlist"/>
        <w:numPr>
          <w:ilvl w:val="0"/>
          <w:numId w:val="73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4DA" w:rsidRPr="00FB321E">
        <w:rPr>
          <w:rFonts w:ascii="Times New Roman" w:hAnsi="Times New Roman" w:cs="Times New Roman"/>
          <w:sz w:val="24"/>
          <w:szCs w:val="24"/>
        </w:rPr>
        <w:t>U</w:t>
      </w:r>
      <w:r w:rsidR="00754E68" w:rsidRPr="00FB321E">
        <w:rPr>
          <w:rFonts w:ascii="Times New Roman" w:hAnsi="Times New Roman" w:cs="Times New Roman"/>
          <w:sz w:val="24"/>
          <w:szCs w:val="24"/>
        </w:rPr>
        <w:t xml:space="preserve">względniając możliwości edukacyjne ucznia, </w:t>
      </w:r>
      <w:r w:rsidR="009304DA" w:rsidRPr="00FB321E">
        <w:rPr>
          <w:rFonts w:ascii="Times New Roman" w:hAnsi="Times New Roman" w:cs="Times New Roman"/>
          <w:sz w:val="24"/>
          <w:szCs w:val="24"/>
        </w:rPr>
        <w:t>R</w:t>
      </w:r>
      <w:r w:rsidR="00754E68" w:rsidRPr="00FB321E">
        <w:rPr>
          <w:rFonts w:ascii="Times New Roman" w:hAnsi="Times New Roman" w:cs="Times New Roman"/>
          <w:sz w:val="24"/>
          <w:szCs w:val="24"/>
        </w:rPr>
        <w:t xml:space="preserve">ada </w:t>
      </w:r>
      <w:r w:rsidR="009304DA" w:rsidRPr="00FB321E">
        <w:rPr>
          <w:rFonts w:ascii="Times New Roman" w:hAnsi="Times New Roman" w:cs="Times New Roman"/>
          <w:sz w:val="24"/>
          <w:szCs w:val="24"/>
        </w:rPr>
        <w:t>P</w:t>
      </w:r>
      <w:r w:rsidR="001001BB">
        <w:rPr>
          <w:rFonts w:ascii="Times New Roman" w:hAnsi="Times New Roman" w:cs="Times New Roman"/>
          <w:sz w:val="24"/>
          <w:szCs w:val="24"/>
        </w:rPr>
        <w:t xml:space="preserve">edagogiczna może jeden raz </w:t>
      </w:r>
      <w:r w:rsidR="00754E68" w:rsidRPr="00FB321E">
        <w:rPr>
          <w:rFonts w:ascii="Times New Roman" w:hAnsi="Times New Roman" w:cs="Times New Roman"/>
          <w:sz w:val="24"/>
          <w:szCs w:val="24"/>
        </w:rPr>
        <w:t xml:space="preserve">w ciągu danego etapu edukacyjnego promować do klasy programowo wyższej ucznia, który nie zdał egzaminu poprawkowego z jednych </w:t>
      </w:r>
      <w:r w:rsidR="00754E68" w:rsidRPr="00FB321E">
        <w:rPr>
          <w:rFonts w:ascii="Times New Roman" w:hAnsi="Times New Roman" w:cs="Times New Roman"/>
          <w:color w:val="000000" w:themeColor="text1"/>
          <w:sz w:val="24"/>
          <w:szCs w:val="24"/>
        </w:rPr>
        <w:t>obowiązkowych zajęć edukacyjnych</w:t>
      </w:r>
      <w:r w:rsidR="00561EC5" w:rsidRPr="00FB32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5690" w:rsidRPr="00FB3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690" w:rsidRPr="00FB32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kursu dokształcania </w:t>
      </w:r>
      <w:r w:rsidR="00FD0C76">
        <w:rPr>
          <w:rFonts w:ascii="Times New Roman" w:hAnsi="Times New Roman" w:cs="Times New Roman"/>
          <w:color w:val="000000" w:themeColor="text1"/>
          <w:sz w:val="24"/>
          <w:szCs w:val="24"/>
        </w:rPr>
        <w:t>teoretyczn</w:t>
      </w:r>
      <w:r w:rsidR="002C5690" w:rsidRPr="00FB321E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561EC5" w:rsidRPr="00FB3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praktyk zawodowych</w:t>
      </w:r>
      <w:r w:rsidR="00754E68" w:rsidRPr="00FB321E">
        <w:rPr>
          <w:rFonts w:ascii="Times New Roman" w:hAnsi="Times New Roman" w:cs="Times New Roman"/>
          <w:color w:val="000000" w:themeColor="text1"/>
          <w:sz w:val="24"/>
          <w:szCs w:val="24"/>
        </w:rPr>
        <w:t>, pod warunkiem że te zajęcia są realizowane w klasie programowo wyższej.</w:t>
      </w:r>
    </w:p>
    <w:p w14:paraId="2E26DC45" w14:textId="07E5704E" w:rsidR="00FB321E" w:rsidRDefault="00026D2F" w:rsidP="00041296">
      <w:pPr>
        <w:pStyle w:val="Akapitzlist"/>
        <w:numPr>
          <w:ilvl w:val="0"/>
          <w:numId w:val="73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4DA" w:rsidRPr="00FB321E">
        <w:rPr>
          <w:rFonts w:ascii="Times New Roman" w:hAnsi="Times New Roman" w:cs="Times New Roman"/>
          <w:sz w:val="24"/>
          <w:szCs w:val="24"/>
        </w:rPr>
        <w:t>U</w:t>
      </w:r>
      <w:r w:rsidR="00754E68" w:rsidRPr="00FB321E">
        <w:rPr>
          <w:rFonts w:ascii="Times New Roman" w:hAnsi="Times New Roman" w:cs="Times New Roman"/>
          <w:sz w:val="24"/>
          <w:szCs w:val="24"/>
        </w:rPr>
        <w:t>czeń, który nie otrzymał promocji do klasy programowo wyższej, powtarza klasę</w:t>
      </w:r>
      <w:r w:rsidR="00FB321E">
        <w:rPr>
          <w:rFonts w:ascii="Times New Roman" w:hAnsi="Times New Roman" w:cs="Times New Roman"/>
          <w:sz w:val="24"/>
          <w:szCs w:val="24"/>
        </w:rPr>
        <w:t>.</w:t>
      </w:r>
    </w:p>
    <w:p w14:paraId="23DD0C59" w14:textId="08121803" w:rsidR="0024142B" w:rsidRDefault="00026D2F" w:rsidP="00041296">
      <w:pPr>
        <w:pStyle w:val="Akapitzlist"/>
        <w:numPr>
          <w:ilvl w:val="0"/>
          <w:numId w:val="73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FB321E">
        <w:rPr>
          <w:rFonts w:ascii="Times New Roman" w:hAnsi="Times New Roman" w:cs="Times New Roman"/>
          <w:sz w:val="24"/>
          <w:szCs w:val="24"/>
        </w:rPr>
        <w:t xml:space="preserve">Uczeń kończy </w:t>
      </w:r>
      <w:r w:rsidR="00A63965" w:rsidRPr="00FB321E">
        <w:rPr>
          <w:rFonts w:ascii="Times New Roman" w:hAnsi="Times New Roman" w:cs="Times New Roman"/>
          <w:sz w:val="24"/>
          <w:szCs w:val="24"/>
        </w:rPr>
        <w:t>S</w:t>
      </w:r>
      <w:r w:rsidR="00754E68" w:rsidRPr="00FB321E">
        <w:rPr>
          <w:rFonts w:ascii="Times New Roman" w:hAnsi="Times New Roman" w:cs="Times New Roman"/>
          <w:sz w:val="24"/>
          <w:szCs w:val="24"/>
        </w:rPr>
        <w:t>zkołę, jeżeli</w:t>
      </w:r>
      <w:r w:rsidR="00A63965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754E68" w:rsidRPr="00FB321E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</w:t>
      </w:r>
      <w:r w:rsidR="008D3067" w:rsidRPr="00FB321E">
        <w:rPr>
          <w:rFonts w:ascii="Times New Roman" w:hAnsi="Times New Roman" w:cs="Times New Roman"/>
          <w:sz w:val="24"/>
          <w:szCs w:val="24"/>
        </w:rPr>
        <w:t xml:space="preserve">, kursów dokształcania </w:t>
      </w:r>
      <w:r w:rsidR="001E7C1B">
        <w:rPr>
          <w:rFonts w:ascii="Times New Roman" w:hAnsi="Times New Roman" w:cs="Times New Roman"/>
          <w:sz w:val="24"/>
          <w:szCs w:val="24"/>
        </w:rPr>
        <w:t>teoretyczn</w:t>
      </w:r>
      <w:r w:rsidR="008D3067" w:rsidRPr="00FB321E">
        <w:rPr>
          <w:rFonts w:ascii="Times New Roman" w:hAnsi="Times New Roman" w:cs="Times New Roman"/>
          <w:sz w:val="24"/>
          <w:szCs w:val="24"/>
        </w:rPr>
        <w:t xml:space="preserve">ego </w:t>
      </w:r>
      <w:r w:rsidR="001E7C1B">
        <w:rPr>
          <w:rFonts w:ascii="Times New Roman" w:hAnsi="Times New Roman" w:cs="Times New Roman"/>
          <w:sz w:val="24"/>
          <w:szCs w:val="24"/>
        </w:rPr>
        <w:br/>
      </w:r>
      <w:r w:rsidR="008D3067" w:rsidRPr="00FB321E">
        <w:rPr>
          <w:rFonts w:ascii="Times New Roman" w:hAnsi="Times New Roman" w:cs="Times New Roman"/>
          <w:sz w:val="24"/>
          <w:szCs w:val="24"/>
        </w:rPr>
        <w:t>i praktyki zawodowej</w:t>
      </w:r>
      <w:r w:rsidR="00754E68" w:rsidRPr="00FB321E">
        <w:rPr>
          <w:rFonts w:ascii="Times New Roman" w:hAnsi="Times New Roman" w:cs="Times New Roman"/>
          <w:sz w:val="24"/>
          <w:szCs w:val="24"/>
        </w:rPr>
        <w:t xml:space="preserve"> pozytywne końcowe oceny klasyfikacyjne.</w:t>
      </w:r>
    </w:p>
    <w:p w14:paraId="722F7E88" w14:textId="392FDCFE" w:rsidR="00754E68" w:rsidRPr="0024142B" w:rsidRDefault="00026D2F" w:rsidP="00041296">
      <w:pPr>
        <w:pStyle w:val="Akapitzlist"/>
        <w:numPr>
          <w:ilvl w:val="0"/>
          <w:numId w:val="73"/>
        </w:numPr>
        <w:tabs>
          <w:tab w:val="left" w:pos="-142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65" w:rsidRPr="0024142B">
        <w:rPr>
          <w:rFonts w:ascii="Times New Roman" w:hAnsi="Times New Roman" w:cs="Times New Roman"/>
          <w:sz w:val="24"/>
          <w:szCs w:val="24"/>
        </w:rPr>
        <w:t>U</w:t>
      </w:r>
      <w:r w:rsidR="00754E68" w:rsidRPr="0024142B">
        <w:rPr>
          <w:rFonts w:ascii="Times New Roman" w:hAnsi="Times New Roman" w:cs="Times New Roman"/>
          <w:sz w:val="24"/>
          <w:szCs w:val="24"/>
        </w:rPr>
        <w:t>czniow</w:t>
      </w:r>
      <w:r w:rsidR="00696E29" w:rsidRPr="0024142B">
        <w:rPr>
          <w:rFonts w:ascii="Times New Roman" w:hAnsi="Times New Roman" w:cs="Times New Roman"/>
          <w:sz w:val="24"/>
          <w:szCs w:val="24"/>
        </w:rPr>
        <w:t>i, który uczęszczał na zajęcia</w:t>
      </w:r>
      <w:r w:rsidR="00754E68" w:rsidRPr="0024142B">
        <w:rPr>
          <w:rFonts w:ascii="Times New Roman" w:hAnsi="Times New Roman" w:cs="Times New Roman"/>
          <w:sz w:val="24"/>
          <w:szCs w:val="24"/>
        </w:rPr>
        <w:t xml:space="preserve"> religii, do średniej ocen wlicza się także roczną ocenę klasyfikacyjną uzyskaną z tych zajęć oraz oceny klasyfikacyjne z kursów </w:t>
      </w:r>
      <w:r w:rsidR="00B809E0">
        <w:rPr>
          <w:rFonts w:ascii="Times New Roman" w:hAnsi="Times New Roman" w:cs="Times New Roman"/>
          <w:sz w:val="24"/>
          <w:szCs w:val="24"/>
        </w:rPr>
        <w:t>dokształcania teoretycznego</w:t>
      </w:r>
      <w:r w:rsidR="00754E68" w:rsidRPr="0024142B">
        <w:rPr>
          <w:rFonts w:ascii="Times New Roman" w:hAnsi="Times New Roman" w:cs="Times New Roman"/>
          <w:sz w:val="24"/>
          <w:szCs w:val="24"/>
        </w:rPr>
        <w:t xml:space="preserve"> i praktyk</w:t>
      </w:r>
      <w:r w:rsidR="00B809E0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754E68" w:rsidRPr="0024142B">
        <w:rPr>
          <w:rFonts w:ascii="Times New Roman" w:hAnsi="Times New Roman" w:cs="Times New Roman"/>
          <w:sz w:val="24"/>
          <w:szCs w:val="24"/>
        </w:rPr>
        <w:t>.</w:t>
      </w:r>
    </w:p>
    <w:p w14:paraId="23161D32" w14:textId="77777777" w:rsidR="0024142B" w:rsidRPr="001001BB" w:rsidRDefault="00A63965" w:rsidP="004A373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63965">
        <w:rPr>
          <w:rFonts w:ascii="Times New Roman" w:hAnsi="Times New Roman" w:cs="Times New Roman"/>
          <w:b/>
          <w:sz w:val="24"/>
        </w:rPr>
        <w:t>§ 3</w:t>
      </w:r>
      <w:r w:rsidR="0026242A">
        <w:rPr>
          <w:rFonts w:ascii="Times New Roman" w:hAnsi="Times New Roman" w:cs="Times New Roman"/>
          <w:b/>
          <w:sz w:val="24"/>
        </w:rPr>
        <w:t>7</w:t>
      </w:r>
      <w:r w:rsidR="004A3738">
        <w:rPr>
          <w:rFonts w:ascii="Times New Roman" w:hAnsi="Times New Roman" w:cs="Times New Roman"/>
          <w:b/>
          <w:sz w:val="24"/>
        </w:rPr>
        <w:t>.</w:t>
      </w:r>
      <w:r w:rsidR="001001BB">
        <w:rPr>
          <w:rFonts w:ascii="Times New Roman" w:hAnsi="Times New Roman" w:cs="Times New Roman"/>
          <w:b/>
          <w:sz w:val="24"/>
        </w:rPr>
        <w:t xml:space="preserve"> </w:t>
      </w:r>
      <w:r w:rsidR="001001BB" w:rsidRPr="001001BB">
        <w:rPr>
          <w:rFonts w:ascii="Times New Roman" w:hAnsi="Times New Roman" w:cs="Times New Roman"/>
          <w:sz w:val="24"/>
        </w:rPr>
        <w:t>1.</w:t>
      </w:r>
      <w:r w:rsidR="001001BB">
        <w:rPr>
          <w:rFonts w:ascii="Times New Roman" w:hAnsi="Times New Roman" w:cs="Times New Roman"/>
          <w:b/>
          <w:sz w:val="24"/>
        </w:rPr>
        <w:t xml:space="preserve"> </w:t>
      </w:r>
      <w:r w:rsidR="00754E68" w:rsidRPr="001001BB">
        <w:rPr>
          <w:rFonts w:ascii="Times New Roman" w:hAnsi="Times New Roman" w:cs="Times New Roman"/>
          <w:sz w:val="24"/>
          <w:szCs w:val="24"/>
        </w:rPr>
        <w:t>Uczeń, który w wyniku klasyfikacji rocznej otrzymał negatywną ocenę klasyfikacyjną z jednego albo dwóch obowiązkowych zajęć edukacyjnych, może przystąpić do egzaminu poprawkowego z tych zajęć</w:t>
      </w:r>
      <w:r w:rsidR="0024142B" w:rsidRPr="001001BB">
        <w:rPr>
          <w:rFonts w:ascii="Times New Roman" w:hAnsi="Times New Roman" w:cs="Times New Roman"/>
          <w:sz w:val="24"/>
          <w:szCs w:val="24"/>
        </w:rPr>
        <w:t>.</w:t>
      </w:r>
    </w:p>
    <w:p w14:paraId="226ACF52" w14:textId="7C3DD50F" w:rsidR="0024142B" w:rsidRDefault="00026D2F" w:rsidP="00041296">
      <w:pPr>
        <w:pStyle w:val="Akapitzlist"/>
        <w:numPr>
          <w:ilvl w:val="0"/>
          <w:numId w:val="74"/>
        </w:numPr>
        <w:tabs>
          <w:tab w:val="left" w:pos="-142"/>
        </w:tabs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44E" w:rsidRPr="0024142B">
        <w:rPr>
          <w:rFonts w:ascii="Times New Roman" w:hAnsi="Times New Roman" w:cs="Times New Roman"/>
          <w:sz w:val="24"/>
          <w:szCs w:val="24"/>
        </w:rPr>
        <w:t>E</w:t>
      </w:r>
      <w:r w:rsidR="00754E68" w:rsidRPr="0024142B">
        <w:rPr>
          <w:rFonts w:ascii="Times New Roman" w:hAnsi="Times New Roman" w:cs="Times New Roman"/>
          <w:sz w:val="24"/>
          <w:szCs w:val="24"/>
        </w:rPr>
        <w:t>gzamin poprawkowy przeprowadza się w formie pisemnej i ustnej.</w:t>
      </w:r>
    </w:p>
    <w:p w14:paraId="76A0538E" w14:textId="6B23AA04" w:rsidR="0024142B" w:rsidRDefault="00026D2F" w:rsidP="00041296">
      <w:pPr>
        <w:pStyle w:val="Akapitzlist"/>
        <w:numPr>
          <w:ilvl w:val="0"/>
          <w:numId w:val="74"/>
        </w:numPr>
        <w:tabs>
          <w:tab w:val="left" w:pos="-142"/>
        </w:tabs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44E" w:rsidRPr="0024142B">
        <w:rPr>
          <w:rFonts w:ascii="Times New Roman" w:hAnsi="Times New Roman" w:cs="Times New Roman"/>
          <w:sz w:val="24"/>
          <w:szCs w:val="24"/>
        </w:rPr>
        <w:t>E</w:t>
      </w:r>
      <w:r w:rsidR="00754E68" w:rsidRPr="0024142B">
        <w:rPr>
          <w:rFonts w:ascii="Times New Roman" w:hAnsi="Times New Roman" w:cs="Times New Roman"/>
          <w:sz w:val="24"/>
          <w:szCs w:val="24"/>
        </w:rPr>
        <w:t>gzamin poprawkowy z  informatyki i wychowania fizycznego ma przede wszystkim formę zadań praktycznych.</w:t>
      </w:r>
    </w:p>
    <w:p w14:paraId="7FB25575" w14:textId="523E482C" w:rsidR="0024142B" w:rsidRDefault="00026D2F" w:rsidP="00041296">
      <w:pPr>
        <w:pStyle w:val="Akapitzlist"/>
        <w:numPr>
          <w:ilvl w:val="0"/>
          <w:numId w:val="74"/>
        </w:numPr>
        <w:tabs>
          <w:tab w:val="left" w:pos="-142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44E" w:rsidRPr="0024142B">
        <w:rPr>
          <w:rFonts w:ascii="Times New Roman" w:hAnsi="Times New Roman" w:cs="Times New Roman"/>
          <w:sz w:val="24"/>
          <w:szCs w:val="24"/>
        </w:rPr>
        <w:t>E</w:t>
      </w:r>
      <w:r w:rsidR="00900954" w:rsidRPr="0024142B">
        <w:rPr>
          <w:rFonts w:ascii="Times New Roman" w:hAnsi="Times New Roman" w:cs="Times New Roman"/>
          <w:sz w:val="24"/>
          <w:szCs w:val="24"/>
        </w:rPr>
        <w:t>gzamin</w:t>
      </w:r>
      <w:r w:rsidR="00754E68" w:rsidRPr="0024142B">
        <w:rPr>
          <w:rFonts w:ascii="Times New Roman" w:hAnsi="Times New Roman" w:cs="Times New Roman"/>
          <w:sz w:val="24"/>
          <w:szCs w:val="24"/>
        </w:rPr>
        <w:t xml:space="preserve"> poprawkowy przeprowadza się w ostatnim tygodniu ferii letnich. Termin egzaminu poprawkowego wyznacza </w:t>
      </w:r>
      <w:r w:rsidR="0004244E" w:rsidRPr="0024142B">
        <w:rPr>
          <w:rFonts w:ascii="Times New Roman" w:hAnsi="Times New Roman" w:cs="Times New Roman"/>
          <w:sz w:val="24"/>
          <w:szCs w:val="24"/>
        </w:rPr>
        <w:t>D</w:t>
      </w:r>
      <w:r w:rsidR="00754E68" w:rsidRPr="0024142B">
        <w:rPr>
          <w:rFonts w:ascii="Times New Roman" w:hAnsi="Times New Roman" w:cs="Times New Roman"/>
          <w:sz w:val="24"/>
          <w:szCs w:val="24"/>
        </w:rPr>
        <w:t>yrektor do dnia zakończ</w:t>
      </w:r>
      <w:r w:rsidR="005859A7" w:rsidRPr="0024142B">
        <w:rPr>
          <w:rFonts w:ascii="Times New Roman" w:hAnsi="Times New Roman" w:cs="Times New Roman"/>
          <w:sz w:val="24"/>
          <w:szCs w:val="24"/>
        </w:rPr>
        <w:t>e</w:t>
      </w:r>
      <w:r w:rsidR="00645437" w:rsidRPr="0024142B">
        <w:rPr>
          <w:rFonts w:ascii="Times New Roman" w:hAnsi="Times New Roman" w:cs="Times New Roman"/>
          <w:sz w:val="24"/>
          <w:szCs w:val="24"/>
        </w:rPr>
        <w:t>nia rocznych zajęć dydaktyczno-wychowawczych</w:t>
      </w:r>
      <w:r w:rsidR="00754E68" w:rsidRPr="002414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578D7" w14:textId="3A63AF67" w:rsidR="0024142B" w:rsidRDefault="00026D2F" w:rsidP="00041296">
      <w:pPr>
        <w:pStyle w:val="Akapitzlist"/>
        <w:numPr>
          <w:ilvl w:val="0"/>
          <w:numId w:val="74"/>
        </w:numPr>
        <w:tabs>
          <w:tab w:val="left" w:pos="-142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44E" w:rsidRPr="0024142B">
        <w:rPr>
          <w:rFonts w:ascii="Times New Roman" w:hAnsi="Times New Roman" w:cs="Times New Roman"/>
          <w:sz w:val="24"/>
          <w:szCs w:val="24"/>
        </w:rPr>
        <w:t>E</w:t>
      </w:r>
      <w:r w:rsidR="00754E68" w:rsidRPr="0024142B">
        <w:rPr>
          <w:rFonts w:ascii="Times New Roman" w:hAnsi="Times New Roman" w:cs="Times New Roman"/>
          <w:sz w:val="24"/>
          <w:szCs w:val="24"/>
        </w:rPr>
        <w:t xml:space="preserve">gzamin poprawkowy przeprowadza komisja, powołana przez </w:t>
      </w:r>
      <w:r w:rsidR="0004244E" w:rsidRPr="0024142B">
        <w:rPr>
          <w:rFonts w:ascii="Times New Roman" w:hAnsi="Times New Roman" w:cs="Times New Roman"/>
          <w:sz w:val="24"/>
          <w:szCs w:val="24"/>
        </w:rPr>
        <w:t>D</w:t>
      </w:r>
      <w:r w:rsidR="005859A7" w:rsidRPr="0024142B">
        <w:rPr>
          <w:rFonts w:ascii="Times New Roman" w:hAnsi="Times New Roman" w:cs="Times New Roman"/>
          <w:sz w:val="24"/>
          <w:szCs w:val="24"/>
        </w:rPr>
        <w:t xml:space="preserve">yrektora, </w:t>
      </w:r>
      <w:r w:rsidR="009C62D3">
        <w:rPr>
          <w:rFonts w:ascii="Times New Roman" w:hAnsi="Times New Roman" w:cs="Times New Roman"/>
          <w:sz w:val="24"/>
          <w:szCs w:val="24"/>
        </w:rPr>
        <w:br/>
      </w:r>
      <w:r w:rsidR="005859A7" w:rsidRPr="0024142B">
        <w:rPr>
          <w:rFonts w:ascii="Times New Roman" w:hAnsi="Times New Roman" w:cs="Times New Roman"/>
          <w:sz w:val="24"/>
          <w:szCs w:val="24"/>
        </w:rPr>
        <w:t>w</w:t>
      </w:r>
      <w:r w:rsidR="0004244E" w:rsidRPr="0024142B">
        <w:rPr>
          <w:rFonts w:ascii="Times New Roman" w:hAnsi="Times New Roman" w:cs="Times New Roman"/>
          <w:sz w:val="24"/>
          <w:szCs w:val="24"/>
        </w:rPr>
        <w:t xml:space="preserve"> s</w:t>
      </w:r>
      <w:r w:rsidR="00754E68" w:rsidRPr="0024142B">
        <w:rPr>
          <w:rFonts w:ascii="Times New Roman" w:hAnsi="Times New Roman" w:cs="Times New Roman"/>
          <w:sz w:val="24"/>
          <w:szCs w:val="24"/>
        </w:rPr>
        <w:t xml:space="preserve">kład </w:t>
      </w:r>
      <w:r w:rsidR="005859A7" w:rsidRPr="0024142B">
        <w:rPr>
          <w:rFonts w:ascii="Times New Roman" w:hAnsi="Times New Roman" w:cs="Times New Roman"/>
          <w:sz w:val="24"/>
          <w:szCs w:val="24"/>
        </w:rPr>
        <w:t xml:space="preserve">której </w:t>
      </w:r>
      <w:r w:rsidR="00754E68" w:rsidRPr="0024142B">
        <w:rPr>
          <w:rFonts w:ascii="Times New Roman" w:hAnsi="Times New Roman" w:cs="Times New Roman"/>
          <w:sz w:val="24"/>
          <w:szCs w:val="24"/>
        </w:rPr>
        <w:t>wchodzą</w:t>
      </w:r>
      <w:r w:rsidR="0024142B">
        <w:rPr>
          <w:rFonts w:ascii="Times New Roman" w:hAnsi="Times New Roman" w:cs="Times New Roman"/>
          <w:sz w:val="24"/>
          <w:szCs w:val="24"/>
        </w:rPr>
        <w:t>:</w:t>
      </w:r>
    </w:p>
    <w:p w14:paraId="5679BC60" w14:textId="77777777" w:rsidR="0024142B" w:rsidRDefault="006244BC" w:rsidP="00041296">
      <w:pPr>
        <w:pStyle w:val="Akapitzlist"/>
        <w:numPr>
          <w:ilvl w:val="0"/>
          <w:numId w:val="50"/>
        </w:numPr>
        <w:tabs>
          <w:tab w:val="left" w:pos="-142"/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4142B" w:rsidRPr="0024142B">
        <w:rPr>
          <w:rFonts w:ascii="Times New Roman" w:hAnsi="Times New Roman" w:cs="Times New Roman"/>
          <w:sz w:val="24"/>
          <w:szCs w:val="24"/>
        </w:rPr>
        <w:t xml:space="preserve">Dyrektor albo wyznaczony nauczyciel jako przewodniczący komisji; </w:t>
      </w:r>
    </w:p>
    <w:p w14:paraId="173C9AD9" w14:textId="77777777" w:rsidR="0024142B" w:rsidRPr="0024142B" w:rsidRDefault="006244BC" w:rsidP="00041296">
      <w:pPr>
        <w:pStyle w:val="Akapitzlist"/>
        <w:numPr>
          <w:ilvl w:val="0"/>
          <w:numId w:val="50"/>
        </w:numPr>
        <w:tabs>
          <w:tab w:val="left" w:pos="-142"/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4142B" w:rsidRPr="0024142B">
        <w:rPr>
          <w:rFonts w:ascii="Times New Roman" w:hAnsi="Times New Roman"/>
          <w:sz w:val="24"/>
          <w:szCs w:val="24"/>
        </w:rPr>
        <w:t xml:space="preserve">Nauczyciel prowadzący dane zajęcia edukacyjne lub nauczyciel tych zajęć z innej </w:t>
      </w:r>
      <w:r w:rsidR="0024142B" w:rsidRPr="002414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4142B" w:rsidRPr="0024142B">
        <w:rPr>
          <w:rFonts w:ascii="Times New Roman" w:hAnsi="Times New Roman"/>
          <w:sz w:val="24"/>
          <w:szCs w:val="24"/>
        </w:rPr>
        <w:t>szkoły;</w:t>
      </w:r>
    </w:p>
    <w:p w14:paraId="0B0D46DC" w14:textId="77777777" w:rsidR="0024142B" w:rsidRPr="0024142B" w:rsidRDefault="006244BC" w:rsidP="00041296">
      <w:pPr>
        <w:pStyle w:val="Akapitzlist"/>
        <w:numPr>
          <w:ilvl w:val="0"/>
          <w:numId w:val="50"/>
        </w:numPr>
        <w:tabs>
          <w:tab w:val="left" w:pos="-142"/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4142B" w:rsidRPr="0024142B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14:paraId="1764191A" w14:textId="1D4CE015" w:rsidR="0024142B" w:rsidRPr="0024142B" w:rsidRDefault="00026D2F" w:rsidP="00041296">
      <w:pPr>
        <w:pStyle w:val="Akapitzlist"/>
        <w:numPr>
          <w:ilvl w:val="0"/>
          <w:numId w:val="74"/>
        </w:numPr>
        <w:tabs>
          <w:tab w:val="left" w:pos="-142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4E68" w:rsidRPr="0024142B">
        <w:rPr>
          <w:rFonts w:ascii="Times New Roman" w:hAnsi="Times New Roman"/>
          <w:sz w:val="24"/>
          <w:szCs w:val="24"/>
        </w:rPr>
        <w:t>Z</w:t>
      </w:r>
      <w:r w:rsidR="00110995">
        <w:rPr>
          <w:rFonts w:ascii="Times New Roman" w:hAnsi="Times New Roman"/>
          <w:sz w:val="24"/>
          <w:szCs w:val="24"/>
        </w:rPr>
        <w:t xml:space="preserve"> </w:t>
      </w:r>
      <w:r w:rsidR="00754E68" w:rsidRPr="0024142B">
        <w:rPr>
          <w:rFonts w:ascii="Times New Roman" w:hAnsi="Times New Roman"/>
          <w:sz w:val="24"/>
          <w:szCs w:val="24"/>
        </w:rPr>
        <w:t>przeprowadzonego egzaminu poprawkowego sporządza się protokół</w:t>
      </w:r>
      <w:r w:rsidR="00110995">
        <w:rPr>
          <w:rFonts w:ascii="Times New Roman" w:hAnsi="Times New Roman"/>
          <w:sz w:val="24"/>
          <w:szCs w:val="24"/>
        </w:rPr>
        <w:t xml:space="preserve"> </w:t>
      </w:r>
      <w:r w:rsidR="00754E68" w:rsidRPr="0024142B">
        <w:rPr>
          <w:rFonts w:ascii="Times New Roman" w:hAnsi="Times New Roman"/>
          <w:sz w:val="24"/>
          <w:szCs w:val="24"/>
        </w:rPr>
        <w:t>zawierający:</w:t>
      </w:r>
      <w:r w:rsidR="0004244E" w:rsidRPr="0024142B">
        <w:rPr>
          <w:rFonts w:ascii="Times New Roman" w:hAnsi="Times New Roman"/>
          <w:sz w:val="24"/>
          <w:szCs w:val="24"/>
        </w:rPr>
        <w:t xml:space="preserve"> </w:t>
      </w:r>
      <w:r w:rsidR="009D0367" w:rsidRPr="0024142B">
        <w:rPr>
          <w:rFonts w:ascii="Times New Roman" w:hAnsi="Times New Roman"/>
          <w:sz w:val="24"/>
          <w:szCs w:val="24"/>
        </w:rPr>
        <w:t>nazwę zajęć edukacyjnych;</w:t>
      </w:r>
      <w:r w:rsidR="0004244E" w:rsidRPr="0024142B">
        <w:rPr>
          <w:rFonts w:ascii="Times New Roman" w:hAnsi="Times New Roman"/>
          <w:sz w:val="24"/>
          <w:szCs w:val="24"/>
        </w:rPr>
        <w:t xml:space="preserve"> </w:t>
      </w:r>
      <w:r w:rsidR="00754E68" w:rsidRPr="0024142B">
        <w:rPr>
          <w:rFonts w:ascii="Times New Roman" w:hAnsi="Times New Roman"/>
          <w:sz w:val="24"/>
          <w:szCs w:val="24"/>
        </w:rPr>
        <w:t xml:space="preserve">imiona i nazwiska osób </w:t>
      </w:r>
      <w:r w:rsidR="0004244E" w:rsidRPr="0024142B">
        <w:rPr>
          <w:rFonts w:ascii="Times New Roman" w:hAnsi="Times New Roman"/>
          <w:sz w:val="24"/>
          <w:szCs w:val="24"/>
        </w:rPr>
        <w:t>w</w:t>
      </w:r>
      <w:r w:rsidR="009D0367" w:rsidRPr="0024142B">
        <w:rPr>
          <w:rFonts w:ascii="Times New Roman" w:hAnsi="Times New Roman"/>
          <w:sz w:val="24"/>
          <w:szCs w:val="24"/>
        </w:rPr>
        <w:t>chodzących w skład komisji;</w:t>
      </w:r>
      <w:r w:rsidR="0004244E" w:rsidRPr="0024142B">
        <w:rPr>
          <w:rFonts w:ascii="Times New Roman" w:hAnsi="Times New Roman"/>
          <w:sz w:val="24"/>
          <w:szCs w:val="24"/>
        </w:rPr>
        <w:t xml:space="preserve"> </w:t>
      </w:r>
      <w:r w:rsidR="009D0367" w:rsidRPr="0024142B">
        <w:rPr>
          <w:rFonts w:ascii="Times New Roman" w:hAnsi="Times New Roman"/>
          <w:sz w:val="24"/>
          <w:szCs w:val="24"/>
        </w:rPr>
        <w:t>termin egzaminu poprawkowego;</w:t>
      </w:r>
      <w:r w:rsidR="0004244E" w:rsidRPr="0024142B">
        <w:rPr>
          <w:rFonts w:ascii="Times New Roman" w:hAnsi="Times New Roman"/>
          <w:sz w:val="24"/>
          <w:szCs w:val="24"/>
        </w:rPr>
        <w:t xml:space="preserve"> </w:t>
      </w:r>
      <w:r w:rsidR="009D0367" w:rsidRPr="0024142B">
        <w:rPr>
          <w:rFonts w:ascii="Times New Roman" w:hAnsi="Times New Roman"/>
          <w:sz w:val="24"/>
          <w:szCs w:val="24"/>
        </w:rPr>
        <w:t xml:space="preserve">imię i nazwisko ucznia; zadania egzaminacyjne; </w:t>
      </w:r>
      <w:r w:rsidR="00754E68" w:rsidRPr="0024142B">
        <w:rPr>
          <w:rFonts w:ascii="Times New Roman" w:hAnsi="Times New Roman"/>
          <w:sz w:val="24"/>
          <w:szCs w:val="24"/>
        </w:rPr>
        <w:t>ustaloną ocenę klasyfikacyjną.</w:t>
      </w:r>
      <w:r w:rsidR="0004244E" w:rsidRPr="0024142B">
        <w:rPr>
          <w:rFonts w:ascii="Times New Roman" w:hAnsi="Times New Roman"/>
          <w:sz w:val="24"/>
          <w:szCs w:val="24"/>
        </w:rPr>
        <w:t xml:space="preserve"> </w:t>
      </w:r>
      <w:r w:rsidR="00754E68" w:rsidRPr="0024142B">
        <w:rPr>
          <w:rFonts w:ascii="Times New Roman" w:hAnsi="Times New Roman"/>
          <w:sz w:val="24"/>
          <w:szCs w:val="24"/>
        </w:rPr>
        <w:t>Do protokołu dołącza się pisemne prace uczni</w:t>
      </w:r>
      <w:r w:rsidR="009D0367" w:rsidRPr="0024142B">
        <w:rPr>
          <w:rFonts w:ascii="Times New Roman" w:hAnsi="Times New Roman"/>
          <w:sz w:val="24"/>
          <w:szCs w:val="24"/>
        </w:rPr>
        <w:t>a, zwięzłą informację o ustnych</w:t>
      </w:r>
      <w:r w:rsidR="000761B8" w:rsidRPr="0024142B">
        <w:rPr>
          <w:rFonts w:ascii="Times New Roman" w:hAnsi="Times New Roman"/>
          <w:sz w:val="24"/>
          <w:szCs w:val="24"/>
        </w:rPr>
        <w:t xml:space="preserve"> </w:t>
      </w:r>
      <w:r w:rsidR="00754E68" w:rsidRPr="0024142B">
        <w:rPr>
          <w:rFonts w:ascii="Times New Roman" w:hAnsi="Times New Roman"/>
          <w:sz w:val="24"/>
          <w:szCs w:val="24"/>
        </w:rPr>
        <w:t xml:space="preserve">odpowiedziach </w:t>
      </w:r>
      <w:r w:rsidR="009D0367" w:rsidRPr="0024142B">
        <w:rPr>
          <w:rFonts w:ascii="Times New Roman" w:hAnsi="Times New Roman"/>
          <w:sz w:val="24"/>
          <w:szCs w:val="24"/>
        </w:rPr>
        <w:t>i o wykonaniu przez ucznia zadania praktycznego</w:t>
      </w:r>
      <w:r w:rsidR="00754E68" w:rsidRPr="0024142B">
        <w:rPr>
          <w:rFonts w:ascii="Times New Roman" w:hAnsi="Times New Roman"/>
          <w:sz w:val="24"/>
          <w:szCs w:val="24"/>
        </w:rPr>
        <w:t>. Protokół stanowi załącznik do arkusza ocen ucznia.</w:t>
      </w:r>
    </w:p>
    <w:p w14:paraId="7623B03E" w14:textId="293D3B0E" w:rsidR="0024142B" w:rsidRPr="0024142B" w:rsidRDefault="00026D2F" w:rsidP="00041296">
      <w:pPr>
        <w:pStyle w:val="Akapitzlist"/>
        <w:numPr>
          <w:ilvl w:val="0"/>
          <w:numId w:val="74"/>
        </w:numPr>
        <w:tabs>
          <w:tab w:val="left" w:pos="-142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4E68" w:rsidRPr="0024142B"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</w:t>
      </w:r>
      <w:r w:rsidR="000761B8" w:rsidRPr="0024142B">
        <w:rPr>
          <w:rFonts w:ascii="Times New Roman" w:hAnsi="Times New Roman"/>
          <w:sz w:val="24"/>
          <w:szCs w:val="24"/>
        </w:rPr>
        <w:t>ym terminie, wyznaczonym przez Dyrektora</w:t>
      </w:r>
      <w:r w:rsidR="00754E68" w:rsidRPr="0024142B">
        <w:rPr>
          <w:rFonts w:ascii="Times New Roman" w:hAnsi="Times New Roman"/>
          <w:sz w:val="24"/>
          <w:szCs w:val="24"/>
        </w:rPr>
        <w:t>, nie później niż do końca września.</w:t>
      </w:r>
    </w:p>
    <w:p w14:paraId="522D2465" w14:textId="2D0F4F1F" w:rsidR="0024142B" w:rsidRPr="0024142B" w:rsidRDefault="00026D2F" w:rsidP="00041296">
      <w:pPr>
        <w:pStyle w:val="Akapitzlist"/>
        <w:numPr>
          <w:ilvl w:val="0"/>
          <w:numId w:val="74"/>
        </w:numPr>
        <w:tabs>
          <w:tab w:val="left" w:pos="-142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244E" w:rsidRPr="0024142B">
        <w:rPr>
          <w:rFonts w:ascii="Times New Roman" w:hAnsi="Times New Roman"/>
          <w:sz w:val="24"/>
          <w:szCs w:val="24"/>
        </w:rPr>
        <w:t>U</w:t>
      </w:r>
      <w:r w:rsidR="00754E68" w:rsidRPr="0024142B">
        <w:rPr>
          <w:rFonts w:ascii="Times New Roman" w:hAnsi="Times New Roman"/>
          <w:sz w:val="24"/>
          <w:szCs w:val="24"/>
        </w:rPr>
        <w:t>czeń, który uzyskał w wyniku poprawkowego egzaminu ocenę negatywną, on lub jego rodzice</w:t>
      </w:r>
      <w:r w:rsidR="0004244E" w:rsidRPr="0024142B">
        <w:rPr>
          <w:rFonts w:ascii="Times New Roman" w:hAnsi="Times New Roman"/>
          <w:sz w:val="24"/>
          <w:szCs w:val="24"/>
        </w:rPr>
        <w:t xml:space="preserve"> (prawni opiekunowie)</w:t>
      </w:r>
      <w:r w:rsidR="00754E68" w:rsidRPr="0024142B">
        <w:rPr>
          <w:rFonts w:ascii="Times New Roman" w:hAnsi="Times New Roman"/>
          <w:sz w:val="24"/>
          <w:szCs w:val="24"/>
        </w:rPr>
        <w:t xml:space="preserve"> mają prawo zgłos</w:t>
      </w:r>
      <w:r w:rsidR="00E458D0" w:rsidRPr="0024142B">
        <w:rPr>
          <w:rFonts w:ascii="Times New Roman" w:hAnsi="Times New Roman"/>
          <w:sz w:val="24"/>
          <w:szCs w:val="24"/>
        </w:rPr>
        <w:t>ić</w:t>
      </w:r>
      <w:r w:rsidR="00754E68" w:rsidRPr="0024142B">
        <w:rPr>
          <w:rFonts w:ascii="Times New Roman" w:hAnsi="Times New Roman"/>
          <w:sz w:val="24"/>
          <w:szCs w:val="24"/>
        </w:rPr>
        <w:t xml:space="preserve"> zastrzeże</w:t>
      </w:r>
      <w:r w:rsidR="00E458D0" w:rsidRPr="0024142B">
        <w:rPr>
          <w:rFonts w:ascii="Times New Roman" w:hAnsi="Times New Roman"/>
          <w:sz w:val="24"/>
          <w:szCs w:val="24"/>
        </w:rPr>
        <w:t>nia</w:t>
      </w:r>
      <w:r w:rsidR="00754E68" w:rsidRPr="0024142B">
        <w:rPr>
          <w:rFonts w:ascii="Times New Roman" w:hAnsi="Times New Roman"/>
          <w:sz w:val="24"/>
          <w:szCs w:val="24"/>
        </w:rPr>
        <w:t xml:space="preserve"> do </w:t>
      </w:r>
      <w:r w:rsidR="0004244E" w:rsidRPr="0024142B">
        <w:rPr>
          <w:rFonts w:ascii="Times New Roman" w:hAnsi="Times New Roman"/>
          <w:sz w:val="24"/>
          <w:szCs w:val="24"/>
        </w:rPr>
        <w:t>D</w:t>
      </w:r>
      <w:r w:rsidR="00E458D0" w:rsidRPr="0024142B">
        <w:rPr>
          <w:rFonts w:ascii="Times New Roman" w:hAnsi="Times New Roman"/>
          <w:sz w:val="24"/>
          <w:szCs w:val="24"/>
        </w:rPr>
        <w:t>yrektora</w:t>
      </w:r>
      <w:r w:rsidR="00754E68" w:rsidRPr="0024142B">
        <w:rPr>
          <w:rFonts w:ascii="Times New Roman" w:hAnsi="Times New Roman"/>
          <w:sz w:val="24"/>
          <w:szCs w:val="24"/>
        </w:rPr>
        <w:t xml:space="preserve">. Termin wynosi 5 dni roboczych od dnia przeprowadzenia egzaminu poprawkowego. Dyrektor powołuje komisję, która ustala ocenę. </w:t>
      </w:r>
      <w:r w:rsidR="00110995">
        <w:rPr>
          <w:rFonts w:ascii="Times New Roman" w:hAnsi="Times New Roman"/>
          <w:sz w:val="24"/>
          <w:szCs w:val="24"/>
        </w:rPr>
        <w:t>O</w:t>
      </w:r>
      <w:r w:rsidR="00754E68" w:rsidRPr="0024142B">
        <w:rPr>
          <w:rFonts w:ascii="Times New Roman" w:hAnsi="Times New Roman"/>
          <w:sz w:val="24"/>
          <w:szCs w:val="24"/>
        </w:rPr>
        <w:t>cena ustalona przez komisję jest ostateczna.</w:t>
      </w:r>
    </w:p>
    <w:p w14:paraId="28DA29DC" w14:textId="3F5B133B" w:rsidR="00142C36" w:rsidRDefault="00026D2F" w:rsidP="00041296">
      <w:pPr>
        <w:pStyle w:val="Akapitzlist"/>
        <w:numPr>
          <w:ilvl w:val="0"/>
          <w:numId w:val="74"/>
        </w:numPr>
        <w:tabs>
          <w:tab w:val="left" w:pos="-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4E68" w:rsidRPr="0024142B"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 i powtarza klasę.</w:t>
      </w:r>
    </w:p>
    <w:p w14:paraId="5871CB0A" w14:textId="4140779A" w:rsidR="0024142B" w:rsidRDefault="0024142B" w:rsidP="00492387">
      <w:pPr>
        <w:tabs>
          <w:tab w:val="left" w:pos="-142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39153A" w14:textId="77777777" w:rsidR="00492387" w:rsidRDefault="00492387" w:rsidP="00492387">
      <w:pPr>
        <w:tabs>
          <w:tab w:val="left" w:pos="-142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5F03A72" w14:textId="77777777" w:rsidR="00492387" w:rsidRDefault="00492387" w:rsidP="00492387">
      <w:pPr>
        <w:tabs>
          <w:tab w:val="left" w:pos="-142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BFF023A" w14:textId="77777777" w:rsidR="00492387" w:rsidRDefault="00492387" w:rsidP="00492387">
      <w:pPr>
        <w:tabs>
          <w:tab w:val="left" w:pos="-142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1054A9B" w14:textId="77777777" w:rsidR="00492387" w:rsidRDefault="00492387" w:rsidP="00492387">
      <w:pPr>
        <w:tabs>
          <w:tab w:val="left" w:pos="-142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30BE67E" w14:textId="77777777" w:rsidR="00492387" w:rsidRDefault="00492387" w:rsidP="00492387">
      <w:pPr>
        <w:tabs>
          <w:tab w:val="left" w:pos="-142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A961C81" w14:textId="77777777" w:rsidR="00492387" w:rsidRDefault="00492387" w:rsidP="00492387">
      <w:pPr>
        <w:tabs>
          <w:tab w:val="left" w:pos="-142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BD06B8F" w14:textId="77777777" w:rsidR="00492387" w:rsidRDefault="00492387" w:rsidP="00492387">
      <w:pPr>
        <w:tabs>
          <w:tab w:val="left" w:pos="-142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05BB3FF8" w14:textId="77777777" w:rsidR="00492387" w:rsidRPr="00492387" w:rsidRDefault="00492387" w:rsidP="00492387">
      <w:pPr>
        <w:tabs>
          <w:tab w:val="left" w:pos="-14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484975D" w14:textId="0A9A5978" w:rsidR="008504F7" w:rsidRPr="00A644BA" w:rsidRDefault="000D2E8E" w:rsidP="00A644BA">
      <w:pPr>
        <w:pStyle w:val="Nagwek1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3" w:name="_Toc26177785"/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Rozdział VII</w:t>
      </w:r>
      <w:r w:rsidR="00A644BA" w:rsidRPr="00A644BA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973E15" w:rsidRPr="00A644BA">
        <w:rPr>
          <w:rFonts w:ascii="Times New Roman" w:hAnsi="Times New Roman" w:cs="Times New Roman"/>
          <w:b/>
          <w:color w:val="000000" w:themeColor="text1"/>
          <w:sz w:val="24"/>
        </w:rPr>
        <w:t>Prawa i obowiązki ucznia</w:t>
      </w:r>
      <w:bookmarkEnd w:id="23"/>
    </w:p>
    <w:p w14:paraId="7DAFBEB2" w14:textId="77777777" w:rsidR="000F7E92" w:rsidRDefault="000F7E92" w:rsidP="000F7E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3B2CA" w14:textId="598612DE" w:rsidR="008504F7" w:rsidRPr="000F7E92" w:rsidRDefault="008504F7" w:rsidP="002D3E0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24" w:name="_Hlk499654828"/>
      <w:r w:rsidRPr="00973E15">
        <w:rPr>
          <w:rFonts w:ascii="Times New Roman" w:hAnsi="Times New Roman" w:cs="Times New Roman"/>
          <w:b/>
          <w:sz w:val="24"/>
        </w:rPr>
        <w:t>§</w:t>
      </w:r>
      <w:bookmarkEnd w:id="24"/>
      <w:r w:rsidRPr="00973E15">
        <w:rPr>
          <w:rFonts w:ascii="Times New Roman" w:hAnsi="Times New Roman" w:cs="Times New Roman"/>
          <w:b/>
          <w:sz w:val="24"/>
        </w:rPr>
        <w:t xml:space="preserve"> </w:t>
      </w:r>
      <w:r w:rsidR="00B82183">
        <w:rPr>
          <w:rFonts w:ascii="Times New Roman" w:hAnsi="Times New Roman" w:cs="Times New Roman"/>
          <w:b/>
          <w:sz w:val="24"/>
        </w:rPr>
        <w:t>3</w:t>
      </w:r>
      <w:r w:rsidR="00AE4749">
        <w:rPr>
          <w:rFonts w:ascii="Times New Roman" w:hAnsi="Times New Roman" w:cs="Times New Roman"/>
          <w:b/>
          <w:sz w:val="24"/>
        </w:rPr>
        <w:t>8</w:t>
      </w:r>
      <w:r w:rsidR="002554F2">
        <w:rPr>
          <w:rFonts w:ascii="Times New Roman" w:hAnsi="Times New Roman" w:cs="Times New Roman"/>
          <w:b/>
          <w:sz w:val="24"/>
        </w:rPr>
        <w:t>.</w:t>
      </w:r>
      <w:r w:rsidR="00402755">
        <w:rPr>
          <w:rFonts w:ascii="Times New Roman" w:hAnsi="Times New Roman" w:cs="Times New Roman"/>
          <w:b/>
          <w:sz w:val="24"/>
        </w:rPr>
        <w:t xml:space="preserve"> </w:t>
      </w:r>
      <w:r w:rsidR="000F7E92" w:rsidRPr="000F7E92">
        <w:rPr>
          <w:rFonts w:ascii="Times New Roman" w:hAnsi="Times New Roman" w:cs="Times New Roman"/>
          <w:sz w:val="24"/>
        </w:rPr>
        <w:t>1.</w:t>
      </w:r>
      <w:r w:rsidR="000F7E92">
        <w:rPr>
          <w:rFonts w:ascii="Times New Roman" w:hAnsi="Times New Roman" w:cs="Times New Roman"/>
          <w:b/>
          <w:sz w:val="24"/>
        </w:rPr>
        <w:t xml:space="preserve"> </w:t>
      </w:r>
      <w:r w:rsidRPr="007D36FC">
        <w:rPr>
          <w:rFonts w:ascii="Times New Roman" w:hAnsi="Times New Roman" w:cs="Times New Roman"/>
          <w:sz w:val="24"/>
          <w:szCs w:val="24"/>
        </w:rPr>
        <w:t xml:space="preserve">Uczniowie </w:t>
      </w:r>
      <w:r w:rsidR="006233C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7D36FC">
        <w:rPr>
          <w:rFonts w:ascii="Times New Roman" w:hAnsi="Times New Roman" w:cs="Times New Roman"/>
          <w:sz w:val="24"/>
          <w:szCs w:val="24"/>
        </w:rPr>
        <w:t>mają prawo do:</w:t>
      </w:r>
    </w:p>
    <w:p w14:paraId="0C5EE09A" w14:textId="77777777" w:rsidR="008504F7" w:rsidRPr="000B3617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0B3617">
        <w:rPr>
          <w:rFonts w:ascii="Times New Roman" w:hAnsi="Times New Roman" w:cs="Times New Roman"/>
          <w:sz w:val="24"/>
          <w:szCs w:val="24"/>
        </w:rPr>
        <w:t>Właściwie zorganizowanego procesu kształceni</w:t>
      </w:r>
      <w:r w:rsidR="000B3617" w:rsidRPr="000B3617">
        <w:rPr>
          <w:rFonts w:ascii="Times New Roman" w:hAnsi="Times New Roman" w:cs="Times New Roman"/>
          <w:sz w:val="24"/>
          <w:szCs w:val="24"/>
        </w:rPr>
        <w:t>a, zgodnie z zasadami higieny</w:t>
      </w:r>
      <w:r w:rsidR="000B3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0B3617">
        <w:rPr>
          <w:rFonts w:ascii="Times New Roman" w:hAnsi="Times New Roman" w:cs="Times New Roman"/>
          <w:sz w:val="24"/>
          <w:szCs w:val="24"/>
        </w:rPr>
        <w:t>umysłowej;</w:t>
      </w:r>
    </w:p>
    <w:p w14:paraId="2EDB3908" w14:textId="77777777" w:rsidR="00716791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Opieki wychowawczej i warunków pobytu w szkole</w:t>
      </w:r>
      <w:r w:rsidR="00B63568">
        <w:rPr>
          <w:rFonts w:ascii="Times New Roman" w:hAnsi="Times New Roman" w:cs="Times New Roman"/>
          <w:sz w:val="24"/>
          <w:szCs w:val="24"/>
        </w:rPr>
        <w:t xml:space="preserve"> zapewniających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63568"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8504F7" w:rsidRPr="007D36FC">
        <w:rPr>
          <w:rFonts w:ascii="Times New Roman" w:hAnsi="Times New Roman" w:cs="Times New Roman"/>
          <w:sz w:val="24"/>
          <w:szCs w:val="24"/>
        </w:rPr>
        <w:t>ochron</w:t>
      </w:r>
      <w:r w:rsidR="006233C1">
        <w:rPr>
          <w:rFonts w:ascii="Times New Roman" w:hAnsi="Times New Roman" w:cs="Times New Roman"/>
          <w:sz w:val="24"/>
          <w:szCs w:val="24"/>
        </w:rPr>
        <w:t>y</w:t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 przed wszelkimi formami przemocy fizycznej bądź </w:t>
      </w:r>
    </w:p>
    <w:p w14:paraId="2B27AD84" w14:textId="77777777" w:rsidR="008504F7" w:rsidRPr="007D36FC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psychicznej oraz do poszanowania ich godności;</w:t>
      </w:r>
    </w:p>
    <w:p w14:paraId="2C3870FA" w14:textId="77777777" w:rsidR="00716791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Korzystania z pomocy stypendialnej, bądź doraźnej, zgodnie z odrębnymi </w:t>
      </w:r>
    </w:p>
    <w:p w14:paraId="0C53005D" w14:textId="77777777" w:rsidR="008504F7" w:rsidRPr="007D36FC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przepisami;</w:t>
      </w:r>
    </w:p>
    <w:p w14:paraId="6741A595" w14:textId="77777777" w:rsidR="008504F7" w:rsidRPr="007D36FC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Życzliwego traktowania przez nauczycieli i wychowawców;</w:t>
      </w:r>
    </w:p>
    <w:p w14:paraId="5C7A2F00" w14:textId="77777777" w:rsidR="008504F7" w:rsidRPr="007D36FC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Swobody wyrażania myśli i przekonań, w szczegó</w:t>
      </w:r>
      <w:r w:rsidR="00CD6F49">
        <w:rPr>
          <w:rFonts w:ascii="Times New Roman" w:hAnsi="Times New Roman" w:cs="Times New Roman"/>
          <w:sz w:val="24"/>
          <w:szCs w:val="24"/>
        </w:rPr>
        <w:t xml:space="preserve">lności dotyczących życia </w:t>
      </w:r>
      <w:r w:rsidR="00AA1388">
        <w:rPr>
          <w:rFonts w:ascii="Times New Roman" w:hAnsi="Times New Roman" w:cs="Times New Roman"/>
          <w:sz w:val="24"/>
          <w:szCs w:val="24"/>
        </w:rPr>
        <w:t>S</w:t>
      </w:r>
      <w:r w:rsidR="00CD6F49">
        <w:rPr>
          <w:rFonts w:ascii="Times New Roman" w:hAnsi="Times New Roman" w:cs="Times New Roman"/>
          <w:sz w:val="24"/>
          <w:szCs w:val="24"/>
        </w:rPr>
        <w:t>zkoły,</w:t>
      </w:r>
      <w:r w:rsidR="00CD6F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a także  światopoglądowych i religijnych, o ile nie narusza </w:t>
      </w:r>
      <w:r w:rsidR="006233C1">
        <w:rPr>
          <w:rFonts w:ascii="Times New Roman" w:hAnsi="Times New Roman" w:cs="Times New Roman"/>
          <w:sz w:val="24"/>
          <w:szCs w:val="24"/>
        </w:rPr>
        <w:t>to</w:t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 dobra innych osób;</w:t>
      </w:r>
    </w:p>
    <w:p w14:paraId="566A0617" w14:textId="77777777" w:rsidR="008504F7" w:rsidRPr="007D36FC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Zachowania tajemnicy w sprawach osobistych i rodzinnych;</w:t>
      </w:r>
    </w:p>
    <w:p w14:paraId="3C787A32" w14:textId="77777777" w:rsidR="008504F7" w:rsidRPr="007D36FC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Rozwijania swoich zainteresowań;</w:t>
      </w:r>
    </w:p>
    <w:p w14:paraId="74F4A1D5" w14:textId="77777777" w:rsidR="008504F7" w:rsidRPr="007D36FC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D3AE6" w:rsidRPr="007D36FC">
        <w:rPr>
          <w:rFonts w:ascii="Times New Roman" w:hAnsi="Times New Roman" w:cs="Times New Roman"/>
          <w:sz w:val="24"/>
          <w:szCs w:val="24"/>
        </w:rPr>
        <w:t xml:space="preserve">Sprawiedliwej, obiektywnej, </w:t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jawnej </w:t>
      </w:r>
      <w:r w:rsidR="009D3AE6" w:rsidRPr="007D36FC">
        <w:rPr>
          <w:rFonts w:ascii="Times New Roman" w:hAnsi="Times New Roman" w:cs="Times New Roman"/>
          <w:sz w:val="24"/>
          <w:szCs w:val="24"/>
        </w:rPr>
        <w:t xml:space="preserve">i uzasadnionej </w:t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oceny; </w:t>
      </w:r>
    </w:p>
    <w:p w14:paraId="67F16821" w14:textId="77777777" w:rsidR="008504F7" w:rsidRPr="007D36FC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Pomocy ze strony nauczycieli i wychowawców w przezwycię</w:t>
      </w:r>
      <w:r w:rsidR="006233C1">
        <w:rPr>
          <w:rFonts w:ascii="Times New Roman" w:hAnsi="Times New Roman" w:cs="Times New Roman"/>
          <w:sz w:val="24"/>
          <w:szCs w:val="24"/>
        </w:rPr>
        <w:t xml:space="preserve">żaniu trudności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233C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3C1">
        <w:rPr>
          <w:rFonts w:ascii="Times New Roman" w:hAnsi="Times New Roman" w:cs="Times New Roman"/>
          <w:sz w:val="24"/>
          <w:szCs w:val="24"/>
        </w:rPr>
        <w:t>nauce</w:t>
      </w:r>
      <w:r w:rsidR="008504F7" w:rsidRPr="007D36FC">
        <w:rPr>
          <w:rFonts w:ascii="Times New Roman" w:hAnsi="Times New Roman" w:cs="Times New Roman"/>
          <w:sz w:val="24"/>
          <w:szCs w:val="24"/>
        </w:rPr>
        <w:t>;</w:t>
      </w:r>
    </w:p>
    <w:p w14:paraId="3334AEA7" w14:textId="77777777" w:rsidR="008504F7" w:rsidRPr="007D36FC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Korzystania z poradnictwa psychologiczno</w:t>
      </w:r>
      <w:r w:rsidR="006233C1">
        <w:rPr>
          <w:rFonts w:ascii="Times New Roman" w:hAnsi="Times New Roman" w:cs="Times New Roman"/>
          <w:sz w:val="24"/>
          <w:szCs w:val="24"/>
        </w:rPr>
        <w:t>-</w:t>
      </w:r>
      <w:r w:rsidR="008504F7" w:rsidRPr="007D36FC">
        <w:rPr>
          <w:rFonts w:ascii="Times New Roman" w:hAnsi="Times New Roman" w:cs="Times New Roman"/>
          <w:sz w:val="24"/>
          <w:szCs w:val="24"/>
        </w:rPr>
        <w:t>pedagogicznego i zawodowego;</w:t>
      </w:r>
    </w:p>
    <w:p w14:paraId="071D0F65" w14:textId="77777777" w:rsidR="008504F7" w:rsidRPr="007D36FC" w:rsidRDefault="00716791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Korzystania z pomieszczeń szkolnych, sprzętu, po</w:t>
      </w:r>
      <w:r w:rsidR="00CD6F49">
        <w:rPr>
          <w:rFonts w:ascii="Times New Roman" w:hAnsi="Times New Roman" w:cs="Times New Roman"/>
          <w:sz w:val="24"/>
          <w:szCs w:val="24"/>
        </w:rPr>
        <w:t xml:space="preserve">mocy dydaktycznych, biblioteki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6F49">
        <w:rPr>
          <w:rFonts w:ascii="Times New Roman" w:hAnsi="Times New Roman" w:cs="Times New Roman"/>
          <w:sz w:val="24"/>
          <w:szCs w:val="24"/>
        </w:rPr>
        <w:t xml:space="preserve">oraz </w:t>
      </w:r>
      <w:r w:rsidR="008504F7" w:rsidRPr="007D36FC">
        <w:rPr>
          <w:rFonts w:ascii="Times New Roman" w:hAnsi="Times New Roman" w:cs="Times New Roman"/>
          <w:sz w:val="24"/>
          <w:szCs w:val="24"/>
        </w:rPr>
        <w:t>świetlicy;</w:t>
      </w:r>
    </w:p>
    <w:p w14:paraId="00E43730" w14:textId="77777777" w:rsidR="008504F7" w:rsidRDefault="000C174A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Wpływania na życie </w:t>
      </w:r>
      <w:r w:rsidR="006233C1">
        <w:rPr>
          <w:rFonts w:ascii="Times New Roman" w:hAnsi="Times New Roman" w:cs="Times New Roman"/>
          <w:sz w:val="24"/>
          <w:szCs w:val="24"/>
        </w:rPr>
        <w:t>S</w:t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zkoły poprzez działalność samorządową oraz zrzeszanie się </w:t>
      </w:r>
      <w:r w:rsidR="00CD6F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w orga</w:t>
      </w:r>
      <w:r w:rsidR="009D3AE6" w:rsidRPr="007D36FC">
        <w:rPr>
          <w:rFonts w:ascii="Times New Roman" w:hAnsi="Times New Roman" w:cs="Times New Roman"/>
          <w:sz w:val="24"/>
          <w:szCs w:val="24"/>
        </w:rPr>
        <w:t xml:space="preserve">nizacjach działających w </w:t>
      </w:r>
      <w:r w:rsidR="006233C1">
        <w:rPr>
          <w:rFonts w:ascii="Times New Roman" w:hAnsi="Times New Roman" w:cs="Times New Roman"/>
          <w:sz w:val="24"/>
          <w:szCs w:val="24"/>
        </w:rPr>
        <w:t>S</w:t>
      </w:r>
      <w:r w:rsidR="00B82183">
        <w:rPr>
          <w:rFonts w:ascii="Times New Roman" w:hAnsi="Times New Roman" w:cs="Times New Roman"/>
          <w:sz w:val="24"/>
          <w:szCs w:val="24"/>
        </w:rPr>
        <w:t>zkole;</w:t>
      </w:r>
    </w:p>
    <w:p w14:paraId="4E25E755" w14:textId="77777777" w:rsidR="00B82183" w:rsidRDefault="000C174A" w:rsidP="00041296">
      <w:pPr>
        <w:numPr>
          <w:ilvl w:val="0"/>
          <w:numId w:val="16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D4EEA">
        <w:rPr>
          <w:rFonts w:ascii="Times New Roman" w:hAnsi="Times New Roman" w:cs="Times New Roman"/>
          <w:sz w:val="24"/>
          <w:szCs w:val="24"/>
        </w:rPr>
        <w:t>Wyboru nauczycieli</w:t>
      </w:r>
      <w:r w:rsidR="00D2419A">
        <w:rPr>
          <w:rFonts w:ascii="Times New Roman" w:hAnsi="Times New Roman" w:cs="Times New Roman"/>
          <w:sz w:val="24"/>
          <w:szCs w:val="24"/>
        </w:rPr>
        <w:t xml:space="preserve"> </w:t>
      </w:r>
      <w:r w:rsidR="00AD4EEA">
        <w:rPr>
          <w:rFonts w:ascii="Times New Roman" w:hAnsi="Times New Roman" w:cs="Times New Roman"/>
          <w:sz w:val="24"/>
          <w:szCs w:val="24"/>
        </w:rPr>
        <w:t>- opiekunów Samorządu Uczniowskiego</w:t>
      </w:r>
      <w:r w:rsidR="00AD2F45">
        <w:rPr>
          <w:rFonts w:ascii="Times New Roman" w:hAnsi="Times New Roman" w:cs="Times New Roman"/>
          <w:sz w:val="24"/>
          <w:szCs w:val="24"/>
        </w:rPr>
        <w:t>.</w:t>
      </w:r>
    </w:p>
    <w:p w14:paraId="1F2878E1" w14:textId="078EB30E" w:rsidR="001C4B0A" w:rsidRPr="000F7E92" w:rsidRDefault="00BC04E7" w:rsidP="002D3E0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73E15">
        <w:rPr>
          <w:rFonts w:ascii="Times New Roman" w:hAnsi="Times New Roman" w:cs="Times New Roman"/>
          <w:b/>
          <w:sz w:val="24"/>
        </w:rPr>
        <w:t>§</w:t>
      </w:r>
      <w:r w:rsidR="00B11739">
        <w:rPr>
          <w:rFonts w:ascii="Times New Roman" w:hAnsi="Times New Roman" w:cs="Times New Roman"/>
          <w:b/>
          <w:sz w:val="24"/>
        </w:rPr>
        <w:t xml:space="preserve"> </w:t>
      </w:r>
      <w:r w:rsidR="00AE4749">
        <w:rPr>
          <w:rFonts w:ascii="Times New Roman" w:hAnsi="Times New Roman" w:cs="Times New Roman"/>
          <w:b/>
          <w:sz w:val="24"/>
        </w:rPr>
        <w:t>39</w:t>
      </w:r>
      <w:r w:rsidR="00402755">
        <w:rPr>
          <w:rFonts w:ascii="Times New Roman" w:hAnsi="Times New Roman" w:cs="Times New Roman"/>
          <w:b/>
          <w:sz w:val="24"/>
        </w:rPr>
        <w:t>.</w:t>
      </w:r>
      <w:r w:rsidR="000F7E92">
        <w:rPr>
          <w:rFonts w:ascii="Times New Roman" w:hAnsi="Times New Roman" w:cs="Times New Roman"/>
          <w:b/>
          <w:sz w:val="24"/>
        </w:rPr>
        <w:t xml:space="preserve"> </w:t>
      </w:r>
      <w:r w:rsidR="000F7E92" w:rsidRPr="000F7E92">
        <w:rPr>
          <w:rFonts w:ascii="Times New Roman" w:hAnsi="Times New Roman" w:cs="Times New Roman"/>
          <w:sz w:val="24"/>
        </w:rPr>
        <w:t>1.</w:t>
      </w:r>
      <w:r w:rsidR="000F7E92">
        <w:rPr>
          <w:rFonts w:ascii="Times New Roman" w:hAnsi="Times New Roman" w:cs="Times New Roman"/>
          <w:b/>
          <w:sz w:val="24"/>
        </w:rPr>
        <w:t xml:space="preserve"> </w:t>
      </w:r>
      <w:r w:rsidR="008504F7" w:rsidRPr="001C4B0A">
        <w:rPr>
          <w:rFonts w:ascii="Times New Roman" w:hAnsi="Times New Roman" w:cs="Times New Roman"/>
          <w:sz w:val="24"/>
          <w:szCs w:val="24"/>
        </w:rPr>
        <w:t xml:space="preserve">Uczniowie </w:t>
      </w:r>
      <w:r w:rsidR="005C5092" w:rsidRPr="001C4B0A">
        <w:rPr>
          <w:rFonts w:ascii="Times New Roman" w:hAnsi="Times New Roman" w:cs="Times New Roman"/>
          <w:sz w:val="24"/>
          <w:szCs w:val="24"/>
        </w:rPr>
        <w:t xml:space="preserve">Szkoły </w:t>
      </w:r>
      <w:r w:rsidR="008504F7" w:rsidRPr="001C4B0A">
        <w:rPr>
          <w:rFonts w:ascii="Times New Roman" w:hAnsi="Times New Roman" w:cs="Times New Roman"/>
          <w:sz w:val="24"/>
          <w:szCs w:val="24"/>
        </w:rPr>
        <w:t>mają następujące obowiązki:</w:t>
      </w:r>
    </w:p>
    <w:p w14:paraId="6EB21C3D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>Szanować symbole narodowe</w:t>
      </w:r>
      <w:r w:rsidR="001C4B0A">
        <w:rPr>
          <w:rFonts w:ascii="Times New Roman" w:hAnsi="Times New Roman" w:cs="Times New Roman"/>
          <w:sz w:val="24"/>
          <w:szCs w:val="24"/>
        </w:rPr>
        <w:t>;</w:t>
      </w:r>
    </w:p>
    <w:p w14:paraId="41F23B75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 xml:space="preserve">Dbać o honor </w:t>
      </w:r>
      <w:r w:rsidR="001C4B0A">
        <w:rPr>
          <w:rFonts w:ascii="Times New Roman" w:hAnsi="Times New Roman" w:cs="Times New Roman"/>
          <w:sz w:val="24"/>
          <w:szCs w:val="24"/>
        </w:rPr>
        <w:t>S</w:t>
      </w:r>
      <w:r w:rsidR="001C4B0A" w:rsidRPr="007D36FC">
        <w:rPr>
          <w:rFonts w:ascii="Times New Roman" w:hAnsi="Times New Roman" w:cs="Times New Roman"/>
          <w:sz w:val="24"/>
          <w:szCs w:val="24"/>
        </w:rPr>
        <w:t xml:space="preserve">zkoły i godnie ją reprezentować w różnego typu zawodach,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>uroczyst</w:t>
      </w:r>
      <w:r w:rsidR="001C4B0A">
        <w:rPr>
          <w:rFonts w:ascii="Times New Roman" w:hAnsi="Times New Roman" w:cs="Times New Roman"/>
          <w:sz w:val="24"/>
          <w:szCs w:val="24"/>
        </w:rPr>
        <w:t>ościach, imprezach i konkursach;</w:t>
      </w:r>
    </w:p>
    <w:p w14:paraId="04DFD58B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 xml:space="preserve">Zachowywać się kulturalnie w </w:t>
      </w:r>
      <w:r w:rsidR="001C4B0A">
        <w:rPr>
          <w:rFonts w:ascii="Times New Roman" w:hAnsi="Times New Roman" w:cs="Times New Roman"/>
          <w:sz w:val="24"/>
          <w:szCs w:val="24"/>
        </w:rPr>
        <w:t>Szkole i w miejscach publicznych;</w:t>
      </w:r>
    </w:p>
    <w:p w14:paraId="1A0FE767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>
        <w:rPr>
          <w:rFonts w:ascii="Times New Roman" w:hAnsi="Times New Roman" w:cs="Times New Roman"/>
          <w:sz w:val="24"/>
          <w:szCs w:val="24"/>
        </w:rPr>
        <w:t>Z szacunkiem</w:t>
      </w:r>
      <w:r w:rsidR="001C4B0A" w:rsidRPr="007D36FC">
        <w:rPr>
          <w:rFonts w:ascii="Times New Roman" w:hAnsi="Times New Roman" w:cs="Times New Roman"/>
          <w:sz w:val="24"/>
          <w:szCs w:val="24"/>
        </w:rPr>
        <w:t xml:space="preserve"> odno</w:t>
      </w:r>
      <w:r w:rsidR="001C4B0A">
        <w:rPr>
          <w:rFonts w:ascii="Times New Roman" w:hAnsi="Times New Roman" w:cs="Times New Roman"/>
          <w:sz w:val="24"/>
          <w:szCs w:val="24"/>
        </w:rPr>
        <w:t>sić się do nauczycieli</w:t>
      </w:r>
      <w:r w:rsidR="001C4B0A" w:rsidRPr="007D36FC">
        <w:rPr>
          <w:rFonts w:ascii="Times New Roman" w:hAnsi="Times New Roman" w:cs="Times New Roman"/>
          <w:sz w:val="24"/>
          <w:szCs w:val="24"/>
        </w:rPr>
        <w:t>, prac</w:t>
      </w:r>
      <w:r w:rsidR="001C4B0A">
        <w:rPr>
          <w:rFonts w:ascii="Times New Roman" w:hAnsi="Times New Roman" w:cs="Times New Roman"/>
          <w:sz w:val="24"/>
          <w:szCs w:val="24"/>
        </w:rPr>
        <w:t xml:space="preserve">owników </w:t>
      </w:r>
      <w:r w:rsidR="004B605B">
        <w:rPr>
          <w:rFonts w:ascii="Times New Roman" w:hAnsi="Times New Roman" w:cs="Times New Roman"/>
          <w:sz w:val="24"/>
          <w:szCs w:val="24"/>
        </w:rPr>
        <w:t>S</w:t>
      </w:r>
      <w:r w:rsidR="001C4B0A">
        <w:rPr>
          <w:rFonts w:ascii="Times New Roman" w:hAnsi="Times New Roman" w:cs="Times New Roman"/>
          <w:sz w:val="24"/>
          <w:szCs w:val="24"/>
        </w:rPr>
        <w:t>zkoły oraz innych osób;</w:t>
      </w:r>
    </w:p>
    <w:p w14:paraId="6F2D0CD8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 xml:space="preserve">Wykonywać polecenia </w:t>
      </w:r>
      <w:r w:rsidR="001C4B0A">
        <w:rPr>
          <w:rFonts w:ascii="Times New Roman" w:hAnsi="Times New Roman" w:cs="Times New Roman"/>
          <w:sz w:val="24"/>
          <w:szCs w:val="24"/>
        </w:rPr>
        <w:t>D</w:t>
      </w:r>
      <w:r w:rsidR="001C4B0A" w:rsidRPr="007D36FC">
        <w:rPr>
          <w:rFonts w:ascii="Times New Roman" w:hAnsi="Times New Roman" w:cs="Times New Roman"/>
          <w:sz w:val="24"/>
          <w:szCs w:val="24"/>
        </w:rPr>
        <w:t>yrektora, wychowawców</w:t>
      </w:r>
      <w:r w:rsidR="001C4B0A">
        <w:rPr>
          <w:rFonts w:ascii="Times New Roman" w:hAnsi="Times New Roman" w:cs="Times New Roman"/>
          <w:sz w:val="24"/>
          <w:szCs w:val="24"/>
        </w:rPr>
        <w:t xml:space="preserve"> i nauczycieli;</w:t>
      </w:r>
    </w:p>
    <w:p w14:paraId="2E529DAD" w14:textId="77777777" w:rsidR="001C4B0A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>Systematycznie uczęszczać na zajęcia lekcyjne or</w:t>
      </w:r>
      <w:r w:rsidR="001C4B0A">
        <w:rPr>
          <w:rFonts w:ascii="Times New Roman" w:hAnsi="Times New Roman" w:cs="Times New Roman"/>
          <w:sz w:val="24"/>
          <w:szCs w:val="24"/>
        </w:rPr>
        <w:t>az aktywnie w nich uczestniczyć;</w:t>
      </w:r>
    </w:p>
    <w:p w14:paraId="3277BC35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>
        <w:rPr>
          <w:rFonts w:ascii="Times New Roman" w:hAnsi="Times New Roman" w:cs="Times New Roman"/>
          <w:sz w:val="24"/>
          <w:szCs w:val="24"/>
        </w:rPr>
        <w:t xml:space="preserve">Systematycznie uczęszczać na </w:t>
      </w:r>
      <w:r w:rsidR="00225EF5">
        <w:rPr>
          <w:rFonts w:ascii="Times New Roman" w:hAnsi="Times New Roman" w:cs="Times New Roman"/>
          <w:sz w:val="24"/>
          <w:szCs w:val="24"/>
        </w:rPr>
        <w:t>praktyki zawodowe</w:t>
      </w:r>
      <w:r w:rsidR="001C4B0A">
        <w:rPr>
          <w:rFonts w:ascii="Times New Roman" w:hAnsi="Times New Roman" w:cs="Times New Roman"/>
          <w:sz w:val="24"/>
          <w:szCs w:val="24"/>
        </w:rPr>
        <w:t>;</w:t>
      </w:r>
    </w:p>
    <w:p w14:paraId="367C063C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>Przygotowywać się sumiennie do zajęć lekcyjnych, posiadać odpowiedni strój</w:t>
      </w:r>
      <w:r w:rsidR="004B605B">
        <w:rPr>
          <w:rFonts w:ascii="Times New Roman" w:hAnsi="Times New Roman" w:cs="Times New Roman"/>
          <w:sz w:val="24"/>
          <w:szCs w:val="24"/>
        </w:rPr>
        <w:t xml:space="preserve"> </w:t>
      </w:r>
      <w:r w:rsidR="004B60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>
        <w:rPr>
          <w:rFonts w:ascii="Times New Roman" w:hAnsi="Times New Roman" w:cs="Times New Roman"/>
          <w:sz w:val="24"/>
          <w:szCs w:val="24"/>
        </w:rPr>
        <w:t>i przybory;</w:t>
      </w:r>
    </w:p>
    <w:p w14:paraId="4F08027D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>Szanować książki wy</w:t>
      </w:r>
      <w:r w:rsidR="001C4B0A">
        <w:rPr>
          <w:rFonts w:ascii="Times New Roman" w:hAnsi="Times New Roman" w:cs="Times New Roman"/>
          <w:sz w:val="24"/>
          <w:szCs w:val="24"/>
        </w:rPr>
        <w:t>pożyczone z biblioteki szkolnej;</w:t>
      </w:r>
    </w:p>
    <w:p w14:paraId="01545553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 xml:space="preserve">Dbać o mienie </w:t>
      </w:r>
      <w:r w:rsidR="001C4B0A">
        <w:rPr>
          <w:rFonts w:ascii="Times New Roman" w:hAnsi="Times New Roman" w:cs="Times New Roman"/>
          <w:sz w:val="24"/>
          <w:szCs w:val="24"/>
        </w:rPr>
        <w:t>S</w:t>
      </w:r>
      <w:r w:rsidR="001C4B0A" w:rsidRPr="007D36FC">
        <w:rPr>
          <w:rFonts w:ascii="Times New Roman" w:hAnsi="Times New Roman" w:cs="Times New Roman"/>
          <w:sz w:val="24"/>
          <w:szCs w:val="24"/>
        </w:rPr>
        <w:t>zkoły</w:t>
      </w:r>
      <w:r w:rsidR="001C4B0A">
        <w:rPr>
          <w:rFonts w:ascii="Times New Roman" w:hAnsi="Times New Roman" w:cs="Times New Roman"/>
          <w:sz w:val="24"/>
          <w:szCs w:val="24"/>
        </w:rPr>
        <w:t xml:space="preserve"> i porządek na jej terenie;</w:t>
      </w:r>
    </w:p>
    <w:p w14:paraId="1B59F173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 xml:space="preserve">Być życzliwym dla otoczenia, pomagać słabszym, sprawy sporne rozwiązywać </w:t>
      </w:r>
      <w:r w:rsidR="001C4B0A" w:rsidRPr="007D36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 xml:space="preserve">w </w:t>
      </w:r>
      <w:r w:rsidR="001C4B0A">
        <w:rPr>
          <w:rFonts w:ascii="Times New Roman" w:hAnsi="Times New Roman" w:cs="Times New Roman"/>
          <w:sz w:val="24"/>
          <w:szCs w:val="24"/>
        </w:rPr>
        <w:t>porozumieniu z wychowawcą klasy;</w:t>
      </w:r>
    </w:p>
    <w:p w14:paraId="64908744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 xml:space="preserve">Nie stosować przemocy wobec innych, dbać o </w:t>
      </w:r>
      <w:r w:rsidR="001C4B0A">
        <w:rPr>
          <w:rFonts w:ascii="Times New Roman" w:hAnsi="Times New Roman" w:cs="Times New Roman"/>
          <w:sz w:val="24"/>
          <w:szCs w:val="24"/>
        </w:rPr>
        <w:t>bezpieczeństwo własne i kolegów;</w:t>
      </w:r>
    </w:p>
    <w:p w14:paraId="17A233C7" w14:textId="77777777" w:rsidR="001C4B0A" w:rsidRPr="00971A05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373F">
        <w:rPr>
          <w:rFonts w:ascii="Times New Roman" w:hAnsi="Times New Roman" w:cs="Times New Roman"/>
          <w:color w:val="000000" w:themeColor="text1"/>
          <w:sz w:val="24"/>
          <w:szCs w:val="24"/>
        </w:rPr>
        <w:t>Dbać o zdrowie i higienę osobistą na terenie Szkoły: n</w:t>
      </w:r>
      <w:r w:rsidR="001C4B0A" w:rsidRPr="00971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palić papierosów </w:t>
      </w:r>
      <w:r w:rsidR="00FB46FC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FB46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4B0A" w:rsidRPr="00971A05">
        <w:rPr>
          <w:rFonts w:ascii="Times New Roman" w:hAnsi="Times New Roman" w:cs="Times New Roman"/>
          <w:color w:val="000000" w:themeColor="text1"/>
          <w:sz w:val="24"/>
          <w:szCs w:val="24"/>
        </w:rPr>
        <w:t>e-papierosów</w:t>
      </w:r>
      <w:r w:rsidR="00FB4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4B0A" w:rsidRPr="00971A05">
        <w:rPr>
          <w:rFonts w:ascii="Times New Roman" w:hAnsi="Times New Roman" w:cs="Times New Roman"/>
          <w:color w:val="000000" w:themeColor="text1"/>
          <w:sz w:val="24"/>
          <w:szCs w:val="24"/>
        </w:rPr>
        <w:t>nie spożywać alkoholu, nie zażywać narkotyków</w:t>
      </w:r>
      <w:r w:rsidR="00FB4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46FC">
        <w:rPr>
          <w:rFonts w:ascii="Times New Roman" w:hAnsi="Times New Roman" w:cs="Times New Roman"/>
          <w:color w:val="000000" w:themeColor="text1"/>
          <w:sz w:val="24"/>
          <w:szCs w:val="24"/>
        </w:rPr>
        <w:t>substancji psychoaktywnych</w:t>
      </w:r>
      <w:r w:rsidR="001C4B0A" w:rsidRPr="00971A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A92306" w14:textId="77777777" w:rsidR="001C4B0A" w:rsidRPr="00971A05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4B0A" w:rsidRPr="00971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stosunku do ucznia, którego zachowanie wskazuje na spożycie alkoholu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4B0A" w:rsidRPr="00971A05">
        <w:rPr>
          <w:rFonts w:ascii="Times New Roman" w:hAnsi="Times New Roman" w:cs="Times New Roman"/>
          <w:color w:val="000000" w:themeColor="text1"/>
          <w:sz w:val="24"/>
          <w:szCs w:val="24"/>
        </w:rPr>
        <w:t>innych substancji psychoaktywnych</w:t>
      </w:r>
      <w:r w:rsidR="001C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B0A" w:rsidRPr="00971A05">
        <w:rPr>
          <w:rFonts w:ascii="Times New Roman" w:hAnsi="Times New Roman" w:cs="Times New Roman"/>
          <w:color w:val="000000" w:themeColor="text1"/>
          <w:sz w:val="24"/>
          <w:szCs w:val="24"/>
        </w:rPr>
        <w:t>można przeprowadzić badanie na ich obecność;</w:t>
      </w:r>
    </w:p>
    <w:p w14:paraId="27B16CD5" w14:textId="77777777" w:rsidR="001C4B0A" w:rsidRPr="007D36FC" w:rsidRDefault="000C174A" w:rsidP="00041296">
      <w:pPr>
        <w:numPr>
          <w:ilvl w:val="0"/>
          <w:numId w:val="17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B0A" w:rsidRPr="007D36FC">
        <w:rPr>
          <w:rFonts w:ascii="Times New Roman" w:hAnsi="Times New Roman" w:cs="Times New Roman"/>
          <w:sz w:val="24"/>
          <w:szCs w:val="24"/>
        </w:rPr>
        <w:t>Nie opu</w:t>
      </w:r>
      <w:r w:rsidR="001C4B0A">
        <w:rPr>
          <w:rFonts w:ascii="Times New Roman" w:hAnsi="Times New Roman" w:cs="Times New Roman"/>
          <w:sz w:val="24"/>
          <w:szCs w:val="24"/>
        </w:rPr>
        <w:t>szczać samowolnie terenu Szkoły.</w:t>
      </w:r>
    </w:p>
    <w:p w14:paraId="5CA8DE13" w14:textId="0877E2DA" w:rsidR="001C4B0A" w:rsidRDefault="00402755" w:rsidP="00041296">
      <w:pPr>
        <w:pStyle w:val="Akapitzlist"/>
        <w:numPr>
          <w:ilvl w:val="0"/>
          <w:numId w:val="75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1C4B0A">
        <w:rPr>
          <w:rFonts w:ascii="Times New Roman" w:hAnsi="Times New Roman" w:cs="Times New Roman"/>
          <w:sz w:val="24"/>
          <w:szCs w:val="24"/>
        </w:rPr>
        <w:t xml:space="preserve">Uczeń zobowiązany jest uczęszczać na zajęcia wynikające z planu zajęć, przybywać na nie punktualnie. Mimo spóźnienia na zajęcia, uczeń zobowiązany jest przybyć do sali, w której odbywają się zajęcia. </w:t>
      </w:r>
    </w:p>
    <w:p w14:paraId="555C6FAB" w14:textId="7A467299" w:rsidR="001C4B0A" w:rsidRDefault="00402755" w:rsidP="00041296">
      <w:pPr>
        <w:pStyle w:val="Akapitzlist"/>
        <w:numPr>
          <w:ilvl w:val="0"/>
          <w:numId w:val="75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04F7" w:rsidRPr="001C4B0A">
        <w:rPr>
          <w:rFonts w:ascii="Times New Roman" w:hAnsi="Times New Roman" w:cs="Times New Roman"/>
          <w:sz w:val="24"/>
          <w:szCs w:val="24"/>
        </w:rPr>
        <w:t xml:space="preserve">W czasie zajęć lekcyjnych uczeń powinien zachować należytą uwagę, nie </w:t>
      </w:r>
      <w:r w:rsidR="00C555BA" w:rsidRPr="001C4B0A">
        <w:rPr>
          <w:rFonts w:ascii="Times New Roman" w:hAnsi="Times New Roman" w:cs="Times New Roman"/>
          <w:sz w:val="24"/>
          <w:szCs w:val="24"/>
        </w:rPr>
        <w:t>przeszkadzać</w:t>
      </w:r>
      <w:r w:rsidR="002C5881" w:rsidRPr="001C4B0A">
        <w:rPr>
          <w:rFonts w:ascii="Times New Roman" w:hAnsi="Times New Roman" w:cs="Times New Roman"/>
          <w:sz w:val="24"/>
          <w:szCs w:val="24"/>
        </w:rPr>
        <w:t>.</w:t>
      </w:r>
    </w:p>
    <w:p w14:paraId="5634DB1F" w14:textId="7BA75AA1" w:rsidR="001C4B0A" w:rsidRDefault="00402755" w:rsidP="00041296">
      <w:pPr>
        <w:pStyle w:val="Akapitzlist"/>
        <w:numPr>
          <w:ilvl w:val="0"/>
          <w:numId w:val="75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1C4B0A">
        <w:rPr>
          <w:rFonts w:ascii="Times New Roman" w:hAnsi="Times New Roman" w:cs="Times New Roman"/>
          <w:sz w:val="24"/>
          <w:szCs w:val="24"/>
        </w:rPr>
        <w:t xml:space="preserve">Uczeń zobowiązany jest usprawiedliwić nieobecność na zajęciach szkolnych. Usprawiedliwienie zobowiązany jest przedłożyć </w:t>
      </w:r>
      <w:r w:rsidR="00C555BA" w:rsidRPr="001C4B0A">
        <w:rPr>
          <w:rFonts w:ascii="Times New Roman" w:hAnsi="Times New Roman" w:cs="Times New Roman"/>
          <w:sz w:val="24"/>
          <w:szCs w:val="24"/>
        </w:rPr>
        <w:t xml:space="preserve">wychowawcy w ciągu 7 dni od powrotu do </w:t>
      </w:r>
      <w:r w:rsidR="00A36FCF" w:rsidRPr="001C4B0A">
        <w:rPr>
          <w:rFonts w:ascii="Times New Roman" w:hAnsi="Times New Roman" w:cs="Times New Roman"/>
          <w:sz w:val="24"/>
          <w:szCs w:val="24"/>
        </w:rPr>
        <w:t>S</w:t>
      </w:r>
      <w:r w:rsidR="00C555BA" w:rsidRPr="001C4B0A">
        <w:rPr>
          <w:rFonts w:ascii="Times New Roman" w:hAnsi="Times New Roman" w:cs="Times New Roman"/>
          <w:sz w:val="24"/>
          <w:szCs w:val="24"/>
        </w:rPr>
        <w:t>zkoły</w:t>
      </w:r>
      <w:r w:rsidR="008504F7" w:rsidRPr="001C4B0A">
        <w:rPr>
          <w:rFonts w:ascii="Times New Roman" w:hAnsi="Times New Roman" w:cs="Times New Roman"/>
          <w:sz w:val="24"/>
          <w:szCs w:val="24"/>
        </w:rPr>
        <w:t xml:space="preserve">. Usprawiedliwienia nieobecności </w:t>
      </w:r>
      <w:r w:rsidR="00C555BA" w:rsidRPr="001C4B0A">
        <w:rPr>
          <w:rFonts w:ascii="Times New Roman" w:hAnsi="Times New Roman" w:cs="Times New Roman"/>
          <w:sz w:val="24"/>
          <w:szCs w:val="24"/>
        </w:rPr>
        <w:t xml:space="preserve">każdego </w:t>
      </w:r>
      <w:r w:rsidR="008504F7" w:rsidRPr="001C4B0A">
        <w:rPr>
          <w:rFonts w:ascii="Times New Roman" w:hAnsi="Times New Roman" w:cs="Times New Roman"/>
          <w:sz w:val="24"/>
          <w:szCs w:val="24"/>
        </w:rPr>
        <w:t>ucznia</w:t>
      </w:r>
      <w:r w:rsidR="00C555BA" w:rsidRPr="001C4B0A">
        <w:rPr>
          <w:rFonts w:ascii="Times New Roman" w:hAnsi="Times New Roman" w:cs="Times New Roman"/>
          <w:sz w:val="24"/>
          <w:szCs w:val="24"/>
        </w:rPr>
        <w:t>, również pełnoletniego,</w:t>
      </w:r>
      <w:r w:rsidR="008504F7" w:rsidRPr="001C4B0A">
        <w:rPr>
          <w:rFonts w:ascii="Times New Roman" w:hAnsi="Times New Roman" w:cs="Times New Roman"/>
          <w:sz w:val="24"/>
          <w:szCs w:val="24"/>
        </w:rPr>
        <w:t xml:space="preserve"> dokonują rodzice</w:t>
      </w:r>
      <w:r w:rsidR="00EE4547" w:rsidRPr="001C4B0A">
        <w:rPr>
          <w:rFonts w:ascii="Times New Roman" w:hAnsi="Times New Roman" w:cs="Times New Roman"/>
          <w:sz w:val="24"/>
          <w:szCs w:val="24"/>
        </w:rPr>
        <w:t xml:space="preserve"> </w:t>
      </w:r>
      <w:r w:rsidR="00CA21E0" w:rsidRPr="001C4B0A">
        <w:rPr>
          <w:rFonts w:ascii="Times New Roman" w:hAnsi="Times New Roman" w:cs="Times New Roman"/>
          <w:sz w:val="24"/>
          <w:szCs w:val="24"/>
        </w:rPr>
        <w:t xml:space="preserve">(prawni opiekunowie) </w:t>
      </w:r>
      <w:r w:rsidR="008504F7" w:rsidRPr="001C4B0A">
        <w:rPr>
          <w:rFonts w:ascii="Times New Roman" w:hAnsi="Times New Roman" w:cs="Times New Roman"/>
          <w:sz w:val="24"/>
          <w:szCs w:val="24"/>
        </w:rPr>
        <w:t>w formie pisemnego oświadczenia</w:t>
      </w:r>
      <w:r w:rsidR="00293FC1"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1C4B0A">
        <w:rPr>
          <w:rFonts w:ascii="Times New Roman" w:hAnsi="Times New Roman" w:cs="Times New Roman"/>
          <w:sz w:val="24"/>
          <w:szCs w:val="24"/>
        </w:rPr>
        <w:t>o przyczynach</w:t>
      </w:r>
      <w:r w:rsidR="009C48B9">
        <w:rPr>
          <w:rFonts w:ascii="Times New Roman" w:hAnsi="Times New Roman" w:cs="Times New Roman"/>
          <w:sz w:val="24"/>
          <w:szCs w:val="24"/>
        </w:rPr>
        <w:t xml:space="preserve"> n</w:t>
      </w:r>
      <w:r w:rsidR="008504F7" w:rsidRPr="001C4B0A">
        <w:rPr>
          <w:rFonts w:ascii="Times New Roman" w:hAnsi="Times New Roman" w:cs="Times New Roman"/>
          <w:sz w:val="24"/>
          <w:szCs w:val="24"/>
        </w:rPr>
        <w:t xml:space="preserve">ieobecności ich dziecka </w:t>
      </w:r>
      <w:r w:rsidR="002C5881" w:rsidRPr="001C4B0A">
        <w:rPr>
          <w:rFonts w:ascii="Times New Roman" w:hAnsi="Times New Roman" w:cs="Times New Roman"/>
          <w:sz w:val="24"/>
          <w:szCs w:val="24"/>
        </w:rPr>
        <w:t xml:space="preserve">w </w:t>
      </w:r>
      <w:r w:rsidR="00C555BA" w:rsidRPr="001C4B0A">
        <w:rPr>
          <w:rFonts w:ascii="Times New Roman" w:hAnsi="Times New Roman" w:cs="Times New Roman"/>
          <w:sz w:val="24"/>
          <w:szCs w:val="24"/>
        </w:rPr>
        <w:t>S</w:t>
      </w:r>
      <w:r w:rsidR="002C5881" w:rsidRPr="001C4B0A">
        <w:rPr>
          <w:rFonts w:ascii="Times New Roman" w:hAnsi="Times New Roman" w:cs="Times New Roman"/>
          <w:sz w:val="24"/>
          <w:szCs w:val="24"/>
        </w:rPr>
        <w:t>zkole</w:t>
      </w:r>
      <w:r w:rsidR="008504F7" w:rsidRPr="001C4B0A">
        <w:rPr>
          <w:rFonts w:ascii="Times New Roman" w:hAnsi="Times New Roman" w:cs="Times New Roman"/>
          <w:sz w:val="24"/>
          <w:szCs w:val="24"/>
        </w:rPr>
        <w:t>. Oświadczenie może być podp</w:t>
      </w:r>
      <w:r w:rsidR="00C555BA" w:rsidRPr="001C4B0A">
        <w:rPr>
          <w:rFonts w:ascii="Times New Roman" w:hAnsi="Times New Roman" w:cs="Times New Roman"/>
          <w:sz w:val="24"/>
          <w:szCs w:val="24"/>
        </w:rPr>
        <w:t xml:space="preserve">isane przez jednego </w:t>
      </w:r>
      <w:r w:rsidR="009C48B9">
        <w:rPr>
          <w:rFonts w:ascii="Times New Roman" w:hAnsi="Times New Roman" w:cs="Times New Roman"/>
          <w:sz w:val="24"/>
          <w:szCs w:val="24"/>
        </w:rPr>
        <w:br/>
      </w:r>
      <w:r w:rsidR="00C555BA" w:rsidRPr="001C4B0A">
        <w:rPr>
          <w:rFonts w:ascii="Times New Roman" w:hAnsi="Times New Roman" w:cs="Times New Roman"/>
          <w:sz w:val="24"/>
          <w:szCs w:val="24"/>
        </w:rPr>
        <w:t>z rodziców</w:t>
      </w:r>
      <w:r w:rsidR="00CA21E0" w:rsidRPr="001C4B0A">
        <w:rPr>
          <w:rFonts w:ascii="Times New Roman" w:hAnsi="Times New Roman" w:cs="Times New Roman"/>
          <w:sz w:val="24"/>
          <w:szCs w:val="24"/>
        </w:rPr>
        <w:t xml:space="preserve"> (prawnych opiekunów)</w:t>
      </w:r>
      <w:r w:rsidR="00C555BA" w:rsidRPr="001C4B0A">
        <w:rPr>
          <w:rFonts w:ascii="Times New Roman" w:hAnsi="Times New Roman" w:cs="Times New Roman"/>
          <w:sz w:val="24"/>
          <w:szCs w:val="24"/>
        </w:rPr>
        <w:t xml:space="preserve">. </w:t>
      </w:r>
      <w:r w:rsidR="008504F7" w:rsidRPr="001C4B0A">
        <w:rPr>
          <w:rFonts w:ascii="Times New Roman" w:hAnsi="Times New Roman" w:cs="Times New Roman"/>
          <w:sz w:val="24"/>
          <w:szCs w:val="24"/>
        </w:rPr>
        <w:t xml:space="preserve">Dokumentem usprawiedliwiającym nieobecność ucznia na zajęciach jest także zaświadczenie lekarskie (oryginał albo kopia). </w:t>
      </w:r>
    </w:p>
    <w:p w14:paraId="44C71299" w14:textId="5E4CC6DA" w:rsidR="00D179BD" w:rsidRDefault="00402755" w:rsidP="00041296">
      <w:pPr>
        <w:pStyle w:val="Akapitzlist"/>
        <w:numPr>
          <w:ilvl w:val="0"/>
          <w:numId w:val="75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BD">
        <w:rPr>
          <w:rFonts w:ascii="Times New Roman" w:hAnsi="Times New Roman" w:cs="Times New Roman"/>
          <w:sz w:val="24"/>
          <w:szCs w:val="24"/>
        </w:rPr>
        <w:t>W wyjątkowych sytuacjach rodzice (prawni opiekunowie) mogą usprawiedliwić nieobecność lub zwolnić z zajęć ucznia telefonicznie</w:t>
      </w:r>
      <w:r w:rsidR="00C7307C">
        <w:rPr>
          <w:rFonts w:ascii="Times New Roman" w:hAnsi="Times New Roman" w:cs="Times New Roman"/>
          <w:sz w:val="24"/>
          <w:szCs w:val="24"/>
        </w:rPr>
        <w:t>,</w:t>
      </w:r>
      <w:r w:rsidR="00D179BD">
        <w:rPr>
          <w:rFonts w:ascii="Times New Roman" w:hAnsi="Times New Roman" w:cs="Times New Roman"/>
          <w:sz w:val="24"/>
          <w:szCs w:val="24"/>
        </w:rPr>
        <w:t xml:space="preserve"> w rozmowie z wychowawcą.</w:t>
      </w:r>
    </w:p>
    <w:p w14:paraId="2421455C" w14:textId="4275767B" w:rsidR="001C4B0A" w:rsidRDefault="00402755" w:rsidP="00041296">
      <w:pPr>
        <w:pStyle w:val="Akapitzlist"/>
        <w:numPr>
          <w:ilvl w:val="0"/>
          <w:numId w:val="75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1C4B0A">
        <w:rPr>
          <w:rFonts w:ascii="Times New Roman" w:hAnsi="Times New Roman" w:cs="Times New Roman"/>
          <w:sz w:val="24"/>
          <w:szCs w:val="24"/>
        </w:rPr>
        <w:t>Wygląd ucznia nie może odbiegać od ogólnie przyjętych norm i zasad. Poprzez schludny wygląd ucznia rozumie się: naturalny, czyli bez makijażu i wymalowany</w:t>
      </w:r>
      <w:r w:rsidR="00A36FCF" w:rsidRPr="001C4B0A">
        <w:rPr>
          <w:rFonts w:ascii="Times New Roman" w:hAnsi="Times New Roman" w:cs="Times New Roman"/>
          <w:sz w:val="24"/>
          <w:szCs w:val="24"/>
        </w:rPr>
        <w:t>ch paznokci. Obowiązuje</w:t>
      </w:r>
      <w:r w:rsidR="008504F7" w:rsidRPr="001C4B0A">
        <w:rPr>
          <w:rFonts w:ascii="Times New Roman" w:hAnsi="Times New Roman" w:cs="Times New Roman"/>
          <w:sz w:val="24"/>
          <w:szCs w:val="24"/>
        </w:rPr>
        <w:t xml:space="preserve"> zakaz noszenia kolczyków przez chłopców</w:t>
      </w:r>
      <w:r w:rsidR="00C555BA" w:rsidRPr="001C4B0A">
        <w:rPr>
          <w:rFonts w:ascii="Times New Roman" w:hAnsi="Times New Roman" w:cs="Times New Roman"/>
          <w:sz w:val="24"/>
          <w:szCs w:val="24"/>
        </w:rPr>
        <w:t>,</w:t>
      </w:r>
      <w:r w:rsidR="008504F7" w:rsidRPr="001C4B0A">
        <w:rPr>
          <w:rFonts w:ascii="Times New Roman" w:hAnsi="Times New Roman" w:cs="Times New Roman"/>
          <w:sz w:val="24"/>
          <w:szCs w:val="24"/>
        </w:rPr>
        <w:t xml:space="preserve"> a przez dziewczęta</w:t>
      </w:r>
      <w:r w:rsidR="00B82D07"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1C4B0A">
        <w:rPr>
          <w:rFonts w:ascii="Times New Roman" w:hAnsi="Times New Roman" w:cs="Times New Roman"/>
          <w:sz w:val="24"/>
          <w:szCs w:val="24"/>
        </w:rPr>
        <w:t>- kolczyki tylko w uszach, zakaz tatuaży.</w:t>
      </w:r>
    </w:p>
    <w:p w14:paraId="2B6EA2BB" w14:textId="2F4F2BFE" w:rsidR="00F13497" w:rsidRDefault="00402755" w:rsidP="00041296">
      <w:pPr>
        <w:pStyle w:val="Akapitzlist"/>
        <w:numPr>
          <w:ilvl w:val="0"/>
          <w:numId w:val="75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1C4B0A">
        <w:rPr>
          <w:rFonts w:ascii="Times New Roman" w:hAnsi="Times New Roman" w:cs="Times New Roman"/>
          <w:sz w:val="24"/>
          <w:szCs w:val="24"/>
        </w:rPr>
        <w:t>Uczeń zobowiązany jest do przestrzegania norm dotyczących stroju:</w:t>
      </w:r>
    </w:p>
    <w:p w14:paraId="4E659E46" w14:textId="77777777" w:rsidR="00F13497" w:rsidRPr="008950B7" w:rsidRDefault="006E6E9D" w:rsidP="00041296">
      <w:pPr>
        <w:numPr>
          <w:ilvl w:val="0"/>
          <w:numId w:val="19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>
        <w:rPr>
          <w:rFonts w:ascii="Times New Roman" w:hAnsi="Times New Roman" w:cs="Times New Roman"/>
          <w:sz w:val="24"/>
          <w:szCs w:val="24"/>
        </w:rPr>
        <w:t>P</w:t>
      </w:r>
      <w:r w:rsidR="00F13497" w:rsidRPr="007D36FC">
        <w:rPr>
          <w:rFonts w:ascii="Times New Roman" w:hAnsi="Times New Roman" w:cs="Times New Roman"/>
          <w:sz w:val="24"/>
          <w:szCs w:val="24"/>
        </w:rPr>
        <w:t xml:space="preserve">owinien być czysty i schludny, odpowiedni do noszenia w </w:t>
      </w:r>
      <w:r w:rsidR="00F13497">
        <w:rPr>
          <w:rFonts w:ascii="Times New Roman" w:hAnsi="Times New Roman" w:cs="Times New Roman"/>
          <w:sz w:val="24"/>
          <w:szCs w:val="24"/>
        </w:rPr>
        <w:t>S</w:t>
      </w:r>
      <w:r w:rsidR="00F13497" w:rsidRPr="007D36FC">
        <w:rPr>
          <w:rFonts w:ascii="Times New Roman" w:hAnsi="Times New Roman" w:cs="Times New Roman"/>
          <w:sz w:val="24"/>
          <w:szCs w:val="24"/>
        </w:rPr>
        <w:t xml:space="preserve">zkole, zakrywający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 w:rsidRPr="007D36FC">
        <w:rPr>
          <w:rFonts w:ascii="Times New Roman" w:hAnsi="Times New Roman" w:cs="Times New Roman"/>
          <w:sz w:val="24"/>
          <w:szCs w:val="24"/>
        </w:rPr>
        <w:t xml:space="preserve">ramiona </w:t>
      </w:r>
      <w:r w:rsidR="00F13497" w:rsidRPr="008950B7">
        <w:rPr>
          <w:rFonts w:ascii="Times New Roman" w:hAnsi="Times New Roman" w:cs="Times New Roman"/>
          <w:sz w:val="24"/>
          <w:szCs w:val="24"/>
        </w:rPr>
        <w:t>i brzuch, stosowny do sytuacji;</w:t>
      </w:r>
    </w:p>
    <w:p w14:paraId="2B75C211" w14:textId="77777777" w:rsidR="00F13497" w:rsidRPr="007D36FC" w:rsidRDefault="006E6E9D" w:rsidP="00041296">
      <w:pPr>
        <w:numPr>
          <w:ilvl w:val="0"/>
          <w:numId w:val="19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>
        <w:rPr>
          <w:rFonts w:ascii="Times New Roman" w:hAnsi="Times New Roman" w:cs="Times New Roman"/>
          <w:sz w:val="24"/>
          <w:szCs w:val="24"/>
        </w:rPr>
        <w:t>Z</w:t>
      </w:r>
      <w:r w:rsidR="00F13497" w:rsidRPr="007D36FC">
        <w:rPr>
          <w:rFonts w:ascii="Times New Roman" w:hAnsi="Times New Roman" w:cs="Times New Roman"/>
          <w:sz w:val="24"/>
          <w:szCs w:val="24"/>
        </w:rPr>
        <w:t xml:space="preserve">abrania się podczas lekcji i przerw w budynku szkolnym noszenia nakryć głowy,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 w:rsidRPr="007D36FC">
        <w:rPr>
          <w:rFonts w:ascii="Times New Roman" w:hAnsi="Times New Roman" w:cs="Times New Roman"/>
          <w:sz w:val="24"/>
          <w:szCs w:val="24"/>
        </w:rPr>
        <w:t>również kapturów;</w:t>
      </w:r>
    </w:p>
    <w:p w14:paraId="5FA2C976" w14:textId="77777777" w:rsidR="00F13497" w:rsidRDefault="006E6E9D" w:rsidP="00041296">
      <w:pPr>
        <w:numPr>
          <w:ilvl w:val="0"/>
          <w:numId w:val="19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>
        <w:rPr>
          <w:rFonts w:ascii="Times New Roman" w:hAnsi="Times New Roman" w:cs="Times New Roman"/>
          <w:sz w:val="24"/>
          <w:szCs w:val="24"/>
        </w:rPr>
        <w:t>P</w:t>
      </w:r>
      <w:r w:rsidR="00F13497" w:rsidRPr="007D36FC">
        <w:rPr>
          <w:rFonts w:ascii="Times New Roman" w:hAnsi="Times New Roman" w:cs="Times New Roman"/>
          <w:sz w:val="24"/>
          <w:szCs w:val="24"/>
        </w:rPr>
        <w:t xml:space="preserve">odczas uroczystości szkolnych obowiązuje strój galowy: biała koszula (bluzka),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 w:rsidRPr="007D36FC">
        <w:rPr>
          <w:rFonts w:ascii="Times New Roman" w:hAnsi="Times New Roman" w:cs="Times New Roman"/>
          <w:sz w:val="24"/>
          <w:szCs w:val="24"/>
        </w:rPr>
        <w:t>czarne lub granatowe spodnie (spódnica);</w:t>
      </w:r>
    </w:p>
    <w:p w14:paraId="0317920E" w14:textId="77777777" w:rsidR="00F13497" w:rsidRPr="001C4B0A" w:rsidRDefault="006E6E9D" w:rsidP="00041296">
      <w:pPr>
        <w:numPr>
          <w:ilvl w:val="0"/>
          <w:numId w:val="19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 w:rsidRPr="001C4B0A">
        <w:rPr>
          <w:rFonts w:ascii="Times New Roman" w:hAnsi="Times New Roman" w:cs="Times New Roman"/>
          <w:sz w:val="24"/>
          <w:szCs w:val="24"/>
        </w:rPr>
        <w:t xml:space="preserve">Niestosowanie się uczniów do ustalonych zasad jest związane z obniżeniem oceny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 w:rsidRPr="001C4B0A">
        <w:rPr>
          <w:rFonts w:ascii="Times New Roman" w:hAnsi="Times New Roman" w:cs="Times New Roman"/>
          <w:sz w:val="24"/>
          <w:szCs w:val="24"/>
        </w:rPr>
        <w:t xml:space="preserve">zachowania. </w:t>
      </w:r>
    </w:p>
    <w:p w14:paraId="3A4AE2ED" w14:textId="0B578AEA" w:rsidR="00F13497" w:rsidRDefault="00402755" w:rsidP="00041296">
      <w:pPr>
        <w:pStyle w:val="Akapitzlist"/>
        <w:numPr>
          <w:ilvl w:val="0"/>
          <w:numId w:val="75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F13497">
        <w:rPr>
          <w:rFonts w:ascii="Times New Roman" w:hAnsi="Times New Roman" w:cs="Times New Roman"/>
          <w:sz w:val="24"/>
          <w:szCs w:val="24"/>
        </w:rPr>
        <w:t>Na terenie Szkoły obowiązuje bezwzględny zakaz uż</w:t>
      </w:r>
      <w:r w:rsidR="00742F6A" w:rsidRPr="00F13497">
        <w:rPr>
          <w:rFonts w:ascii="Times New Roman" w:hAnsi="Times New Roman" w:cs="Times New Roman"/>
          <w:sz w:val="24"/>
          <w:szCs w:val="24"/>
        </w:rPr>
        <w:t>ywania urządzeń elektronicznych</w:t>
      </w:r>
      <w:r w:rsidR="008504F7" w:rsidRPr="00F13497">
        <w:rPr>
          <w:rFonts w:ascii="Times New Roman" w:hAnsi="Times New Roman" w:cs="Times New Roman"/>
          <w:sz w:val="24"/>
          <w:szCs w:val="24"/>
        </w:rPr>
        <w:t>.</w:t>
      </w:r>
    </w:p>
    <w:p w14:paraId="65F06EA5" w14:textId="77777777" w:rsidR="00F13497" w:rsidRDefault="006E6E9D" w:rsidP="00041296">
      <w:pPr>
        <w:pStyle w:val="Akapitzlist"/>
        <w:numPr>
          <w:ilvl w:val="0"/>
          <w:numId w:val="5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>
        <w:rPr>
          <w:rFonts w:ascii="Times New Roman" w:hAnsi="Times New Roman" w:cs="Times New Roman"/>
          <w:sz w:val="24"/>
          <w:szCs w:val="24"/>
        </w:rPr>
        <w:t xml:space="preserve">W </w:t>
      </w:r>
      <w:r w:rsidR="00F13497" w:rsidRPr="00F13497">
        <w:rPr>
          <w:rFonts w:ascii="Times New Roman" w:hAnsi="Times New Roman" w:cs="Times New Roman"/>
          <w:sz w:val="24"/>
          <w:szCs w:val="24"/>
        </w:rPr>
        <w:t xml:space="preserve">sytuacjach wyjątkowych, za zgodą nauczyciela, uczeń na swoją prośbę może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 w:rsidRPr="00F13497">
        <w:rPr>
          <w:rFonts w:ascii="Times New Roman" w:hAnsi="Times New Roman" w:cs="Times New Roman"/>
          <w:sz w:val="24"/>
          <w:szCs w:val="24"/>
        </w:rPr>
        <w:t>skorzystać z telefonu;</w:t>
      </w:r>
    </w:p>
    <w:p w14:paraId="53D1AAE6" w14:textId="77777777" w:rsidR="00F13497" w:rsidRPr="00F13497" w:rsidRDefault="006E6E9D" w:rsidP="00041296">
      <w:pPr>
        <w:pStyle w:val="Akapitzlist"/>
        <w:numPr>
          <w:ilvl w:val="0"/>
          <w:numId w:val="5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3497" w:rsidRPr="00F13497">
        <w:rPr>
          <w:rFonts w:ascii="Times New Roman" w:hAnsi="Times New Roman" w:cs="Times New Roman"/>
          <w:sz w:val="24"/>
          <w:szCs w:val="24"/>
        </w:rPr>
        <w:t xml:space="preserve">W przypadku złamania przez ucznia zakazu, o którym </w:t>
      </w:r>
      <w:r w:rsidR="00F13497" w:rsidRPr="007F0A13">
        <w:rPr>
          <w:rFonts w:ascii="Times New Roman" w:hAnsi="Times New Roman" w:cs="Times New Roman"/>
          <w:sz w:val="24"/>
          <w:szCs w:val="24"/>
        </w:rPr>
        <w:t xml:space="preserve">mowa w </w:t>
      </w:r>
      <w:r w:rsidR="00FF00F2" w:rsidRPr="007F0A13">
        <w:rPr>
          <w:rFonts w:ascii="Times New Roman" w:hAnsi="Times New Roman" w:cs="Times New Roman"/>
          <w:sz w:val="24"/>
        </w:rPr>
        <w:t>§ 39.</w:t>
      </w:r>
      <w:r w:rsidR="00FF00F2">
        <w:rPr>
          <w:rFonts w:ascii="Times New Roman" w:hAnsi="Times New Roman" w:cs="Times New Roman"/>
          <w:b/>
          <w:sz w:val="24"/>
        </w:rPr>
        <w:t xml:space="preserve"> </w:t>
      </w:r>
      <w:r w:rsidR="00FF00F2">
        <w:rPr>
          <w:rFonts w:ascii="Times New Roman" w:hAnsi="Times New Roman" w:cs="Times New Roman"/>
          <w:sz w:val="24"/>
          <w:szCs w:val="24"/>
        </w:rPr>
        <w:t>us</w:t>
      </w:r>
      <w:r w:rsidR="00F13497" w:rsidRPr="00F13497">
        <w:rPr>
          <w:rFonts w:ascii="Times New Roman" w:hAnsi="Times New Roman" w:cs="Times New Roman"/>
          <w:sz w:val="24"/>
          <w:szCs w:val="24"/>
        </w:rPr>
        <w:t xml:space="preserve">t. </w:t>
      </w:r>
      <w:r w:rsidR="007F0A13">
        <w:rPr>
          <w:rFonts w:ascii="Times New Roman" w:hAnsi="Times New Roman" w:cs="Times New Roman"/>
          <w:sz w:val="24"/>
          <w:szCs w:val="24"/>
        </w:rPr>
        <w:t>8</w:t>
      </w:r>
      <w:r w:rsidR="00F13497" w:rsidRPr="00F13497">
        <w:rPr>
          <w:rFonts w:ascii="Times New Roman" w:hAnsi="Times New Roman" w:cs="Times New Roman"/>
          <w:sz w:val="24"/>
          <w:szCs w:val="24"/>
        </w:rPr>
        <w:t>, nauczyciel wzywa rodzica (prawnego opiekuna) do Szkoły.</w:t>
      </w:r>
    </w:p>
    <w:p w14:paraId="2D96162B" w14:textId="3878EC1B" w:rsidR="00F13497" w:rsidRDefault="00402755" w:rsidP="00041296">
      <w:pPr>
        <w:pStyle w:val="Akapitzlist"/>
        <w:numPr>
          <w:ilvl w:val="0"/>
          <w:numId w:val="75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F13497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A36FCF" w:rsidRPr="00F13497">
        <w:rPr>
          <w:rFonts w:ascii="Times New Roman" w:hAnsi="Times New Roman" w:cs="Times New Roman"/>
          <w:sz w:val="24"/>
          <w:szCs w:val="24"/>
        </w:rPr>
        <w:t>S</w:t>
      </w:r>
      <w:r w:rsidR="008504F7" w:rsidRPr="00F13497">
        <w:rPr>
          <w:rFonts w:ascii="Times New Roman" w:hAnsi="Times New Roman" w:cs="Times New Roman"/>
          <w:sz w:val="24"/>
          <w:szCs w:val="24"/>
        </w:rPr>
        <w:t>zkoły zabronione są wszelkie działania agresywne skierowane w</w:t>
      </w:r>
      <w:r w:rsidR="00AD0993">
        <w:rPr>
          <w:rFonts w:ascii="Times New Roman" w:hAnsi="Times New Roman" w:cs="Times New Roman"/>
          <w:sz w:val="24"/>
          <w:szCs w:val="24"/>
        </w:rPr>
        <w:t xml:space="preserve">obec </w:t>
      </w:r>
      <w:r w:rsidR="008504F7" w:rsidRPr="00F13497">
        <w:rPr>
          <w:rFonts w:ascii="Times New Roman" w:hAnsi="Times New Roman" w:cs="Times New Roman"/>
          <w:sz w:val="24"/>
          <w:szCs w:val="24"/>
        </w:rPr>
        <w:t xml:space="preserve">innej osoby. </w:t>
      </w:r>
    </w:p>
    <w:p w14:paraId="71DD3693" w14:textId="12068B06" w:rsidR="008504F7" w:rsidRPr="00F13497" w:rsidRDefault="00402755" w:rsidP="00041296">
      <w:pPr>
        <w:pStyle w:val="Akapitzlist"/>
        <w:numPr>
          <w:ilvl w:val="0"/>
          <w:numId w:val="75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F13497">
        <w:rPr>
          <w:rFonts w:ascii="Times New Roman" w:hAnsi="Times New Roman" w:cs="Times New Roman"/>
          <w:sz w:val="24"/>
          <w:szCs w:val="24"/>
        </w:rPr>
        <w:t>Zabrania się używania wu</w:t>
      </w:r>
      <w:r w:rsidR="002F03D0" w:rsidRPr="00F13497">
        <w:rPr>
          <w:rFonts w:ascii="Times New Roman" w:hAnsi="Times New Roman" w:cs="Times New Roman"/>
          <w:sz w:val="24"/>
          <w:szCs w:val="24"/>
        </w:rPr>
        <w:t>lgarnych słów, zwrotów i gestów.</w:t>
      </w:r>
    </w:p>
    <w:p w14:paraId="4E83A621" w14:textId="77777777" w:rsidR="008504F7" w:rsidRPr="000F7E92" w:rsidRDefault="008504F7" w:rsidP="002D3E0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E35A7">
        <w:rPr>
          <w:rFonts w:ascii="Times New Roman" w:hAnsi="Times New Roman" w:cs="Times New Roman"/>
          <w:b/>
          <w:sz w:val="24"/>
        </w:rPr>
        <w:t xml:space="preserve">§ </w:t>
      </w:r>
      <w:r w:rsidR="00AE4749">
        <w:rPr>
          <w:rFonts w:ascii="Times New Roman" w:hAnsi="Times New Roman" w:cs="Times New Roman"/>
          <w:b/>
          <w:sz w:val="24"/>
        </w:rPr>
        <w:t>40</w:t>
      </w:r>
      <w:r w:rsidR="0076735A">
        <w:rPr>
          <w:rFonts w:ascii="Times New Roman" w:hAnsi="Times New Roman" w:cs="Times New Roman"/>
          <w:b/>
          <w:sz w:val="24"/>
        </w:rPr>
        <w:t>.</w:t>
      </w:r>
      <w:r w:rsidR="000F7E92">
        <w:rPr>
          <w:rFonts w:ascii="Times New Roman" w:hAnsi="Times New Roman" w:cs="Times New Roman"/>
          <w:b/>
          <w:sz w:val="24"/>
        </w:rPr>
        <w:t xml:space="preserve"> </w:t>
      </w:r>
      <w:r w:rsidR="000F7E92" w:rsidRPr="000F7E92">
        <w:rPr>
          <w:rFonts w:ascii="Times New Roman" w:hAnsi="Times New Roman" w:cs="Times New Roman"/>
          <w:sz w:val="24"/>
        </w:rPr>
        <w:t>1.</w:t>
      </w:r>
      <w:r w:rsidR="000F7E92">
        <w:rPr>
          <w:rFonts w:ascii="Times New Roman" w:hAnsi="Times New Roman" w:cs="Times New Roman"/>
          <w:b/>
          <w:sz w:val="24"/>
        </w:rPr>
        <w:t xml:space="preserve"> </w:t>
      </w:r>
      <w:r w:rsidR="00BF576C">
        <w:rPr>
          <w:rFonts w:ascii="Times New Roman" w:hAnsi="Times New Roman" w:cs="Times New Roman"/>
          <w:sz w:val="24"/>
          <w:szCs w:val="24"/>
        </w:rPr>
        <w:t>Nagrody</w:t>
      </w:r>
      <w:r w:rsidR="007E4129">
        <w:rPr>
          <w:rFonts w:ascii="Times New Roman" w:hAnsi="Times New Roman" w:cs="Times New Roman"/>
          <w:sz w:val="24"/>
          <w:szCs w:val="24"/>
        </w:rPr>
        <w:t xml:space="preserve"> </w:t>
      </w:r>
      <w:r w:rsidRPr="007D36FC">
        <w:rPr>
          <w:rFonts w:ascii="Times New Roman" w:hAnsi="Times New Roman" w:cs="Times New Roman"/>
          <w:sz w:val="24"/>
          <w:szCs w:val="24"/>
        </w:rPr>
        <w:t>- za przykładne zachowanie uczeń otrzymuje:</w:t>
      </w:r>
    </w:p>
    <w:p w14:paraId="2B891C3A" w14:textId="77777777" w:rsidR="008504F7" w:rsidRPr="007D36FC" w:rsidRDefault="0067043B" w:rsidP="00041296">
      <w:pPr>
        <w:numPr>
          <w:ilvl w:val="0"/>
          <w:numId w:val="15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Pochwałę </w:t>
      </w:r>
      <w:r w:rsidR="00BF576C">
        <w:rPr>
          <w:rFonts w:ascii="Times New Roman" w:hAnsi="Times New Roman" w:cs="Times New Roman"/>
          <w:sz w:val="24"/>
          <w:szCs w:val="24"/>
        </w:rPr>
        <w:t>D</w:t>
      </w:r>
      <w:r w:rsidR="008504F7" w:rsidRPr="007D36FC">
        <w:rPr>
          <w:rFonts w:ascii="Times New Roman" w:hAnsi="Times New Roman" w:cs="Times New Roman"/>
          <w:sz w:val="24"/>
          <w:szCs w:val="24"/>
        </w:rPr>
        <w:t>yrektora w obecności społeczności szkolnej;</w:t>
      </w:r>
    </w:p>
    <w:p w14:paraId="460CA78D" w14:textId="77777777" w:rsidR="008504F7" w:rsidRPr="007D36FC" w:rsidRDefault="0067043B" w:rsidP="00041296">
      <w:pPr>
        <w:numPr>
          <w:ilvl w:val="0"/>
          <w:numId w:val="15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List pochwalny </w:t>
      </w:r>
      <w:r w:rsidR="00AA1388">
        <w:rPr>
          <w:rFonts w:ascii="Times New Roman" w:hAnsi="Times New Roman" w:cs="Times New Roman"/>
          <w:sz w:val="24"/>
          <w:szCs w:val="24"/>
        </w:rPr>
        <w:t>D</w:t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yrektora lub wychowawcy do rodziców </w:t>
      </w:r>
      <w:r w:rsidR="007204AA">
        <w:rPr>
          <w:rFonts w:ascii="Times New Roman" w:hAnsi="Times New Roman" w:cs="Times New Roman"/>
          <w:sz w:val="24"/>
          <w:szCs w:val="24"/>
        </w:rPr>
        <w:t xml:space="preserve">(prawnych opiekunów)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ucznia;</w:t>
      </w:r>
    </w:p>
    <w:p w14:paraId="6E8494D3" w14:textId="77777777" w:rsidR="008504F7" w:rsidRPr="007D36FC" w:rsidRDefault="0067043B" w:rsidP="00041296">
      <w:pPr>
        <w:numPr>
          <w:ilvl w:val="0"/>
          <w:numId w:val="15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Dyplomy i nagrody rzeczowe za dobre wyniki w sporcie</w:t>
      </w:r>
      <w:r w:rsidR="00B30708">
        <w:rPr>
          <w:rFonts w:ascii="Times New Roman" w:hAnsi="Times New Roman" w:cs="Times New Roman"/>
          <w:sz w:val="24"/>
          <w:szCs w:val="24"/>
        </w:rPr>
        <w:t xml:space="preserve">, konkursach, olimpiadach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1388">
        <w:rPr>
          <w:rFonts w:ascii="Times New Roman" w:hAnsi="Times New Roman" w:cs="Times New Roman"/>
          <w:sz w:val="24"/>
          <w:szCs w:val="24"/>
        </w:rPr>
        <w:t>itp.</w:t>
      </w:r>
      <w:r w:rsidR="008504F7" w:rsidRPr="007D36FC">
        <w:rPr>
          <w:rFonts w:ascii="Times New Roman" w:hAnsi="Times New Roman" w:cs="Times New Roman"/>
          <w:sz w:val="24"/>
          <w:szCs w:val="24"/>
        </w:rPr>
        <w:t>;</w:t>
      </w:r>
    </w:p>
    <w:p w14:paraId="6F4E633A" w14:textId="77777777" w:rsidR="0067043B" w:rsidRDefault="0067043B" w:rsidP="00041296">
      <w:pPr>
        <w:numPr>
          <w:ilvl w:val="0"/>
          <w:numId w:val="15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Nagrody książkowe,</w:t>
      </w:r>
      <w:r w:rsidR="00D85CDC" w:rsidRPr="007D36FC">
        <w:rPr>
          <w:rFonts w:ascii="Times New Roman" w:hAnsi="Times New Roman" w:cs="Times New Roman"/>
          <w:sz w:val="24"/>
          <w:szCs w:val="24"/>
        </w:rPr>
        <w:t xml:space="preserve"> rzeczowe oraz</w:t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 dyplomy za dobre i bardzo dobre wyniki </w:t>
      </w:r>
    </w:p>
    <w:p w14:paraId="2D419C96" w14:textId="77777777" w:rsidR="008504F7" w:rsidRPr="007D36FC" w:rsidRDefault="0067043B" w:rsidP="0067043B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7D36FC">
        <w:rPr>
          <w:rFonts w:ascii="Times New Roman" w:hAnsi="Times New Roman" w:cs="Times New Roman"/>
          <w:sz w:val="24"/>
          <w:szCs w:val="24"/>
        </w:rPr>
        <w:t>nauce i sumienną pracę;</w:t>
      </w:r>
    </w:p>
    <w:p w14:paraId="4920EB5A" w14:textId="77777777" w:rsidR="008504F7" w:rsidRPr="007E4129" w:rsidRDefault="0067043B" w:rsidP="00041296">
      <w:pPr>
        <w:numPr>
          <w:ilvl w:val="0"/>
          <w:numId w:val="15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E4129">
        <w:rPr>
          <w:rFonts w:ascii="Times New Roman" w:hAnsi="Times New Roman" w:cs="Times New Roman"/>
          <w:sz w:val="24"/>
          <w:szCs w:val="24"/>
        </w:rPr>
        <w:t xml:space="preserve">Nagrody rzeczowe, możliwość udziału w wycieczkach i biwakach finansowanych 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E4129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85CDC" w:rsidRPr="007E4129">
        <w:rPr>
          <w:rFonts w:ascii="Times New Roman" w:hAnsi="Times New Roman" w:cs="Times New Roman"/>
          <w:sz w:val="24"/>
          <w:szCs w:val="24"/>
        </w:rPr>
        <w:t>Rady Rodziców</w:t>
      </w:r>
      <w:r w:rsidR="008504F7" w:rsidRPr="007E4129">
        <w:rPr>
          <w:rFonts w:ascii="Times New Roman" w:hAnsi="Times New Roman" w:cs="Times New Roman"/>
          <w:sz w:val="24"/>
          <w:szCs w:val="24"/>
        </w:rPr>
        <w:t>.</w:t>
      </w:r>
    </w:p>
    <w:p w14:paraId="0EF1B2C4" w14:textId="77777777" w:rsidR="008504F7" w:rsidRPr="000F7E92" w:rsidRDefault="008504F7" w:rsidP="002D3E0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E35A7">
        <w:rPr>
          <w:rFonts w:ascii="Times New Roman" w:hAnsi="Times New Roman" w:cs="Times New Roman"/>
          <w:b/>
          <w:sz w:val="24"/>
        </w:rPr>
        <w:t xml:space="preserve">§ </w:t>
      </w:r>
      <w:r w:rsidR="00EE4547">
        <w:rPr>
          <w:rFonts w:ascii="Times New Roman" w:hAnsi="Times New Roman" w:cs="Times New Roman"/>
          <w:b/>
          <w:sz w:val="24"/>
        </w:rPr>
        <w:t>4</w:t>
      </w:r>
      <w:r w:rsidR="00AE4749">
        <w:rPr>
          <w:rFonts w:ascii="Times New Roman" w:hAnsi="Times New Roman" w:cs="Times New Roman"/>
          <w:b/>
          <w:sz w:val="24"/>
        </w:rPr>
        <w:t>1</w:t>
      </w:r>
      <w:r w:rsidR="006717B0">
        <w:rPr>
          <w:rFonts w:ascii="Times New Roman" w:hAnsi="Times New Roman" w:cs="Times New Roman"/>
          <w:b/>
          <w:sz w:val="24"/>
        </w:rPr>
        <w:t>.</w:t>
      </w:r>
      <w:r w:rsidR="000F7E92">
        <w:rPr>
          <w:rFonts w:ascii="Times New Roman" w:hAnsi="Times New Roman" w:cs="Times New Roman"/>
          <w:b/>
          <w:sz w:val="24"/>
        </w:rPr>
        <w:t xml:space="preserve"> </w:t>
      </w:r>
      <w:r w:rsidR="000F7E92" w:rsidRPr="000F7E92">
        <w:rPr>
          <w:rFonts w:ascii="Times New Roman" w:hAnsi="Times New Roman" w:cs="Times New Roman"/>
          <w:sz w:val="24"/>
        </w:rPr>
        <w:t>1.</w:t>
      </w:r>
      <w:r w:rsidR="000F7E92">
        <w:rPr>
          <w:rFonts w:ascii="Times New Roman" w:hAnsi="Times New Roman" w:cs="Times New Roman"/>
          <w:b/>
          <w:sz w:val="24"/>
        </w:rPr>
        <w:t xml:space="preserve"> </w:t>
      </w:r>
      <w:r w:rsidR="008A5A2E">
        <w:rPr>
          <w:rFonts w:ascii="Times New Roman" w:hAnsi="Times New Roman" w:cs="Times New Roman"/>
          <w:sz w:val="24"/>
          <w:szCs w:val="24"/>
        </w:rPr>
        <w:t>Kary</w:t>
      </w:r>
      <w:r w:rsidR="006717B0">
        <w:rPr>
          <w:rFonts w:ascii="Times New Roman" w:hAnsi="Times New Roman" w:cs="Times New Roman"/>
          <w:sz w:val="24"/>
          <w:szCs w:val="24"/>
        </w:rPr>
        <w:t xml:space="preserve"> </w:t>
      </w:r>
      <w:r w:rsidR="008A5A2E">
        <w:rPr>
          <w:rFonts w:ascii="Times New Roman" w:hAnsi="Times New Roman" w:cs="Times New Roman"/>
          <w:sz w:val="24"/>
          <w:szCs w:val="24"/>
        </w:rPr>
        <w:t>-</w:t>
      </w:r>
      <w:r w:rsidRPr="007D36FC">
        <w:rPr>
          <w:rFonts w:ascii="Times New Roman" w:hAnsi="Times New Roman" w:cs="Times New Roman"/>
          <w:sz w:val="24"/>
          <w:szCs w:val="24"/>
        </w:rPr>
        <w:t xml:space="preserve"> za nieprzestrzeganie postanowień Statutu uczniowi grozi:</w:t>
      </w:r>
    </w:p>
    <w:p w14:paraId="6963BF39" w14:textId="77777777" w:rsidR="008504F7" w:rsidRPr="007D36FC" w:rsidRDefault="0067043B" w:rsidP="00041296">
      <w:pPr>
        <w:numPr>
          <w:ilvl w:val="0"/>
          <w:numId w:val="18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Upomnienie wychowawcy klasy;</w:t>
      </w:r>
    </w:p>
    <w:p w14:paraId="32ABEC7D" w14:textId="77777777" w:rsidR="008504F7" w:rsidRPr="007D36FC" w:rsidRDefault="0067043B" w:rsidP="00041296">
      <w:pPr>
        <w:numPr>
          <w:ilvl w:val="0"/>
          <w:numId w:val="18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Upomnienie lub nagana </w:t>
      </w:r>
      <w:r w:rsidR="008A5A2E">
        <w:rPr>
          <w:rFonts w:ascii="Times New Roman" w:hAnsi="Times New Roman" w:cs="Times New Roman"/>
          <w:sz w:val="24"/>
          <w:szCs w:val="24"/>
        </w:rPr>
        <w:t>D</w:t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yrektora;  </w:t>
      </w:r>
    </w:p>
    <w:p w14:paraId="089C37C7" w14:textId="77777777" w:rsidR="008504F7" w:rsidRPr="007D36FC" w:rsidRDefault="0067043B" w:rsidP="00041296">
      <w:pPr>
        <w:numPr>
          <w:ilvl w:val="0"/>
          <w:numId w:val="18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Pisemne powiadomienie rodziców </w:t>
      </w:r>
      <w:r w:rsidR="009624ED">
        <w:rPr>
          <w:rFonts w:ascii="Times New Roman" w:hAnsi="Times New Roman" w:cs="Times New Roman"/>
          <w:sz w:val="24"/>
          <w:szCs w:val="24"/>
        </w:rPr>
        <w:t xml:space="preserve">(prawnych opiekunów) </w:t>
      </w:r>
      <w:r w:rsidR="008504F7" w:rsidRPr="007D36FC">
        <w:rPr>
          <w:rFonts w:ascii="Times New Roman" w:hAnsi="Times New Roman" w:cs="Times New Roman"/>
          <w:sz w:val="24"/>
          <w:szCs w:val="24"/>
        </w:rPr>
        <w:t>ucznia;</w:t>
      </w:r>
    </w:p>
    <w:p w14:paraId="6C1481E4" w14:textId="77777777" w:rsidR="008504F7" w:rsidRPr="007D36FC" w:rsidRDefault="0067043B" w:rsidP="00041296">
      <w:pPr>
        <w:numPr>
          <w:ilvl w:val="0"/>
          <w:numId w:val="18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Przeniesienie ucznia do równoległej klasy;</w:t>
      </w:r>
    </w:p>
    <w:p w14:paraId="69C7F54C" w14:textId="77777777" w:rsidR="008504F7" w:rsidRDefault="0067043B" w:rsidP="00041296">
      <w:pPr>
        <w:numPr>
          <w:ilvl w:val="0"/>
          <w:numId w:val="18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F0374">
        <w:rPr>
          <w:rFonts w:ascii="Times New Roman" w:hAnsi="Times New Roman" w:cs="Times New Roman"/>
          <w:sz w:val="24"/>
          <w:szCs w:val="24"/>
        </w:rPr>
        <w:t>S</w:t>
      </w:r>
      <w:r w:rsidR="008504F7" w:rsidRPr="007D36FC">
        <w:rPr>
          <w:rFonts w:ascii="Times New Roman" w:hAnsi="Times New Roman" w:cs="Times New Roman"/>
          <w:sz w:val="24"/>
          <w:szCs w:val="24"/>
        </w:rPr>
        <w:t>kreślenie z listy uczniów, jeżeli ukończył obowiązek szkolny.</w:t>
      </w:r>
    </w:p>
    <w:p w14:paraId="371A4CFC" w14:textId="77777777" w:rsidR="00CB66CD" w:rsidRPr="000F7E92" w:rsidRDefault="008504F7" w:rsidP="002D3E0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E35A7">
        <w:rPr>
          <w:rFonts w:ascii="Times New Roman" w:hAnsi="Times New Roman" w:cs="Times New Roman"/>
          <w:b/>
          <w:sz w:val="24"/>
        </w:rPr>
        <w:t xml:space="preserve">§ </w:t>
      </w:r>
      <w:r w:rsidR="00EE4547">
        <w:rPr>
          <w:rFonts w:ascii="Times New Roman" w:hAnsi="Times New Roman" w:cs="Times New Roman"/>
          <w:b/>
          <w:sz w:val="24"/>
        </w:rPr>
        <w:t>4</w:t>
      </w:r>
      <w:r w:rsidR="00AE4749">
        <w:rPr>
          <w:rFonts w:ascii="Times New Roman" w:hAnsi="Times New Roman" w:cs="Times New Roman"/>
          <w:b/>
          <w:sz w:val="24"/>
        </w:rPr>
        <w:t>2</w:t>
      </w:r>
      <w:r w:rsidR="003C0B13">
        <w:rPr>
          <w:rFonts w:ascii="Times New Roman" w:hAnsi="Times New Roman" w:cs="Times New Roman"/>
          <w:b/>
          <w:sz w:val="24"/>
        </w:rPr>
        <w:t>.</w:t>
      </w:r>
      <w:r w:rsidR="000F7E92">
        <w:rPr>
          <w:rFonts w:ascii="Times New Roman" w:hAnsi="Times New Roman" w:cs="Times New Roman"/>
          <w:b/>
          <w:sz w:val="24"/>
        </w:rPr>
        <w:t xml:space="preserve"> </w:t>
      </w:r>
      <w:r w:rsidR="000F7E92" w:rsidRPr="000F7E92">
        <w:rPr>
          <w:rFonts w:ascii="Times New Roman" w:hAnsi="Times New Roman" w:cs="Times New Roman"/>
          <w:sz w:val="24"/>
        </w:rPr>
        <w:t>1.</w:t>
      </w:r>
      <w:r w:rsidR="000F7E92">
        <w:rPr>
          <w:rFonts w:ascii="Times New Roman" w:hAnsi="Times New Roman" w:cs="Times New Roman"/>
          <w:b/>
          <w:sz w:val="24"/>
        </w:rPr>
        <w:t xml:space="preserve"> </w:t>
      </w:r>
      <w:r w:rsidR="007A376B" w:rsidRPr="00CB66CD">
        <w:rPr>
          <w:rFonts w:ascii="Times New Roman" w:hAnsi="Times New Roman" w:cs="Times New Roman"/>
          <w:sz w:val="24"/>
          <w:szCs w:val="24"/>
        </w:rPr>
        <w:t>Szkoła</w:t>
      </w:r>
      <w:r w:rsidRPr="00CB66CD">
        <w:rPr>
          <w:rFonts w:ascii="Times New Roman" w:hAnsi="Times New Roman" w:cs="Times New Roman"/>
          <w:sz w:val="24"/>
          <w:szCs w:val="24"/>
        </w:rPr>
        <w:t xml:space="preserve">  informuje rodziców </w:t>
      </w:r>
      <w:r w:rsidR="009624ED" w:rsidRPr="00CB66CD">
        <w:rPr>
          <w:rFonts w:ascii="Times New Roman" w:hAnsi="Times New Roman" w:cs="Times New Roman"/>
          <w:sz w:val="24"/>
          <w:szCs w:val="24"/>
        </w:rPr>
        <w:t xml:space="preserve">(prawnych opiekunów) </w:t>
      </w:r>
      <w:r w:rsidRPr="00CB66CD">
        <w:rPr>
          <w:rFonts w:ascii="Times New Roman" w:hAnsi="Times New Roman" w:cs="Times New Roman"/>
          <w:sz w:val="24"/>
          <w:szCs w:val="24"/>
        </w:rPr>
        <w:t>o przyznanej nagrodzie lub zastosowanej karze.</w:t>
      </w:r>
    </w:p>
    <w:p w14:paraId="07083A5D" w14:textId="20101609" w:rsidR="00CB66CD" w:rsidRDefault="00402755" w:rsidP="00041296">
      <w:pPr>
        <w:pStyle w:val="Akapitzlist"/>
        <w:numPr>
          <w:ilvl w:val="0"/>
          <w:numId w:val="76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04F7" w:rsidRPr="00CB66CD">
        <w:rPr>
          <w:rFonts w:ascii="Times New Roman" w:hAnsi="Times New Roman" w:cs="Times New Roman"/>
          <w:sz w:val="24"/>
          <w:szCs w:val="24"/>
        </w:rPr>
        <w:t xml:space="preserve">Kary zastosowane wobec ucznia dotyczące </w:t>
      </w:r>
      <w:r w:rsidR="007A376B" w:rsidRPr="00CB66CD">
        <w:rPr>
          <w:rFonts w:ascii="Times New Roman" w:hAnsi="Times New Roman" w:cs="Times New Roman"/>
          <w:sz w:val="24"/>
          <w:szCs w:val="24"/>
        </w:rPr>
        <w:t xml:space="preserve">jego </w:t>
      </w:r>
      <w:r w:rsidR="002F0374" w:rsidRPr="00CB66CD">
        <w:rPr>
          <w:rFonts w:ascii="Times New Roman" w:hAnsi="Times New Roman" w:cs="Times New Roman"/>
          <w:sz w:val="24"/>
          <w:szCs w:val="24"/>
        </w:rPr>
        <w:t xml:space="preserve">nieusprawiedliwionej </w:t>
      </w:r>
      <w:r w:rsidR="008504F7" w:rsidRPr="00CB66CD">
        <w:rPr>
          <w:rFonts w:ascii="Times New Roman" w:hAnsi="Times New Roman" w:cs="Times New Roman"/>
          <w:sz w:val="24"/>
          <w:szCs w:val="24"/>
        </w:rPr>
        <w:t xml:space="preserve">nieobecności w </w:t>
      </w:r>
      <w:r w:rsidR="008A5A2E" w:rsidRPr="00CB66CD">
        <w:rPr>
          <w:rFonts w:ascii="Times New Roman" w:hAnsi="Times New Roman" w:cs="Times New Roman"/>
          <w:sz w:val="24"/>
          <w:szCs w:val="24"/>
        </w:rPr>
        <w:t>S</w:t>
      </w:r>
      <w:r w:rsidR="008504F7" w:rsidRPr="00CB66CD">
        <w:rPr>
          <w:rFonts w:ascii="Times New Roman" w:hAnsi="Times New Roman" w:cs="Times New Roman"/>
          <w:sz w:val="24"/>
          <w:szCs w:val="24"/>
        </w:rPr>
        <w:t>zkole</w:t>
      </w:r>
      <w:r w:rsidR="005A49A3" w:rsidRPr="00CB66CD">
        <w:rPr>
          <w:rFonts w:ascii="Times New Roman" w:hAnsi="Times New Roman" w:cs="Times New Roman"/>
          <w:sz w:val="24"/>
          <w:szCs w:val="24"/>
        </w:rPr>
        <w:t xml:space="preserve"> szczegółowo określa w</w:t>
      </w:r>
      <w:r w:rsidR="002F0374" w:rsidRPr="00CB66CD">
        <w:rPr>
          <w:rFonts w:ascii="Times New Roman" w:hAnsi="Times New Roman" w:cs="Times New Roman"/>
          <w:sz w:val="24"/>
          <w:szCs w:val="24"/>
        </w:rPr>
        <w:t xml:space="preserve">ewnątrzszkolne </w:t>
      </w:r>
      <w:r w:rsidR="005A49A3" w:rsidRPr="00CB66CD">
        <w:rPr>
          <w:rFonts w:ascii="Times New Roman" w:hAnsi="Times New Roman" w:cs="Times New Roman"/>
          <w:sz w:val="24"/>
          <w:szCs w:val="24"/>
        </w:rPr>
        <w:t>ocenianie</w:t>
      </w:r>
      <w:r w:rsidR="002F0374" w:rsidRPr="00CB66CD">
        <w:rPr>
          <w:rFonts w:ascii="Times New Roman" w:hAnsi="Times New Roman" w:cs="Times New Roman"/>
          <w:sz w:val="24"/>
          <w:szCs w:val="24"/>
        </w:rPr>
        <w:t>.</w:t>
      </w:r>
    </w:p>
    <w:p w14:paraId="61B3BAF4" w14:textId="242A1B3B" w:rsidR="00CB66CD" w:rsidRDefault="00402755" w:rsidP="00041296">
      <w:pPr>
        <w:pStyle w:val="Akapitzlist"/>
        <w:numPr>
          <w:ilvl w:val="0"/>
          <w:numId w:val="76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CB66CD">
        <w:rPr>
          <w:rFonts w:ascii="Times New Roman" w:hAnsi="Times New Roman" w:cs="Times New Roman"/>
          <w:sz w:val="24"/>
          <w:szCs w:val="24"/>
        </w:rPr>
        <w:t xml:space="preserve">Skreślenia ucznia z listy dokonuje się, gdy uczeń ukończył 18 rok życia i nie rokuje nadziei na ukończenie </w:t>
      </w:r>
      <w:r w:rsidR="008A5A2E" w:rsidRPr="00CB66CD">
        <w:rPr>
          <w:rFonts w:ascii="Times New Roman" w:hAnsi="Times New Roman" w:cs="Times New Roman"/>
          <w:sz w:val="24"/>
          <w:szCs w:val="24"/>
        </w:rPr>
        <w:t>S</w:t>
      </w:r>
      <w:r w:rsidR="008504F7" w:rsidRPr="00CB66CD">
        <w:rPr>
          <w:rFonts w:ascii="Times New Roman" w:hAnsi="Times New Roman" w:cs="Times New Roman"/>
          <w:sz w:val="24"/>
          <w:szCs w:val="24"/>
        </w:rPr>
        <w:t xml:space="preserve">zkoły, a </w:t>
      </w:r>
      <w:r w:rsidR="007A376B" w:rsidRPr="00CB66CD">
        <w:rPr>
          <w:rFonts w:ascii="Times New Roman" w:hAnsi="Times New Roman" w:cs="Times New Roman"/>
          <w:sz w:val="24"/>
          <w:szCs w:val="24"/>
        </w:rPr>
        <w:t xml:space="preserve">w </w:t>
      </w:r>
      <w:r w:rsidR="008504F7" w:rsidRPr="00CB66CD">
        <w:rPr>
          <w:rFonts w:ascii="Times New Roman" w:hAnsi="Times New Roman" w:cs="Times New Roman"/>
          <w:sz w:val="24"/>
          <w:szCs w:val="24"/>
        </w:rPr>
        <w:t>szczególności:</w:t>
      </w:r>
    </w:p>
    <w:p w14:paraId="4718132F" w14:textId="77777777" w:rsidR="00CB66CD" w:rsidRPr="009E35A7" w:rsidRDefault="0067043B" w:rsidP="00041296">
      <w:pPr>
        <w:pStyle w:val="Akapitzlist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6CD">
        <w:rPr>
          <w:rFonts w:ascii="Times New Roman" w:hAnsi="Times New Roman" w:cs="Times New Roman"/>
          <w:sz w:val="24"/>
          <w:szCs w:val="24"/>
        </w:rPr>
        <w:t>N</w:t>
      </w:r>
      <w:r w:rsidR="00CB66CD" w:rsidRPr="009E35A7">
        <w:rPr>
          <w:rFonts w:ascii="Times New Roman" w:hAnsi="Times New Roman" w:cs="Times New Roman"/>
          <w:sz w:val="24"/>
          <w:szCs w:val="24"/>
        </w:rPr>
        <w:t xml:space="preserve">ie uczęszcza do </w:t>
      </w:r>
      <w:r w:rsidR="00CB66CD">
        <w:rPr>
          <w:rFonts w:ascii="Times New Roman" w:hAnsi="Times New Roman" w:cs="Times New Roman"/>
          <w:sz w:val="24"/>
          <w:szCs w:val="24"/>
        </w:rPr>
        <w:t>S</w:t>
      </w:r>
      <w:r w:rsidR="00CB66CD" w:rsidRPr="009E35A7">
        <w:rPr>
          <w:rFonts w:ascii="Times New Roman" w:hAnsi="Times New Roman" w:cs="Times New Roman"/>
          <w:sz w:val="24"/>
          <w:szCs w:val="24"/>
        </w:rPr>
        <w:t>zkoły;</w:t>
      </w:r>
    </w:p>
    <w:p w14:paraId="01A4C52C" w14:textId="4C7CAF88" w:rsidR="00CB66CD" w:rsidRPr="00D675F6" w:rsidRDefault="0067043B" w:rsidP="008C2A1D">
      <w:pPr>
        <w:pStyle w:val="Akapitzlist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C2A1D" w:rsidRPr="00D675F6">
        <w:rPr>
          <w:rFonts w:ascii="Times New Roman" w:hAnsi="Times New Roman" w:cs="Times New Roman"/>
          <w:sz w:val="24"/>
          <w:szCs w:val="24"/>
        </w:rPr>
        <w:t>Nie stawił się na egzaminie klasyfikacyjnym z przyczyn nieusprawiedliwionych;</w:t>
      </w:r>
    </w:p>
    <w:p w14:paraId="292CED52" w14:textId="77777777" w:rsidR="00CB66CD" w:rsidRPr="00D675F6" w:rsidRDefault="0067043B" w:rsidP="00041296">
      <w:pPr>
        <w:pStyle w:val="Akapitzlist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5F6">
        <w:rPr>
          <w:rFonts w:ascii="Times New Roman" w:hAnsi="Times New Roman" w:cs="Times New Roman"/>
          <w:sz w:val="24"/>
          <w:szCs w:val="24"/>
        </w:rPr>
        <w:t xml:space="preserve"> </w:t>
      </w:r>
      <w:r w:rsidRPr="00D675F6">
        <w:rPr>
          <w:rFonts w:ascii="Times New Roman" w:hAnsi="Times New Roman" w:cs="Times New Roman"/>
          <w:sz w:val="24"/>
          <w:szCs w:val="24"/>
        </w:rPr>
        <w:tab/>
      </w:r>
      <w:r w:rsidR="00CB66CD" w:rsidRPr="00D675F6">
        <w:rPr>
          <w:rFonts w:ascii="Times New Roman" w:hAnsi="Times New Roman" w:cs="Times New Roman"/>
          <w:sz w:val="24"/>
          <w:szCs w:val="24"/>
        </w:rPr>
        <w:t>Jest skazany prawomocnym wyrokiem sądu;</w:t>
      </w:r>
    </w:p>
    <w:p w14:paraId="3B992F71" w14:textId="77777777" w:rsidR="00CB66CD" w:rsidRPr="00D675F6" w:rsidRDefault="0067043B" w:rsidP="00041296">
      <w:pPr>
        <w:pStyle w:val="Akapitzlist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5F6">
        <w:rPr>
          <w:rFonts w:ascii="Times New Roman" w:hAnsi="Times New Roman" w:cs="Times New Roman"/>
          <w:sz w:val="24"/>
          <w:szCs w:val="24"/>
        </w:rPr>
        <w:t xml:space="preserve"> </w:t>
      </w:r>
      <w:r w:rsidRPr="00D675F6">
        <w:rPr>
          <w:rFonts w:ascii="Times New Roman" w:hAnsi="Times New Roman" w:cs="Times New Roman"/>
          <w:sz w:val="24"/>
          <w:szCs w:val="24"/>
        </w:rPr>
        <w:tab/>
      </w:r>
      <w:r w:rsidR="00CB66CD" w:rsidRPr="00D675F6">
        <w:rPr>
          <w:rFonts w:ascii="Times New Roman" w:hAnsi="Times New Roman" w:cs="Times New Roman"/>
          <w:sz w:val="24"/>
          <w:szCs w:val="24"/>
        </w:rPr>
        <w:t>Ma demoralizujący wpływ na otoczenie;</w:t>
      </w:r>
    </w:p>
    <w:p w14:paraId="7EBDE06B" w14:textId="006A2F7B" w:rsidR="00CB66CD" w:rsidRPr="00D675F6" w:rsidRDefault="0067043B" w:rsidP="00041296">
      <w:pPr>
        <w:pStyle w:val="Akapitzlist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5F6">
        <w:rPr>
          <w:rFonts w:ascii="Times New Roman" w:hAnsi="Times New Roman" w:cs="Times New Roman"/>
          <w:sz w:val="24"/>
          <w:szCs w:val="24"/>
        </w:rPr>
        <w:t xml:space="preserve"> </w:t>
      </w:r>
      <w:r w:rsidRPr="00D675F6">
        <w:rPr>
          <w:rFonts w:ascii="Times New Roman" w:hAnsi="Times New Roman" w:cs="Times New Roman"/>
          <w:sz w:val="24"/>
          <w:szCs w:val="24"/>
        </w:rPr>
        <w:tab/>
      </w:r>
      <w:r w:rsidR="00CB66CD" w:rsidRPr="00D675F6">
        <w:rPr>
          <w:rFonts w:ascii="Times New Roman" w:hAnsi="Times New Roman" w:cs="Times New Roman"/>
          <w:sz w:val="24"/>
          <w:szCs w:val="24"/>
        </w:rPr>
        <w:t>Świadomie łamie regulaminy S</w:t>
      </w:r>
      <w:r w:rsidR="00121432" w:rsidRPr="00D675F6">
        <w:rPr>
          <w:rFonts w:ascii="Times New Roman" w:hAnsi="Times New Roman" w:cs="Times New Roman"/>
          <w:sz w:val="24"/>
          <w:szCs w:val="24"/>
        </w:rPr>
        <w:t>zkoły;</w:t>
      </w:r>
    </w:p>
    <w:p w14:paraId="17E814FC" w14:textId="15F0A87E" w:rsidR="008C2A1D" w:rsidRPr="00D675F6" w:rsidRDefault="00121432" w:rsidP="008C2A1D">
      <w:pPr>
        <w:pStyle w:val="Akapitzlist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5F6">
        <w:rPr>
          <w:rFonts w:ascii="Times New Roman" w:hAnsi="Times New Roman" w:cs="Times New Roman"/>
          <w:sz w:val="24"/>
          <w:szCs w:val="24"/>
        </w:rPr>
        <w:t xml:space="preserve">        </w:t>
      </w:r>
      <w:r w:rsidR="008C2A1D" w:rsidRPr="00D675F6">
        <w:rPr>
          <w:rFonts w:ascii="Times New Roman" w:hAnsi="Times New Roman" w:cs="Times New Roman"/>
        </w:rPr>
        <w:t xml:space="preserve"> Z powodu braku możliwości realizowania programu nauczania praktycznej nauki zawodu</w:t>
      </w:r>
      <w:r w:rsidR="008C2A1D" w:rsidRPr="00D675F6">
        <w:rPr>
          <w:rFonts w:ascii="Times New Roman" w:hAnsi="Times New Roman" w:cs="Times New Roman"/>
          <w:sz w:val="24"/>
          <w:szCs w:val="24"/>
        </w:rPr>
        <w:t>.</w:t>
      </w:r>
    </w:p>
    <w:p w14:paraId="555773A3" w14:textId="7E63769A" w:rsidR="00CB66CD" w:rsidRPr="008C2A1D" w:rsidRDefault="00402755" w:rsidP="00AE1C55">
      <w:pPr>
        <w:pStyle w:val="Akapitzlist"/>
        <w:numPr>
          <w:ilvl w:val="0"/>
          <w:numId w:val="76"/>
        </w:num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8C2A1D">
        <w:rPr>
          <w:rFonts w:ascii="Times New Roman" w:hAnsi="Times New Roman" w:cs="Times New Roman"/>
          <w:sz w:val="24"/>
          <w:szCs w:val="24"/>
        </w:rPr>
        <w:t>Od każdej wymierzonej kary uczeń może się odwołać (na piśmie)</w:t>
      </w:r>
      <w:r w:rsidR="003C0B13" w:rsidRPr="008C2A1D"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8C2A1D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8A5A2E" w:rsidRPr="008C2A1D">
        <w:rPr>
          <w:rFonts w:ascii="Times New Roman" w:hAnsi="Times New Roman" w:cs="Times New Roman"/>
          <w:sz w:val="24"/>
          <w:szCs w:val="24"/>
        </w:rPr>
        <w:t>S</w:t>
      </w:r>
      <w:r w:rsidR="008504F7" w:rsidRPr="008C2A1D">
        <w:rPr>
          <w:rFonts w:ascii="Times New Roman" w:hAnsi="Times New Roman" w:cs="Times New Roman"/>
          <w:sz w:val="24"/>
          <w:szCs w:val="24"/>
        </w:rPr>
        <w:t xml:space="preserve">amorządu </w:t>
      </w:r>
      <w:r w:rsidR="008A5A2E" w:rsidRPr="008C2A1D">
        <w:rPr>
          <w:rFonts w:ascii="Times New Roman" w:hAnsi="Times New Roman" w:cs="Times New Roman"/>
          <w:sz w:val="24"/>
          <w:szCs w:val="24"/>
        </w:rPr>
        <w:t>U</w:t>
      </w:r>
      <w:r w:rsidR="008504F7" w:rsidRPr="008C2A1D">
        <w:rPr>
          <w:rFonts w:ascii="Times New Roman" w:hAnsi="Times New Roman" w:cs="Times New Roman"/>
          <w:sz w:val="24"/>
          <w:szCs w:val="24"/>
        </w:rPr>
        <w:t xml:space="preserve">czniowskiego, wychowawcy lub rodziców </w:t>
      </w:r>
      <w:r w:rsidR="005A49A3" w:rsidRPr="008C2A1D">
        <w:rPr>
          <w:rFonts w:ascii="Times New Roman" w:hAnsi="Times New Roman" w:cs="Times New Roman"/>
          <w:sz w:val="24"/>
          <w:szCs w:val="24"/>
        </w:rPr>
        <w:t xml:space="preserve">(prawnych opiekunów) </w:t>
      </w:r>
      <w:r w:rsidR="008504F7" w:rsidRPr="008C2A1D">
        <w:rPr>
          <w:rFonts w:ascii="Times New Roman" w:hAnsi="Times New Roman" w:cs="Times New Roman"/>
          <w:sz w:val="24"/>
          <w:szCs w:val="24"/>
        </w:rPr>
        <w:t xml:space="preserve">do </w:t>
      </w:r>
      <w:r w:rsidR="008A5A2E" w:rsidRPr="008C2A1D">
        <w:rPr>
          <w:rFonts w:ascii="Times New Roman" w:hAnsi="Times New Roman" w:cs="Times New Roman"/>
          <w:sz w:val="24"/>
          <w:szCs w:val="24"/>
        </w:rPr>
        <w:t xml:space="preserve">Dyrektora </w:t>
      </w:r>
      <w:r w:rsidR="008504F7" w:rsidRPr="008C2A1D">
        <w:rPr>
          <w:rFonts w:ascii="Times New Roman" w:hAnsi="Times New Roman" w:cs="Times New Roman"/>
          <w:sz w:val="24"/>
          <w:szCs w:val="24"/>
        </w:rPr>
        <w:t>w terminie</w:t>
      </w:r>
      <w:r w:rsidR="005A49A3" w:rsidRPr="008C2A1D"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8C2A1D">
        <w:rPr>
          <w:rFonts w:ascii="Times New Roman" w:hAnsi="Times New Roman" w:cs="Times New Roman"/>
          <w:sz w:val="24"/>
          <w:szCs w:val="24"/>
        </w:rPr>
        <w:t>3 dni (nauki).</w:t>
      </w:r>
    </w:p>
    <w:p w14:paraId="16FC1D58" w14:textId="48C9FFC9" w:rsidR="00CB66CD" w:rsidRDefault="00402755" w:rsidP="00041296">
      <w:pPr>
        <w:pStyle w:val="Akapitzlist"/>
        <w:numPr>
          <w:ilvl w:val="0"/>
          <w:numId w:val="76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CB66CD">
        <w:rPr>
          <w:rFonts w:ascii="Times New Roman" w:hAnsi="Times New Roman" w:cs="Times New Roman"/>
          <w:sz w:val="24"/>
          <w:szCs w:val="24"/>
        </w:rPr>
        <w:t>Kara może być zawieszona lub anulowana przez Dyrektora</w:t>
      </w:r>
      <w:r w:rsidR="00EE4547" w:rsidRPr="00CB66CD">
        <w:rPr>
          <w:rFonts w:ascii="Times New Roman" w:hAnsi="Times New Roman" w:cs="Times New Roman"/>
          <w:sz w:val="24"/>
          <w:szCs w:val="24"/>
        </w:rPr>
        <w:t xml:space="preserve"> </w:t>
      </w:r>
      <w:r w:rsidR="009E35A7" w:rsidRPr="00CB66CD">
        <w:rPr>
          <w:rFonts w:ascii="Times New Roman" w:hAnsi="Times New Roman" w:cs="Times New Roman"/>
          <w:sz w:val="24"/>
          <w:szCs w:val="24"/>
        </w:rPr>
        <w:t xml:space="preserve">po rozpatrzeniu sprawy </w:t>
      </w:r>
      <w:r w:rsidR="008504F7" w:rsidRPr="00CB66CD">
        <w:rPr>
          <w:rFonts w:ascii="Times New Roman" w:hAnsi="Times New Roman" w:cs="Times New Roman"/>
          <w:sz w:val="24"/>
          <w:szCs w:val="24"/>
        </w:rPr>
        <w:t>w ciągu dwóch tygodni od złożenia odwołania, o czym Dyrektor informuje ucznia na piśmie.</w:t>
      </w:r>
    </w:p>
    <w:p w14:paraId="60FE6660" w14:textId="08669605" w:rsidR="008504F7" w:rsidRPr="00CB66CD" w:rsidRDefault="00402755" w:rsidP="00041296">
      <w:pPr>
        <w:pStyle w:val="Akapitzlist"/>
        <w:numPr>
          <w:ilvl w:val="0"/>
          <w:numId w:val="76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CB66CD">
        <w:rPr>
          <w:rFonts w:ascii="Times New Roman" w:hAnsi="Times New Roman" w:cs="Times New Roman"/>
          <w:sz w:val="24"/>
          <w:szCs w:val="24"/>
        </w:rPr>
        <w:t>Kary zastosowane wobec ucznia, w przypadku udowodnienia kradzieży, zniszczenia mienia, palenia papierosów, picia alkoholu</w:t>
      </w:r>
      <w:r w:rsidR="00EE4547" w:rsidRPr="00CB66CD"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CB66CD">
        <w:rPr>
          <w:rFonts w:ascii="Times New Roman" w:hAnsi="Times New Roman" w:cs="Times New Roman"/>
          <w:sz w:val="24"/>
          <w:szCs w:val="24"/>
        </w:rPr>
        <w:t xml:space="preserve">lub przebywania na terenie </w:t>
      </w:r>
      <w:r w:rsidR="008A5A2E" w:rsidRPr="00CB66CD">
        <w:rPr>
          <w:rFonts w:ascii="Times New Roman" w:hAnsi="Times New Roman" w:cs="Times New Roman"/>
          <w:sz w:val="24"/>
          <w:szCs w:val="24"/>
        </w:rPr>
        <w:t>S</w:t>
      </w:r>
      <w:r w:rsidR="008504F7" w:rsidRPr="00CB66CD">
        <w:rPr>
          <w:rFonts w:ascii="Times New Roman" w:hAnsi="Times New Roman" w:cs="Times New Roman"/>
          <w:sz w:val="24"/>
          <w:szCs w:val="24"/>
        </w:rPr>
        <w:t>zkoły pod jego wpływem, pobicia i uszkodzenia ciała</w:t>
      </w:r>
      <w:r w:rsidR="00D544EB" w:rsidRPr="00CB66CD">
        <w:rPr>
          <w:rFonts w:ascii="Times New Roman" w:hAnsi="Times New Roman" w:cs="Times New Roman"/>
          <w:sz w:val="24"/>
          <w:szCs w:val="24"/>
        </w:rPr>
        <w:t xml:space="preserve"> a także zażycia środków </w:t>
      </w:r>
      <w:r w:rsidR="00EA3414" w:rsidRPr="00CB66CD">
        <w:rPr>
          <w:rFonts w:ascii="Times New Roman" w:hAnsi="Times New Roman" w:cs="Times New Roman"/>
          <w:sz w:val="24"/>
          <w:szCs w:val="24"/>
        </w:rPr>
        <w:t>psychoaktywnych</w:t>
      </w:r>
      <w:r w:rsidR="00D544EB" w:rsidRPr="00CB66CD">
        <w:rPr>
          <w:rFonts w:ascii="Times New Roman" w:hAnsi="Times New Roman" w:cs="Times New Roman"/>
          <w:sz w:val="24"/>
          <w:szCs w:val="24"/>
        </w:rPr>
        <w:t xml:space="preserve"> lub bycia pod ich wpływem</w:t>
      </w:r>
      <w:r w:rsidR="008504F7" w:rsidRPr="00CB66CD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1AAA4D90" w14:textId="77777777" w:rsidR="008504F7" w:rsidRPr="007D36FC" w:rsidRDefault="0067043B" w:rsidP="00041296">
      <w:pPr>
        <w:numPr>
          <w:ilvl w:val="0"/>
          <w:numId w:val="20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Upomnienie wychowawcy klasy z wpisem do dziennika;</w:t>
      </w:r>
    </w:p>
    <w:p w14:paraId="126E5B3E" w14:textId="77777777" w:rsidR="008504F7" w:rsidRPr="007D36FC" w:rsidRDefault="0067043B" w:rsidP="00041296">
      <w:pPr>
        <w:numPr>
          <w:ilvl w:val="0"/>
          <w:numId w:val="20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Nagana wychowawcy klasy i powiadomienie rodziców</w:t>
      </w:r>
      <w:r w:rsidR="00106F50">
        <w:rPr>
          <w:rFonts w:ascii="Times New Roman" w:hAnsi="Times New Roman" w:cs="Times New Roman"/>
          <w:sz w:val="24"/>
          <w:szCs w:val="24"/>
        </w:rPr>
        <w:t xml:space="preserve"> (prawnych opiekunów)</w:t>
      </w:r>
      <w:r w:rsidR="008504F7" w:rsidRPr="007D36FC">
        <w:rPr>
          <w:rFonts w:ascii="Times New Roman" w:hAnsi="Times New Roman" w:cs="Times New Roman"/>
          <w:sz w:val="24"/>
          <w:szCs w:val="24"/>
        </w:rPr>
        <w:t>;</w:t>
      </w:r>
    </w:p>
    <w:p w14:paraId="2EAF0967" w14:textId="77777777" w:rsidR="008504F7" w:rsidRPr="007D36FC" w:rsidRDefault="0067043B" w:rsidP="00041296">
      <w:pPr>
        <w:numPr>
          <w:ilvl w:val="0"/>
          <w:numId w:val="20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544EB" w:rsidRPr="007D36FC">
        <w:rPr>
          <w:rFonts w:ascii="Times New Roman" w:hAnsi="Times New Roman" w:cs="Times New Roman"/>
          <w:sz w:val="24"/>
          <w:szCs w:val="24"/>
        </w:rPr>
        <w:t xml:space="preserve">Obniżenie oceny </w:t>
      </w:r>
      <w:r w:rsidR="008504F7" w:rsidRPr="007D36FC">
        <w:rPr>
          <w:rFonts w:ascii="Times New Roman" w:hAnsi="Times New Roman" w:cs="Times New Roman"/>
          <w:sz w:val="24"/>
          <w:szCs w:val="24"/>
        </w:rPr>
        <w:t xml:space="preserve">zachowania i </w:t>
      </w:r>
      <w:r w:rsidR="003C0B13">
        <w:rPr>
          <w:rFonts w:ascii="Times New Roman" w:hAnsi="Times New Roman" w:cs="Times New Roman"/>
          <w:sz w:val="24"/>
          <w:szCs w:val="24"/>
        </w:rPr>
        <w:t>po</w:t>
      </w:r>
      <w:r w:rsidR="008504F7" w:rsidRPr="007D36FC">
        <w:rPr>
          <w:rFonts w:ascii="Times New Roman" w:hAnsi="Times New Roman" w:cs="Times New Roman"/>
          <w:sz w:val="24"/>
          <w:szCs w:val="24"/>
        </w:rPr>
        <w:t>wiadomienie rodziców</w:t>
      </w:r>
      <w:r w:rsidR="00106F50">
        <w:rPr>
          <w:rFonts w:ascii="Times New Roman" w:hAnsi="Times New Roman" w:cs="Times New Roman"/>
          <w:sz w:val="24"/>
          <w:szCs w:val="24"/>
        </w:rPr>
        <w:t xml:space="preserve"> (prawnych opiekunów)</w:t>
      </w:r>
      <w:r w:rsidR="008504F7" w:rsidRPr="007D36FC">
        <w:rPr>
          <w:rFonts w:ascii="Times New Roman" w:hAnsi="Times New Roman" w:cs="Times New Roman"/>
          <w:sz w:val="24"/>
          <w:szCs w:val="24"/>
        </w:rPr>
        <w:t>;</w:t>
      </w:r>
    </w:p>
    <w:p w14:paraId="0C0890E2" w14:textId="77777777" w:rsidR="008504F7" w:rsidRPr="007D36FC" w:rsidRDefault="0067043B" w:rsidP="00041296">
      <w:pPr>
        <w:numPr>
          <w:ilvl w:val="0"/>
          <w:numId w:val="20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04F7" w:rsidRPr="007D36FC">
        <w:rPr>
          <w:rFonts w:ascii="Times New Roman" w:hAnsi="Times New Roman" w:cs="Times New Roman"/>
          <w:sz w:val="24"/>
          <w:szCs w:val="24"/>
        </w:rPr>
        <w:t>Nagana Dyrektora;</w:t>
      </w:r>
    </w:p>
    <w:p w14:paraId="3FAAE71F" w14:textId="0C211E3D" w:rsidR="008A6038" w:rsidRDefault="0067043B" w:rsidP="00D27453">
      <w:pPr>
        <w:numPr>
          <w:ilvl w:val="0"/>
          <w:numId w:val="20"/>
        </w:numPr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77C">
        <w:rPr>
          <w:rFonts w:ascii="Times New Roman" w:hAnsi="Times New Roman" w:cs="Times New Roman"/>
          <w:sz w:val="24"/>
          <w:szCs w:val="24"/>
        </w:rPr>
        <w:t xml:space="preserve"> </w:t>
      </w:r>
      <w:r w:rsidRPr="00B8377C">
        <w:rPr>
          <w:rFonts w:ascii="Times New Roman" w:hAnsi="Times New Roman" w:cs="Times New Roman"/>
          <w:sz w:val="24"/>
          <w:szCs w:val="24"/>
        </w:rPr>
        <w:tab/>
      </w:r>
      <w:r w:rsidR="008504F7" w:rsidRPr="00B8377C">
        <w:rPr>
          <w:rFonts w:ascii="Times New Roman" w:hAnsi="Times New Roman" w:cs="Times New Roman"/>
          <w:sz w:val="24"/>
          <w:szCs w:val="24"/>
        </w:rPr>
        <w:t>W szczególnych przypadkach</w:t>
      </w:r>
      <w:r w:rsidR="006E443B" w:rsidRPr="00B8377C">
        <w:rPr>
          <w:rFonts w:ascii="Times New Roman" w:hAnsi="Times New Roman" w:cs="Times New Roman"/>
          <w:sz w:val="24"/>
          <w:szCs w:val="24"/>
        </w:rPr>
        <w:t xml:space="preserve"> </w:t>
      </w:r>
      <w:r w:rsidR="00960E40" w:rsidRPr="00B8377C">
        <w:rPr>
          <w:rFonts w:ascii="Times New Roman" w:hAnsi="Times New Roman" w:cs="Times New Roman"/>
          <w:sz w:val="24"/>
          <w:szCs w:val="24"/>
        </w:rPr>
        <w:t>-</w:t>
      </w:r>
      <w:r w:rsidR="008504F7" w:rsidRPr="00B8377C">
        <w:rPr>
          <w:rFonts w:ascii="Times New Roman" w:hAnsi="Times New Roman" w:cs="Times New Roman"/>
          <w:sz w:val="24"/>
          <w:szCs w:val="24"/>
        </w:rPr>
        <w:t xml:space="preserve"> zawiadomienie organów ścigania.</w:t>
      </w:r>
    </w:p>
    <w:p w14:paraId="14A80053" w14:textId="3F6FA4BE" w:rsidR="008504F7" w:rsidRDefault="008504F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90FF420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4154711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F54300B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BC3D9CE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3879C70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4893E0A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01DFF2A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9D2DFED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9E54FA2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D2CA6BD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5054C92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7574173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976AC66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8C093CE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EF31C01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F8627DB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8B3E011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7A7A80A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5E68CDA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8B685C0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D35E8A5" w14:textId="77777777" w:rsidR="00F61E97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82AF03D" w14:textId="77777777" w:rsidR="00F61E97" w:rsidRPr="00B8377C" w:rsidRDefault="00F61E97" w:rsidP="008A6038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A7172DF" w14:textId="61453479" w:rsidR="008504F7" w:rsidRPr="00787316" w:rsidRDefault="000D2E8E" w:rsidP="00787316">
      <w:pPr>
        <w:pStyle w:val="Nagwek1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5" w:name="_Toc26177786"/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Rozdział VIII</w:t>
      </w:r>
      <w:r w:rsidR="00787316" w:rsidRPr="00787316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AE4E09" w:rsidRPr="00787316">
        <w:rPr>
          <w:rFonts w:ascii="Times New Roman" w:hAnsi="Times New Roman" w:cs="Times New Roman"/>
          <w:b/>
          <w:color w:val="000000" w:themeColor="text1"/>
          <w:sz w:val="24"/>
        </w:rPr>
        <w:t>Współpraca z rodzicami</w:t>
      </w:r>
      <w:bookmarkEnd w:id="25"/>
    </w:p>
    <w:p w14:paraId="0D5089FD" w14:textId="77777777" w:rsidR="009E35A7" w:rsidRPr="007D36FC" w:rsidRDefault="009E35A7" w:rsidP="00A54DCA">
      <w:pPr>
        <w:rPr>
          <w:rFonts w:ascii="Times New Roman" w:hAnsi="Times New Roman" w:cs="Times New Roman"/>
          <w:b/>
          <w:sz w:val="24"/>
          <w:szCs w:val="24"/>
        </w:rPr>
      </w:pPr>
    </w:p>
    <w:p w14:paraId="65CA727E" w14:textId="77777777" w:rsidR="00BD5E81" w:rsidRPr="002D3E01" w:rsidRDefault="00E55BD5" w:rsidP="002D3E0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E35A7">
        <w:rPr>
          <w:rFonts w:ascii="Times New Roman" w:hAnsi="Times New Roman" w:cs="Times New Roman"/>
          <w:b/>
          <w:sz w:val="24"/>
        </w:rPr>
        <w:t xml:space="preserve">§ </w:t>
      </w:r>
      <w:r w:rsidR="00EE4547">
        <w:rPr>
          <w:rFonts w:ascii="Times New Roman" w:hAnsi="Times New Roman" w:cs="Times New Roman"/>
          <w:b/>
          <w:sz w:val="24"/>
        </w:rPr>
        <w:t>4</w:t>
      </w:r>
      <w:r w:rsidR="00AE4749">
        <w:rPr>
          <w:rFonts w:ascii="Times New Roman" w:hAnsi="Times New Roman" w:cs="Times New Roman"/>
          <w:b/>
          <w:sz w:val="24"/>
        </w:rPr>
        <w:t>3</w:t>
      </w:r>
      <w:r w:rsidR="00FA19DB">
        <w:rPr>
          <w:rFonts w:ascii="Times New Roman" w:hAnsi="Times New Roman" w:cs="Times New Roman"/>
          <w:b/>
          <w:sz w:val="24"/>
        </w:rPr>
        <w:t>.</w:t>
      </w:r>
      <w:r w:rsidR="002D3E01">
        <w:rPr>
          <w:rFonts w:ascii="Times New Roman" w:hAnsi="Times New Roman" w:cs="Times New Roman"/>
          <w:b/>
          <w:sz w:val="24"/>
        </w:rPr>
        <w:t xml:space="preserve"> </w:t>
      </w:r>
      <w:r w:rsidR="002D3E01" w:rsidRPr="002D3E01">
        <w:rPr>
          <w:rFonts w:ascii="Times New Roman" w:hAnsi="Times New Roman" w:cs="Times New Roman"/>
          <w:sz w:val="24"/>
        </w:rPr>
        <w:t>1.</w:t>
      </w:r>
      <w:r w:rsidR="002D3E01">
        <w:rPr>
          <w:rFonts w:ascii="Times New Roman" w:hAnsi="Times New Roman" w:cs="Times New Roman"/>
          <w:b/>
          <w:sz w:val="24"/>
        </w:rPr>
        <w:t xml:space="preserve"> </w:t>
      </w:r>
      <w:r w:rsidR="00D21E62" w:rsidRPr="002D3E01">
        <w:rPr>
          <w:rFonts w:ascii="Times New Roman" w:hAnsi="Times New Roman" w:cs="Times New Roman"/>
          <w:sz w:val="24"/>
          <w:szCs w:val="24"/>
        </w:rPr>
        <w:t>Miejscem kontaktów rodziców</w:t>
      </w:r>
      <w:r w:rsidR="00F34247" w:rsidRPr="002D3E01">
        <w:rPr>
          <w:rFonts w:ascii="Times New Roman" w:hAnsi="Times New Roman" w:cs="Times New Roman"/>
          <w:sz w:val="24"/>
          <w:szCs w:val="24"/>
        </w:rPr>
        <w:t xml:space="preserve"> (prawnych opiekunów)</w:t>
      </w:r>
      <w:r w:rsidR="00D21E62" w:rsidRPr="002D3E01">
        <w:rPr>
          <w:rFonts w:ascii="Times New Roman" w:hAnsi="Times New Roman" w:cs="Times New Roman"/>
          <w:sz w:val="24"/>
          <w:szCs w:val="24"/>
        </w:rPr>
        <w:t xml:space="preserve"> z wychowawcami klas, nauczycielami przedmiotów, pedagogiem, psychologiem</w:t>
      </w:r>
      <w:r w:rsidR="00954B51">
        <w:rPr>
          <w:rFonts w:ascii="Times New Roman" w:hAnsi="Times New Roman" w:cs="Times New Roman"/>
          <w:sz w:val="24"/>
          <w:szCs w:val="24"/>
        </w:rPr>
        <w:t>, logopedom</w:t>
      </w:r>
      <w:r w:rsidR="00D21E62" w:rsidRPr="002D3E01">
        <w:rPr>
          <w:rFonts w:ascii="Times New Roman" w:hAnsi="Times New Roman" w:cs="Times New Roman"/>
          <w:sz w:val="24"/>
          <w:szCs w:val="24"/>
        </w:rPr>
        <w:t xml:space="preserve"> i innymi specjalistami oraz z </w:t>
      </w:r>
      <w:r w:rsidR="008A5A2E" w:rsidRPr="002D3E01">
        <w:rPr>
          <w:rFonts w:ascii="Times New Roman" w:hAnsi="Times New Roman" w:cs="Times New Roman"/>
          <w:sz w:val="24"/>
          <w:szCs w:val="24"/>
        </w:rPr>
        <w:t>D</w:t>
      </w:r>
      <w:r w:rsidR="00D21E62" w:rsidRPr="002D3E01">
        <w:rPr>
          <w:rFonts w:ascii="Times New Roman" w:hAnsi="Times New Roman" w:cs="Times New Roman"/>
          <w:sz w:val="24"/>
          <w:szCs w:val="24"/>
        </w:rPr>
        <w:t xml:space="preserve">yrektorem jest </w:t>
      </w:r>
      <w:r w:rsidR="008A5A2E" w:rsidRPr="002D3E01">
        <w:rPr>
          <w:rFonts w:ascii="Times New Roman" w:hAnsi="Times New Roman" w:cs="Times New Roman"/>
          <w:sz w:val="24"/>
          <w:szCs w:val="24"/>
        </w:rPr>
        <w:t>S</w:t>
      </w:r>
      <w:r w:rsidR="00D21E62" w:rsidRPr="002D3E01">
        <w:rPr>
          <w:rFonts w:ascii="Times New Roman" w:hAnsi="Times New Roman" w:cs="Times New Roman"/>
          <w:sz w:val="24"/>
          <w:szCs w:val="24"/>
        </w:rPr>
        <w:t>zkoła.</w:t>
      </w:r>
    </w:p>
    <w:p w14:paraId="229745D5" w14:textId="7D1696C4" w:rsidR="00BD5E81" w:rsidRDefault="00FB7594" w:rsidP="00041296">
      <w:pPr>
        <w:pStyle w:val="Akapitzlist"/>
        <w:numPr>
          <w:ilvl w:val="0"/>
          <w:numId w:val="77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BD5" w:rsidRPr="00BD5E81">
        <w:rPr>
          <w:rFonts w:ascii="Times New Roman" w:hAnsi="Times New Roman" w:cs="Times New Roman"/>
          <w:sz w:val="24"/>
          <w:szCs w:val="24"/>
        </w:rPr>
        <w:t xml:space="preserve">Rodzice </w:t>
      </w:r>
      <w:r w:rsidR="00F34247" w:rsidRPr="00BD5E81">
        <w:rPr>
          <w:rFonts w:ascii="Times New Roman" w:hAnsi="Times New Roman" w:cs="Times New Roman"/>
          <w:sz w:val="24"/>
          <w:szCs w:val="24"/>
        </w:rPr>
        <w:t xml:space="preserve">(prawni opiekunowie) </w:t>
      </w:r>
      <w:r w:rsidR="00E55BD5" w:rsidRPr="00BD5E81">
        <w:rPr>
          <w:rFonts w:ascii="Times New Roman" w:hAnsi="Times New Roman" w:cs="Times New Roman"/>
          <w:sz w:val="24"/>
          <w:szCs w:val="24"/>
        </w:rPr>
        <w:t>i nauczyciele współdziałają w sprawach</w:t>
      </w:r>
      <w:r w:rsidR="00BD5E81">
        <w:rPr>
          <w:rFonts w:ascii="Times New Roman" w:hAnsi="Times New Roman" w:cs="Times New Roman"/>
          <w:sz w:val="24"/>
          <w:szCs w:val="24"/>
        </w:rPr>
        <w:t xml:space="preserve"> </w:t>
      </w:r>
      <w:r w:rsidR="00E55BD5" w:rsidRPr="00BD5E81">
        <w:rPr>
          <w:rFonts w:ascii="Times New Roman" w:hAnsi="Times New Roman" w:cs="Times New Roman"/>
          <w:sz w:val="24"/>
          <w:szCs w:val="24"/>
        </w:rPr>
        <w:t>wychowawczych, dydaktycznych i opiekuńczych.</w:t>
      </w:r>
    </w:p>
    <w:p w14:paraId="205ED219" w14:textId="66A2C86C" w:rsidR="00E7385E" w:rsidRDefault="00FB7594" w:rsidP="00041296">
      <w:pPr>
        <w:pStyle w:val="Akapitzlist"/>
        <w:numPr>
          <w:ilvl w:val="0"/>
          <w:numId w:val="77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E62" w:rsidRPr="00BD5E81">
        <w:rPr>
          <w:rFonts w:ascii="Times New Roman" w:hAnsi="Times New Roman" w:cs="Times New Roman"/>
          <w:sz w:val="24"/>
          <w:szCs w:val="24"/>
        </w:rPr>
        <w:t>Szkoła organizuje kontakty z rodzicami</w:t>
      </w:r>
      <w:r w:rsidR="00221403" w:rsidRPr="00BD5E81">
        <w:rPr>
          <w:rFonts w:ascii="Times New Roman" w:hAnsi="Times New Roman" w:cs="Times New Roman"/>
          <w:sz w:val="24"/>
          <w:szCs w:val="24"/>
        </w:rPr>
        <w:t xml:space="preserve"> (prawnymi opiekunami)</w:t>
      </w:r>
      <w:r w:rsidR="00D21E62" w:rsidRPr="00BD5E81">
        <w:rPr>
          <w:rFonts w:ascii="Times New Roman" w:hAnsi="Times New Roman" w:cs="Times New Roman"/>
          <w:sz w:val="24"/>
          <w:szCs w:val="24"/>
        </w:rPr>
        <w:t xml:space="preserve"> w formie: </w:t>
      </w:r>
    </w:p>
    <w:p w14:paraId="70AEDB20" w14:textId="77777777" w:rsidR="00E7385E" w:rsidRDefault="001E2EAE" w:rsidP="00041296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7385E">
        <w:rPr>
          <w:rFonts w:ascii="Times New Roman" w:hAnsi="Times New Roman" w:cs="Times New Roman"/>
          <w:sz w:val="24"/>
          <w:szCs w:val="24"/>
        </w:rPr>
        <w:t>Z</w:t>
      </w:r>
      <w:r w:rsidR="00E7385E" w:rsidRPr="00BD5E81">
        <w:rPr>
          <w:rFonts w:ascii="Times New Roman" w:hAnsi="Times New Roman" w:cs="Times New Roman"/>
          <w:sz w:val="24"/>
          <w:szCs w:val="24"/>
        </w:rPr>
        <w:t>ebrań ogólnych;</w:t>
      </w:r>
    </w:p>
    <w:p w14:paraId="7F1956DA" w14:textId="77777777" w:rsidR="00E7385E" w:rsidRDefault="001E2EAE" w:rsidP="00041296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7385E" w:rsidRPr="00BD5E81">
        <w:rPr>
          <w:rFonts w:ascii="Times New Roman" w:hAnsi="Times New Roman" w:cs="Times New Roman"/>
          <w:sz w:val="24"/>
          <w:szCs w:val="24"/>
        </w:rPr>
        <w:t>Pedagogizacji rodziców (prawnych opiekunów);</w:t>
      </w:r>
    </w:p>
    <w:p w14:paraId="0A25EFB2" w14:textId="77777777" w:rsidR="00E7385E" w:rsidRDefault="001E2EAE" w:rsidP="00041296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7385E" w:rsidRPr="00BD5E81">
        <w:rPr>
          <w:rFonts w:ascii="Times New Roman" w:hAnsi="Times New Roman" w:cs="Times New Roman"/>
          <w:sz w:val="24"/>
          <w:szCs w:val="24"/>
        </w:rPr>
        <w:t>Zebrań klasowych;</w:t>
      </w:r>
    </w:p>
    <w:p w14:paraId="6C6934F0" w14:textId="77777777" w:rsidR="00E7385E" w:rsidRDefault="001E2EAE" w:rsidP="00041296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7385E" w:rsidRPr="00BD5E81">
        <w:rPr>
          <w:rFonts w:ascii="Times New Roman" w:hAnsi="Times New Roman" w:cs="Times New Roman"/>
          <w:sz w:val="24"/>
          <w:szCs w:val="24"/>
        </w:rPr>
        <w:t>Indywidualnych konsultacji;</w:t>
      </w:r>
    </w:p>
    <w:p w14:paraId="1B20BAA6" w14:textId="77777777" w:rsidR="00E7385E" w:rsidRDefault="001E2EAE" w:rsidP="00041296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7385E" w:rsidRPr="00BD5E81">
        <w:rPr>
          <w:rFonts w:ascii="Times New Roman" w:hAnsi="Times New Roman" w:cs="Times New Roman"/>
          <w:sz w:val="24"/>
          <w:szCs w:val="24"/>
        </w:rPr>
        <w:t>Spotkań okolicznościowych;</w:t>
      </w:r>
    </w:p>
    <w:p w14:paraId="51A535AA" w14:textId="77777777" w:rsidR="00E7385E" w:rsidRDefault="001E2EAE" w:rsidP="00041296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7385E" w:rsidRPr="00BD5E81">
        <w:rPr>
          <w:rFonts w:ascii="Times New Roman" w:hAnsi="Times New Roman" w:cs="Times New Roman"/>
          <w:sz w:val="24"/>
          <w:szCs w:val="24"/>
        </w:rPr>
        <w:t>Pisemnych wezwań rodziców (prawnych opiekunów);</w:t>
      </w:r>
    </w:p>
    <w:p w14:paraId="4A089FE9" w14:textId="77777777" w:rsidR="00E7385E" w:rsidRDefault="001E2EAE" w:rsidP="00041296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7385E" w:rsidRPr="00BD5E81">
        <w:rPr>
          <w:rFonts w:ascii="Times New Roman" w:hAnsi="Times New Roman" w:cs="Times New Roman"/>
          <w:sz w:val="24"/>
          <w:szCs w:val="24"/>
        </w:rPr>
        <w:t>Wizyt w domu wychowanka;</w:t>
      </w:r>
    </w:p>
    <w:p w14:paraId="47EB8FBA" w14:textId="77777777" w:rsidR="00E7385E" w:rsidRPr="00BD5E81" w:rsidRDefault="001E2EAE" w:rsidP="00041296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7385E" w:rsidRPr="00BD5E81">
        <w:rPr>
          <w:rFonts w:ascii="Times New Roman" w:hAnsi="Times New Roman" w:cs="Times New Roman"/>
          <w:sz w:val="24"/>
          <w:szCs w:val="24"/>
        </w:rPr>
        <w:t xml:space="preserve">Rozmów telefonicznych. </w:t>
      </w:r>
    </w:p>
    <w:p w14:paraId="32F5A37E" w14:textId="0DEFD4BE" w:rsidR="00E7385E" w:rsidRPr="00E7385E" w:rsidRDefault="00FB7594" w:rsidP="00041296">
      <w:pPr>
        <w:pStyle w:val="Akapitzlist"/>
        <w:numPr>
          <w:ilvl w:val="0"/>
          <w:numId w:val="77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E55BD5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Rodzice</w:t>
      </w:r>
      <w:r w:rsidR="00221403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(prawni opiekunowie)</w:t>
      </w:r>
      <w:r w:rsidR="00E55BD5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mają prawo do:</w:t>
      </w:r>
    </w:p>
    <w:p w14:paraId="148DF936" w14:textId="77777777" w:rsidR="00E7385E" w:rsidRDefault="001E2EAE" w:rsidP="00041296">
      <w:pPr>
        <w:pStyle w:val="Akapitzlist"/>
        <w:widowControl w:val="0"/>
        <w:numPr>
          <w:ilvl w:val="1"/>
          <w:numId w:val="32"/>
        </w:numPr>
        <w:tabs>
          <w:tab w:val="left" w:pos="709"/>
        </w:tabs>
        <w:suppressAutoHyphens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221403">
        <w:rPr>
          <w:rFonts w:ascii="Times New Roman" w:eastAsia="Lucida Sans Unicode" w:hAnsi="Times New Roman" w:cs="Times New Roman"/>
          <w:kern w:val="1"/>
          <w:sz w:val="24"/>
          <w:szCs w:val="24"/>
        </w:rPr>
        <w:t>Zapoznania się ze Statutem, wymaganiami edukacyjnymi, szkolnym zestawem</w:t>
      </w:r>
      <w:r w:rsidR="00C364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221403">
        <w:rPr>
          <w:rFonts w:ascii="Times New Roman" w:eastAsia="Lucida Sans Unicode" w:hAnsi="Times New Roman" w:cs="Times New Roman"/>
          <w:kern w:val="1"/>
          <w:sz w:val="24"/>
          <w:szCs w:val="24"/>
        </w:rPr>
        <w:t>programów i podręczników;</w:t>
      </w:r>
    </w:p>
    <w:p w14:paraId="259E3754" w14:textId="77777777" w:rsidR="00E7385E" w:rsidRDefault="001E2EAE" w:rsidP="00041296">
      <w:pPr>
        <w:pStyle w:val="Akapitzlist"/>
        <w:widowControl w:val="0"/>
        <w:numPr>
          <w:ilvl w:val="1"/>
          <w:numId w:val="32"/>
        </w:numPr>
        <w:tabs>
          <w:tab w:val="left" w:pos="709"/>
        </w:tabs>
        <w:suppressAutoHyphens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Uzyskania pełnej i obiektywnej informacji o sytuacji szkolnej swojego dziecka;</w:t>
      </w:r>
    </w:p>
    <w:p w14:paraId="41BD5986" w14:textId="77777777" w:rsidR="00E7385E" w:rsidRDefault="001E2EAE" w:rsidP="00041296">
      <w:pPr>
        <w:pStyle w:val="Akapitzlist"/>
        <w:widowControl w:val="0"/>
        <w:numPr>
          <w:ilvl w:val="1"/>
          <w:numId w:val="32"/>
        </w:numPr>
        <w:tabs>
          <w:tab w:val="left" w:pos="709"/>
        </w:tabs>
        <w:suppressAutoHyphens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Uzyskania porad i wskazówek psychologa</w:t>
      </w:r>
      <w:r w:rsidR="00592640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pedagoga</w:t>
      </w:r>
      <w:r w:rsidR="005926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logopedy</w:t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oraz innych</w:t>
      </w:r>
      <w:r w:rsidR="005926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specjalistów;</w:t>
      </w:r>
    </w:p>
    <w:p w14:paraId="18203283" w14:textId="77777777" w:rsidR="00E7385E" w:rsidRDefault="001E2EAE" w:rsidP="00041296">
      <w:pPr>
        <w:pStyle w:val="Akapitzlist"/>
        <w:widowControl w:val="0"/>
        <w:numPr>
          <w:ilvl w:val="1"/>
          <w:numId w:val="32"/>
        </w:numPr>
        <w:tabs>
          <w:tab w:val="left" w:pos="709"/>
        </w:tabs>
        <w:suppressAutoHyphens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Wnoszenia inicjatyw wzbogacających pracę Szkoły;</w:t>
      </w:r>
    </w:p>
    <w:p w14:paraId="263E9459" w14:textId="77777777" w:rsidR="00E7385E" w:rsidRPr="00E7385E" w:rsidRDefault="001E2EAE" w:rsidP="00041296">
      <w:pPr>
        <w:pStyle w:val="Akapitzlist"/>
        <w:widowControl w:val="0"/>
        <w:numPr>
          <w:ilvl w:val="1"/>
          <w:numId w:val="32"/>
        </w:numPr>
        <w:tabs>
          <w:tab w:val="left" w:pos="709"/>
        </w:tabs>
        <w:suppressAutoHyphens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Wyrażania swojej opinii o Szkole.</w:t>
      </w:r>
    </w:p>
    <w:p w14:paraId="49CDDC1E" w14:textId="44C13A04" w:rsidR="00E7385E" w:rsidRPr="00E7385E" w:rsidRDefault="00FB7594" w:rsidP="00041296">
      <w:pPr>
        <w:pStyle w:val="Akapitzlist"/>
        <w:numPr>
          <w:ilvl w:val="0"/>
          <w:numId w:val="77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E55BD5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Rodzice </w:t>
      </w:r>
      <w:r w:rsidR="00221403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(prawni opiekunowie) </w:t>
      </w:r>
      <w:r w:rsidR="00E55BD5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mają obowiązek:</w:t>
      </w:r>
    </w:p>
    <w:p w14:paraId="7982572B" w14:textId="77777777" w:rsidR="00E7385E" w:rsidRDefault="001E2EAE" w:rsidP="00041296">
      <w:pPr>
        <w:pStyle w:val="Akapitzlist"/>
        <w:widowControl w:val="0"/>
        <w:numPr>
          <w:ilvl w:val="0"/>
          <w:numId w:val="53"/>
        </w:numPr>
        <w:tabs>
          <w:tab w:val="left" w:pos="709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Dopilnowania systematycznego uczęszczania swojego dziecka do Szkoły;</w:t>
      </w:r>
    </w:p>
    <w:p w14:paraId="1856F885" w14:textId="77777777" w:rsidR="00E7385E" w:rsidRDefault="001E2EAE" w:rsidP="00041296">
      <w:pPr>
        <w:pStyle w:val="Akapitzlist"/>
        <w:widowControl w:val="0"/>
        <w:numPr>
          <w:ilvl w:val="0"/>
          <w:numId w:val="53"/>
        </w:numPr>
        <w:tabs>
          <w:tab w:val="left" w:pos="709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Usprawiedliwiania w terminie nieobecności ucznia na zajęciach szkolnych;</w:t>
      </w:r>
    </w:p>
    <w:p w14:paraId="5B88CF5F" w14:textId="77777777" w:rsidR="00E7385E" w:rsidRDefault="001E2EAE" w:rsidP="00041296">
      <w:pPr>
        <w:pStyle w:val="Akapitzlist"/>
        <w:widowControl w:val="0"/>
        <w:numPr>
          <w:ilvl w:val="0"/>
          <w:numId w:val="53"/>
        </w:numPr>
        <w:tabs>
          <w:tab w:val="left" w:pos="709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Bieżącego analizowania postępów w nauce swojego dziecka;</w:t>
      </w:r>
    </w:p>
    <w:p w14:paraId="2A884D2C" w14:textId="77777777" w:rsidR="00E7385E" w:rsidRPr="00E7385E" w:rsidRDefault="001E2EAE" w:rsidP="00041296">
      <w:pPr>
        <w:pStyle w:val="Akapitzlist"/>
        <w:widowControl w:val="0"/>
        <w:numPr>
          <w:ilvl w:val="0"/>
          <w:numId w:val="53"/>
        </w:numPr>
        <w:tabs>
          <w:tab w:val="left" w:pos="709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7385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Udziału w zebraniach i spotkaniach klasowych organizowanych przez Szkołę.</w:t>
      </w:r>
    </w:p>
    <w:p w14:paraId="4A056CC5" w14:textId="43DB7FBF" w:rsidR="00E7385E" w:rsidRPr="00E7385E" w:rsidRDefault="00FB7594" w:rsidP="00041296">
      <w:pPr>
        <w:pStyle w:val="Akapitzlist"/>
        <w:numPr>
          <w:ilvl w:val="0"/>
          <w:numId w:val="77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E55BD5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Harmonogram konsultacji i zebrań z rodzicami </w:t>
      </w:r>
      <w:r w:rsidR="001A77DA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(prawnymi opiekunami) </w:t>
      </w:r>
      <w:r w:rsidR="00E55BD5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zawa</w:t>
      </w:r>
      <w:r w:rsidR="009E35A7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rty jest w </w:t>
      </w:r>
      <w:r w:rsidR="00DC6B0E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terminarzu szkolnym</w:t>
      </w:r>
      <w:r w:rsidR="009E35A7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7986F4B2" w14:textId="56C0A97D" w:rsidR="00101F71" w:rsidRDefault="00FB7594" w:rsidP="002227AD">
      <w:pPr>
        <w:pStyle w:val="Akapitzlist"/>
        <w:numPr>
          <w:ilvl w:val="0"/>
          <w:numId w:val="77"/>
        </w:numPr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E55BD5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przypadku utrudnionego kontaktu wychowawcy z rodzicami </w:t>
      </w:r>
      <w:r w:rsidR="00840791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(prawnymi opiekunami) </w:t>
      </w:r>
      <w:r w:rsidR="00C9141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stosuje się </w:t>
      </w:r>
      <w:r w:rsidR="00E55BD5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odpowiedni</w:t>
      </w:r>
      <w:r w:rsidR="00C9141B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="00E55BD5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procedur</w:t>
      </w:r>
      <w:r w:rsidR="00C9141B">
        <w:rPr>
          <w:rFonts w:ascii="Times New Roman" w:eastAsia="Lucida Sans Unicode" w:hAnsi="Times New Roman" w:cs="Times New Roman"/>
          <w:kern w:val="1"/>
          <w:sz w:val="24"/>
          <w:szCs w:val="24"/>
        </w:rPr>
        <w:t>ę</w:t>
      </w:r>
      <w:r w:rsidR="00E55BD5" w:rsidRPr="00E7385E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090B05D0" w14:textId="18E452D6" w:rsidR="002227AD" w:rsidRDefault="002227AD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A4AA507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CA9A361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2EDB607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46CF2B3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2A793CB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1DDB9A0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226F1AA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B11C5A1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3D764D1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94369A9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A395A07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53F8C05" w14:textId="77777777" w:rsidR="00F61E97" w:rsidRDefault="00F61E97" w:rsidP="00101F7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1EB6E9D" w14:textId="77777777" w:rsidR="00F61E97" w:rsidRPr="00F61E97" w:rsidRDefault="00F61E97" w:rsidP="00101F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64EFE" w14:textId="56B249DE" w:rsidR="005F6FBA" w:rsidRPr="00787316" w:rsidRDefault="007B43F4" w:rsidP="00787316">
      <w:pPr>
        <w:pStyle w:val="Nagwek1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6" w:name="_Toc26177787"/>
      <w:r w:rsidRPr="00787316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Rozdział </w:t>
      </w:r>
      <w:r w:rsidR="000D2E8E">
        <w:rPr>
          <w:rFonts w:ascii="Times New Roman" w:hAnsi="Times New Roman" w:cs="Times New Roman"/>
          <w:b/>
          <w:color w:val="000000" w:themeColor="text1"/>
          <w:sz w:val="24"/>
        </w:rPr>
        <w:t>IX</w:t>
      </w:r>
      <w:r w:rsidR="00787316" w:rsidRPr="00787316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5F6FBA" w:rsidRPr="00787316">
        <w:rPr>
          <w:rFonts w:ascii="Times New Roman" w:hAnsi="Times New Roman" w:cs="Times New Roman"/>
          <w:b/>
          <w:color w:val="000000" w:themeColor="text1"/>
          <w:sz w:val="24"/>
        </w:rPr>
        <w:t>Cele i zadania Programu Wychowawczo-Profilaktycznego</w:t>
      </w:r>
      <w:r w:rsidR="00DB0CC3" w:rsidRPr="0078731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5F6FBA" w:rsidRPr="00787316">
        <w:rPr>
          <w:rFonts w:ascii="Times New Roman" w:hAnsi="Times New Roman" w:cs="Times New Roman"/>
          <w:b/>
          <w:color w:val="000000" w:themeColor="text1"/>
          <w:sz w:val="24"/>
        </w:rPr>
        <w:t>Szkoły</w:t>
      </w:r>
      <w:bookmarkEnd w:id="26"/>
    </w:p>
    <w:p w14:paraId="74F149B3" w14:textId="77777777" w:rsidR="002D3E01" w:rsidRDefault="002D3E01" w:rsidP="002D3E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7A559A7" w14:textId="77777777" w:rsidR="00BF16CB" w:rsidRPr="002D3E01" w:rsidRDefault="00C87CD9" w:rsidP="002D3E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4749">
        <w:rPr>
          <w:rFonts w:ascii="Times New Roman" w:hAnsi="Times New Roman" w:cs="Times New Roman"/>
          <w:b/>
          <w:sz w:val="24"/>
          <w:szCs w:val="24"/>
        </w:rPr>
        <w:t>44</w:t>
      </w:r>
      <w:r w:rsidR="00DF1A7E">
        <w:rPr>
          <w:rFonts w:ascii="Times New Roman" w:hAnsi="Times New Roman" w:cs="Times New Roman"/>
          <w:b/>
          <w:sz w:val="24"/>
          <w:szCs w:val="24"/>
        </w:rPr>
        <w:t>.</w:t>
      </w:r>
      <w:r w:rsidR="002D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E01" w:rsidRPr="00D2085B">
        <w:rPr>
          <w:rFonts w:ascii="Times New Roman" w:hAnsi="Times New Roman" w:cs="Times New Roman"/>
          <w:sz w:val="24"/>
          <w:szCs w:val="24"/>
        </w:rPr>
        <w:t>1.</w:t>
      </w:r>
      <w:r w:rsidR="002D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DCA" w:rsidRPr="002D3E01">
        <w:rPr>
          <w:rFonts w:ascii="Times New Roman" w:hAnsi="Times New Roman" w:cs="Times New Roman"/>
          <w:sz w:val="24"/>
          <w:szCs w:val="24"/>
        </w:rPr>
        <w:t>Celem działań wychowawczo-profilaktycznych</w:t>
      </w:r>
      <w:r w:rsidR="002378DC" w:rsidRPr="002D3E01">
        <w:rPr>
          <w:rFonts w:ascii="Times New Roman" w:hAnsi="Times New Roman" w:cs="Times New Roman"/>
          <w:sz w:val="24"/>
          <w:szCs w:val="24"/>
        </w:rPr>
        <w:t xml:space="preserve"> </w:t>
      </w:r>
      <w:r w:rsidR="00870E1D" w:rsidRPr="002D3E01">
        <w:rPr>
          <w:rFonts w:ascii="Times New Roman" w:hAnsi="Times New Roman" w:cs="Times New Roman"/>
          <w:sz w:val="24"/>
          <w:szCs w:val="24"/>
        </w:rPr>
        <w:t>S</w:t>
      </w:r>
      <w:r w:rsidR="002378DC" w:rsidRPr="002D3E01">
        <w:rPr>
          <w:rFonts w:ascii="Times New Roman" w:hAnsi="Times New Roman" w:cs="Times New Roman"/>
          <w:sz w:val="24"/>
          <w:szCs w:val="24"/>
        </w:rPr>
        <w:t>zkoły</w:t>
      </w:r>
      <w:r w:rsidR="00A54DCA" w:rsidRPr="002D3E01"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4D6D3ECC" w14:textId="77777777" w:rsidR="00BF16CB" w:rsidRPr="00CD00C1" w:rsidRDefault="000847D8" w:rsidP="00041296">
      <w:pPr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A7033">
        <w:rPr>
          <w:rFonts w:ascii="Times New Roman" w:hAnsi="Times New Roman" w:cs="Times New Roman"/>
          <w:sz w:val="24"/>
          <w:szCs w:val="24"/>
        </w:rPr>
        <w:tab/>
      </w:r>
      <w:r w:rsidR="00BF16CB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BF16CB" w:rsidRPr="00CD00C1">
        <w:rPr>
          <w:rFonts w:ascii="Times New Roman" w:hAnsi="Times New Roman" w:cs="Times New Roman"/>
          <w:sz w:val="24"/>
          <w:szCs w:val="24"/>
        </w:rPr>
        <w:t xml:space="preserve">postaw moralnych, obywatelskich i patriotycznych w oparciu </w:t>
      </w:r>
      <w:r w:rsidR="00DA703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A7033">
        <w:rPr>
          <w:rFonts w:ascii="Times New Roman" w:hAnsi="Times New Roman" w:cs="Times New Roman"/>
          <w:sz w:val="24"/>
          <w:szCs w:val="24"/>
        </w:rPr>
        <w:tab/>
      </w:r>
      <w:r w:rsidR="00DA7033">
        <w:rPr>
          <w:rFonts w:ascii="Times New Roman" w:hAnsi="Times New Roman" w:cs="Times New Roman"/>
          <w:sz w:val="24"/>
          <w:szCs w:val="24"/>
        </w:rPr>
        <w:tab/>
      </w:r>
      <w:r w:rsidR="00BF16CB" w:rsidRPr="00CD00C1">
        <w:rPr>
          <w:rFonts w:ascii="Times New Roman" w:hAnsi="Times New Roman" w:cs="Times New Roman"/>
          <w:sz w:val="24"/>
          <w:szCs w:val="24"/>
        </w:rPr>
        <w:t>o normy etyczne i przyjęty system wartości;</w:t>
      </w:r>
    </w:p>
    <w:p w14:paraId="730EFDDC" w14:textId="77777777" w:rsidR="00BF16CB" w:rsidRDefault="000847D8" w:rsidP="00041296">
      <w:pPr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A7033">
        <w:rPr>
          <w:rFonts w:ascii="Times New Roman" w:hAnsi="Times New Roman" w:cs="Times New Roman"/>
          <w:sz w:val="24"/>
          <w:szCs w:val="24"/>
        </w:rPr>
        <w:tab/>
      </w:r>
      <w:r w:rsidR="00BF16CB">
        <w:rPr>
          <w:rFonts w:ascii="Times New Roman" w:hAnsi="Times New Roman" w:cs="Times New Roman"/>
          <w:sz w:val="24"/>
          <w:szCs w:val="24"/>
        </w:rPr>
        <w:t>Przygotowanie do właściwego pełnienia ról społecznych;</w:t>
      </w:r>
    </w:p>
    <w:p w14:paraId="212DD463" w14:textId="77777777" w:rsidR="00BF16CB" w:rsidRPr="00E60DE5" w:rsidRDefault="000847D8" w:rsidP="00041296">
      <w:pPr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A7033">
        <w:rPr>
          <w:rFonts w:ascii="Times New Roman" w:hAnsi="Times New Roman" w:cs="Times New Roman"/>
          <w:sz w:val="24"/>
          <w:szCs w:val="24"/>
        </w:rPr>
        <w:tab/>
      </w:r>
      <w:r w:rsidR="00BF16CB">
        <w:rPr>
          <w:rFonts w:ascii="Times New Roman" w:hAnsi="Times New Roman" w:cs="Times New Roman"/>
          <w:sz w:val="24"/>
          <w:szCs w:val="24"/>
        </w:rPr>
        <w:t>Rozwija</w:t>
      </w:r>
      <w:r w:rsidR="00695BC3">
        <w:rPr>
          <w:rFonts w:ascii="Times New Roman" w:hAnsi="Times New Roman" w:cs="Times New Roman"/>
          <w:sz w:val="24"/>
          <w:szCs w:val="24"/>
        </w:rPr>
        <w:t>nie</w:t>
      </w:r>
      <w:r w:rsidR="00BF16CB">
        <w:rPr>
          <w:rFonts w:ascii="Times New Roman" w:hAnsi="Times New Roman" w:cs="Times New Roman"/>
          <w:sz w:val="24"/>
          <w:szCs w:val="24"/>
        </w:rPr>
        <w:t xml:space="preserve"> umiejętnoś</w:t>
      </w:r>
      <w:r w:rsidR="00695BC3">
        <w:rPr>
          <w:rFonts w:ascii="Times New Roman" w:hAnsi="Times New Roman" w:cs="Times New Roman"/>
          <w:sz w:val="24"/>
          <w:szCs w:val="24"/>
        </w:rPr>
        <w:t>ci</w:t>
      </w:r>
      <w:r w:rsidR="00BF16CB">
        <w:rPr>
          <w:rFonts w:ascii="Times New Roman" w:hAnsi="Times New Roman" w:cs="Times New Roman"/>
          <w:sz w:val="24"/>
          <w:szCs w:val="24"/>
        </w:rPr>
        <w:t xml:space="preserve"> rozpoznawania i przeciwstawiania się wpływom środowisk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A7033">
        <w:rPr>
          <w:rFonts w:ascii="Times New Roman" w:hAnsi="Times New Roman" w:cs="Times New Roman"/>
          <w:sz w:val="24"/>
          <w:szCs w:val="24"/>
        </w:rPr>
        <w:tab/>
      </w:r>
      <w:r w:rsidR="00BF16CB">
        <w:rPr>
          <w:rFonts w:ascii="Times New Roman" w:hAnsi="Times New Roman" w:cs="Times New Roman"/>
          <w:sz w:val="24"/>
          <w:szCs w:val="24"/>
        </w:rPr>
        <w:t>zdemoralizowanych.</w:t>
      </w:r>
    </w:p>
    <w:p w14:paraId="7639B05B" w14:textId="3832F7DA" w:rsidR="00A54DCA" w:rsidRPr="00BF16CB" w:rsidRDefault="00FB7594" w:rsidP="00041296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CA" w:rsidRPr="00BF16CB">
        <w:rPr>
          <w:rFonts w:ascii="Times New Roman" w:hAnsi="Times New Roman" w:cs="Times New Roman"/>
          <w:sz w:val="24"/>
          <w:szCs w:val="24"/>
        </w:rPr>
        <w:t xml:space="preserve">Zadaniem </w:t>
      </w:r>
      <w:r w:rsidR="008A5A2E" w:rsidRPr="00BF16CB">
        <w:rPr>
          <w:rFonts w:ascii="Times New Roman" w:hAnsi="Times New Roman" w:cs="Times New Roman"/>
          <w:sz w:val="24"/>
          <w:szCs w:val="24"/>
        </w:rPr>
        <w:t>S</w:t>
      </w:r>
      <w:r w:rsidR="00A54DCA" w:rsidRPr="00BF16CB">
        <w:rPr>
          <w:rFonts w:ascii="Times New Roman" w:hAnsi="Times New Roman" w:cs="Times New Roman"/>
          <w:sz w:val="24"/>
          <w:szCs w:val="24"/>
        </w:rPr>
        <w:t>zkoły w aspekcie wychowawczo-profilaktycznym jest:</w:t>
      </w:r>
    </w:p>
    <w:p w14:paraId="1E2F7D76" w14:textId="77777777" w:rsidR="00A54DCA" w:rsidRPr="007D36FC" w:rsidRDefault="000847D8" w:rsidP="0004129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5A2E">
        <w:rPr>
          <w:rFonts w:ascii="Times New Roman" w:hAnsi="Times New Roman" w:cs="Times New Roman"/>
          <w:sz w:val="24"/>
          <w:szCs w:val="24"/>
        </w:rPr>
        <w:t>P</w:t>
      </w:r>
      <w:r w:rsidR="00A54DCA" w:rsidRPr="007D36FC">
        <w:rPr>
          <w:rFonts w:ascii="Times New Roman" w:hAnsi="Times New Roman" w:cs="Times New Roman"/>
          <w:sz w:val="24"/>
          <w:szCs w:val="24"/>
        </w:rPr>
        <w:t xml:space="preserve">rzestrzeganie w środowisku szkolnym postaw kulturalnego i </w:t>
      </w:r>
      <w:r w:rsidR="00A54DCA" w:rsidRPr="007D36FC">
        <w:rPr>
          <w:rFonts w:ascii="Times New Roman" w:eastAsia="Times New Roman" w:hAnsi="Times New Roman" w:cs="Times New Roman"/>
          <w:sz w:val="24"/>
          <w:szCs w:val="24"/>
        </w:rPr>
        <w:t>ż</w:t>
      </w:r>
      <w:r w:rsidR="00A54DCA" w:rsidRPr="007D36FC">
        <w:rPr>
          <w:rFonts w:ascii="Times New Roman" w:hAnsi="Times New Roman" w:cs="Times New Roman"/>
          <w:sz w:val="24"/>
          <w:szCs w:val="24"/>
        </w:rPr>
        <w:t xml:space="preserve">yczliwego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4DCA" w:rsidRPr="007D36FC">
        <w:rPr>
          <w:rFonts w:ascii="Times New Roman" w:hAnsi="Times New Roman" w:cs="Times New Roman"/>
          <w:sz w:val="24"/>
          <w:szCs w:val="24"/>
        </w:rPr>
        <w:t>zachowania wobec innych;</w:t>
      </w:r>
    </w:p>
    <w:p w14:paraId="1EECC8A6" w14:textId="77777777" w:rsidR="00A54DCA" w:rsidRPr="007D36FC" w:rsidRDefault="000847D8" w:rsidP="0004129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5A2E">
        <w:rPr>
          <w:rFonts w:ascii="Times New Roman" w:hAnsi="Times New Roman" w:cs="Times New Roman"/>
          <w:sz w:val="24"/>
          <w:szCs w:val="24"/>
        </w:rPr>
        <w:t>P</w:t>
      </w:r>
      <w:r w:rsidR="00A54DCA" w:rsidRPr="007D36FC">
        <w:rPr>
          <w:rFonts w:ascii="Times New Roman" w:hAnsi="Times New Roman" w:cs="Times New Roman"/>
          <w:sz w:val="24"/>
          <w:szCs w:val="24"/>
        </w:rPr>
        <w:t xml:space="preserve">rzygotowanie i zachęcanie do podejmowania działań na rzecz środowiska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4DCA" w:rsidRPr="007D36FC">
        <w:rPr>
          <w:rFonts w:ascii="Times New Roman" w:hAnsi="Times New Roman" w:cs="Times New Roman"/>
          <w:sz w:val="24"/>
          <w:szCs w:val="24"/>
        </w:rPr>
        <w:t>szkolnego i lokalnego,</w:t>
      </w:r>
    </w:p>
    <w:p w14:paraId="7CDA454B" w14:textId="77777777" w:rsidR="00A54DCA" w:rsidRPr="007D36FC" w:rsidRDefault="000847D8" w:rsidP="0004129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5A2E">
        <w:rPr>
          <w:rFonts w:ascii="Times New Roman" w:hAnsi="Times New Roman" w:cs="Times New Roman"/>
          <w:sz w:val="24"/>
          <w:szCs w:val="24"/>
        </w:rPr>
        <w:t>W</w:t>
      </w:r>
      <w:r w:rsidR="00A54DCA" w:rsidRPr="007D36FC">
        <w:rPr>
          <w:rFonts w:ascii="Times New Roman" w:hAnsi="Times New Roman" w:cs="Times New Roman"/>
          <w:sz w:val="24"/>
          <w:szCs w:val="24"/>
        </w:rPr>
        <w:t xml:space="preserve">skazywanie wzorców przywiązania do historii i tradycji oraz świadomości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4DCA" w:rsidRPr="007D36FC">
        <w:rPr>
          <w:rFonts w:ascii="Times New Roman" w:hAnsi="Times New Roman" w:cs="Times New Roman"/>
          <w:sz w:val="24"/>
          <w:szCs w:val="24"/>
        </w:rPr>
        <w:t>obywatelskiej;</w:t>
      </w:r>
    </w:p>
    <w:p w14:paraId="5CA148E7" w14:textId="77777777" w:rsidR="00A54DCA" w:rsidRPr="007D36FC" w:rsidRDefault="000847D8" w:rsidP="0004129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5A2E">
        <w:rPr>
          <w:rFonts w:ascii="Times New Roman" w:hAnsi="Times New Roman" w:cs="Times New Roman"/>
          <w:sz w:val="24"/>
          <w:szCs w:val="24"/>
        </w:rPr>
        <w:t>T</w:t>
      </w:r>
      <w:r w:rsidR="00A54DCA" w:rsidRPr="007D36FC">
        <w:rPr>
          <w:rFonts w:ascii="Times New Roman" w:hAnsi="Times New Roman" w:cs="Times New Roman"/>
          <w:sz w:val="24"/>
          <w:szCs w:val="24"/>
        </w:rPr>
        <w:t>owarzyszenie uczniom, rodzicom</w:t>
      </w:r>
      <w:r w:rsidR="004E2FD5">
        <w:rPr>
          <w:rFonts w:ascii="Times New Roman" w:hAnsi="Times New Roman" w:cs="Times New Roman"/>
          <w:sz w:val="24"/>
          <w:szCs w:val="24"/>
        </w:rPr>
        <w:t xml:space="preserve"> (prawnym opiekunom) i nauczycielom </w:t>
      </w:r>
      <w:r w:rsidR="008057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2FD5">
        <w:rPr>
          <w:rFonts w:ascii="Times New Roman" w:hAnsi="Times New Roman" w:cs="Times New Roman"/>
          <w:sz w:val="24"/>
          <w:szCs w:val="24"/>
        </w:rPr>
        <w:t xml:space="preserve">w zdobywaniu </w:t>
      </w:r>
      <w:r w:rsidR="00A54DCA" w:rsidRPr="007D36FC">
        <w:rPr>
          <w:rFonts w:ascii="Times New Roman" w:hAnsi="Times New Roman" w:cs="Times New Roman"/>
          <w:sz w:val="24"/>
          <w:szCs w:val="24"/>
        </w:rPr>
        <w:t>wiedzy o aktualnych zagrożeniach</w:t>
      </w:r>
      <w:r w:rsidR="00E55BD5" w:rsidRPr="007D36FC">
        <w:rPr>
          <w:rFonts w:ascii="Times New Roman" w:hAnsi="Times New Roman" w:cs="Times New Roman"/>
          <w:sz w:val="24"/>
          <w:szCs w:val="24"/>
        </w:rPr>
        <w:t>,</w:t>
      </w:r>
      <w:r w:rsidR="00A54DCA" w:rsidRPr="007D36FC">
        <w:rPr>
          <w:rFonts w:ascii="Times New Roman" w:hAnsi="Times New Roman" w:cs="Times New Roman"/>
          <w:sz w:val="24"/>
          <w:szCs w:val="24"/>
        </w:rPr>
        <w:t xml:space="preserve"> jakie mogą zaburzyć rozwój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4DCA" w:rsidRPr="007D36FC">
        <w:rPr>
          <w:rFonts w:ascii="Times New Roman" w:hAnsi="Times New Roman" w:cs="Times New Roman"/>
          <w:sz w:val="24"/>
          <w:szCs w:val="24"/>
        </w:rPr>
        <w:t>uczniów;</w:t>
      </w:r>
    </w:p>
    <w:p w14:paraId="3276AD18" w14:textId="77777777" w:rsidR="00A54DCA" w:rsidRPr="007D36FC" w:rsidRDefault="000847D8" w:rsidP="0004129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5A2E">
        <w:rPr>
          <w:rFonts w:ascii="Times New Roman" w:hAnsi="Times New Roman" w:cs="Times New Roman"/>
          <w:bCs/>
          <w:sz w:val="24"/>
          <w:szCs w:val="24"/>
        </w:rPr>
        <w:t>P</w:t>
      </w:r>
      <w:r w:rsidR="00A54DCA" w:rsidRPr="007D36FC">
        <w:rPr>
          <w:rFonts w:ascii="Times New Roman" w:hAnsi="Times New Roman" w:cs="Times New Roman"/>
          <w:bCs/>
          <w:sz w:val="24"/>
          <w:szCs w:val="24"/>
        </w:rPr>
        <w:t xml:space="preserve">rzestrzeganie w organizacji pracy </w:t>
      </w:r>
      <w:r w:rsidR="008A5A2E">
        <w:rPr>
          <w:rFonts w:ascii="Times New Roman" w:hAnsi="Times New Roman" w:cs="Times New Roman"/>
          <w:bCs/>
          <w:sz w:val="24"/>
          <w:szCs w:val="24"/>
        </w:rPr>
        <w:t>S</w:t>
      </w:r>
      <w:r w:rsidR="00A54DCA" w:rsidRPr="007D36FC">
        <w:rPr>
          <w:rFonts w:ascii="Times New Roman" w:hAnsi="Times New Roman" w:cs="Times New Roman"/>
          <w:bCs/>
          <w:sz w:val="24"/>
          <w:szCs w:val="24"/>
        </w:rPr>
        <w:t>zkoły zasad zdrowego stylu życia;</w:t>
      </w:r>
    </w:p>
    <w:p w14:paraId="7448B02C" w14:textId="77777777" w:rsidR="00477623" w:rsidRDefault="000847D8" w:rsidP="00477623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5A2E">
        <w:rPr>
          <w:rFonts w:ascii="Times New Roman" w:hAnsi="Times New Roman" w:cs="Times New Roman"/>
          <w:sz w:val="24"/>
          <w:szCs w:val="24"/>
        </w:rPr>
        <w:t>K</w:t>
      </w:r>
      <w:r w:rsidR="00A54DCA" w:rsidRPr="007D36FC">
        <w:rPr>
          <w:rFonts w:ascii="Times New Roman" w:hAnsi="Times New Roman" w:cs="Times New Roman"/>
          <w:sz w:val="24"/>
          <w:szCs w:val="24"/>
        </w:rPr>
        <w:t xml:space="preserve">oordynowanie oddziaływań wychowawczych domu, </w:t>
      </w:r>
      <w:r w:rsidR="005D75F3">
        <w:rPr>
          <w:rFonts w:ascii="Times New Roman" w:hAnsi="Times New Roman" w:cs="Times New Roman"/>
          <w:sz w:val="24"/>
          <w:szCs w:val="24"/>
        </w:rPr>
        <w:t>S</w:t>
      </w:r>
      <w:r w:rsidR="00A54DCA" w:rsidRPr="007D36FC">
        <w:rPr>
          <w:rFonts w:ascii="Times New Roman" w:hAnsi="Times New Roman" w:cs="Times New Roman"/>
          <w:sz w:val="24"/>
          <w:szCs w:val="24"/>
        </w:rPr>
        <w:t>zkoły i środowiska</w:t>
      </w:r>
      <w:r w:rsidR="0069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4DCA" w:rsidRPr="007D36FC">
        <w:rPr>
          <w:rFonts w:ascii="Times New Roman" w:hAnsi="Times New Roman" w:cs="Times New Roman"/>
          <w:sz w:val="24"/>
          <w:szCs w:val="24"/>
        </w:rPr>
        <w:t>rówieśniczego.</w:t>
      </w:r>
    </w:p>
    <w:p w14:paraId="6644B306" w14:textId="2FFF4BDC" w:rsidR="009A30DC" w:rsidRDefault="009A30DC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0E140E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2454D2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D6E02A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62B056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137722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CE2D6A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B12216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5757304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5CA562A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5870D0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EC9016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60827F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7B0832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F639A2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0DE307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CB6207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7C8241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9DDE0A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5C0B16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222295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9594ED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7F5064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3BF5C0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4FB664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150CE5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9C7C9F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65818D" w14:textId="77777777" w:rsidR="00F61E97" w:rsidRDefault="00F61E97" w:rsidP="009A30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9DD6BC" w14:textId="28522BEB" w:rsidR="007B43F4" w:rsidRPr="00477623" w:rsidRDefault="000D2E8E" w:rsidP="00F97AE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Rozdział X</w:t>
      </w:r>
      <w:r w:rsidR="00CC0E3B" w:rsidRPr="00477623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7B43F4" w:rsidRPr="00477623">
        <w:rPr>
          <w:rFonts w:ascii="Times New Roman" w:hAnsi="Times New Roman" w:cs="Times New Roman"/>
          <w:b/>
          <w:color w:val="000000" w:themeColor="text1"/>
          <w:sz w:val="24"/>
        </w:rPr>
        <w:t>Postanowienia końcowe</w:t>
      </w:r>
    </w:p>
    <w:p w14:paraId="0F43AE7C" w14:textId="77777777" w:rsidR="002D3E01" w:rsidRDefault="002D3E01" w:rsidP="005F6F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28989C3" w14:textId="77777777" w:rsidR="00BD4528" w:rsidRPr="002D3E01" w:rsidRDefault="00F57984" w:rsidP="003B3C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6FC">
        <w:rPr>
          <w:rFonts w:ascii="Times New Roman" w:hAnsi="Times New Roman" w:cs="Times New Roman"/>
          <w:b/>
          <w:sz w:val="24"/>
          <w:szCs w:val="24"/>
        </w:rPr>
        <w:t>§</w:t>
      </w:r>
      <w:r w:rsidR="00C87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749">
        <w:rPr>
          <w:rFonts w:ascii="Times New Roman" w:hAnsi="Times New Roman" w:cs="Times New Roman"/>
          <w:b/>
          <w:sz w:val="24"/>
          <w:szCs w:val="24"/>
        </w:rPr>
        <w:t>45</w:t>
      </w:r>
      <w:r w:rsidR="00C63C1A">
        <w:rPr>
          <w:rFonts w:ascii="Times New Roman" w:hAnsi="Times New Roman" w:cs="Times New Roman"/>
          <w:b/>
          <w:sz w:val="24"/>
          <w:szCs w:val="24"/>
        </w:rPr>
        <w:t>.</w:t>
      </w:r>
      <w:r w:rsidR="002D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E01" w:rsidRPr="002D3E01">
        <w:rPr>
          <w:rFonts w:ascii="Times New Roman" w:hAnsi="Times New Roman" w:cs="Times New Roman"/>
          <w:sz w:val="24"/>
          <w:szCs w:val="24"/>
        </w:rPr>
        <w:t>1.</w:t>
      </w:r>
      <w:r w:rsidR="002D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83" w:rsidRPr="002D3E01">
        <w:rPr>
          <w:rFonts w:ascii="Times New Roman" w:hAnsi="Times New Roman" w:cs="Times New Roman"/>
          <w:sz w:val="24"/>
          <w:szCs w:val="24"/>
        </w:rPr>
        <w:t xml:space="preserve">Organem kompetentnym do uchwalania zmian w </w:t>
      </w:r>
      <w:r w:rsidR="005D75F3" w:rsidRPr="002D3E01">
        <w:rPr>
          <w:rFonts w:ascii="Times New Roman" w:hAnsi="Times New Roman" w:cs="Times New Roman"/>
          <w:sz w:val="24"/>
          <w:szCs w:val="24"/>
        </w:rPr>
        <w:t>Statucie S</w:t>
      </w:r>
      <w:r w:rsidR="00E23183" w:rsidRPr="002D3E01">
        <w:rPr>
          <w:rFonts w:ascii="Times New Roman" w:hAnsi="Times New Roman" w:cs="Times New Roman"/>
          <w:sz w:val="24"/>
          <w:szCs w:val="24"/>
        </w:rPr>
        <w:t>zkoły jest Rada Pedagogiczna.</w:t>
      </w:r>
    </w:p>
    <w:p w14:paraId="6176D8F3" w14:textId="3F5B91D1" w:rsidR="00BD4528" w:rsidRDefault="00833B36" w:rsidP="00041296">
      <w:pPr>
        <w:pStyle w:val="Akapitzlist"/>
        <w:numPr>
          <w:ilvl w:val="0"/>
          <w:numId w:val="7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83" w:rsidRPr="00BD4528">
        <w:rPr>
          <w:rFonts w:ascii="Times New Roman" w:hAnsi="Times New Roman" w:cs="Times New Roman"/>
          <w:sz w:val="24"/>
          <w:szCs w:val="24"/>
        </w:rPr>
        <w:t xml:space="preserve">Nowelizacja </w:t>
      </w:r>
      <w:r w:rsidR="005D75F3" w:rsidRPr="00BD4528">
        <w:rPr>
          <w:rFonts w:ascii="Times New Roman" w:hAnsi="Times New Roman" w:cs="Times New Roman"/>
          <w:sz w:val="24"/>
          <w:szCs w:val="24"/>
        </w:rPr>
        <w:t>S</w:t>
      </w:r>
      <w:r w:rsidR="00E23183" w:rsidRPr="00BD4528">
        <w:rPr>
          <w:rFonts w:ascii="Times New Roman" w:hAnsi="Times New Roman" w:cs="Times New Roman"/>
          <w:sz w:val="24"/>
          <w:szCs w:val="24"/>
        </w:rPr>
        <w:t>tatutu następuje w formie uchwały.</w:t>
      </w:r>
    </w:p>
    <w:p w14:paraId="276DDDB0" w14:textId="36F5D0C0" w:rsidR="00BD4528" w:rsidRDefault="00833B36" w:rsidP="00041296">
      <w:pPr>
        <w:pStyle w:val="Akapitzlist"/>
        <w:numPr>
          <w:ilvl w:val="0"/>
          <w:numId w:val="7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83" w:rsidRPr="00BD4528">
        <w:rPr>
          <w:rFonts w:ascii="Times New Roman" w:hAnsi="Times New Roman" w:cs="Times New Roman"/>
          <w:sz w:val="24"/>
          <w:szCs w:val="24"/>
        </w:rPr>
        <w:t xml:space="preserve">W przypadku licznych zmian </w:t>
      </w:r>
      <w:r w:rsidR="005D75F3" w:rsidRPr="00BD4528">
        <w:rPr>
          <w:rFonts w:ascii="Times New Roman" w:hAnsi="Times New Roman" w:cs="Times New Roman"/>
          <w:sz w:val="24"/>
          <w:szCs w:val="24"/>
        </w:rPr>
        <w:t>S</w:t>
      </w:r>
      <w:r w:rsidR="00E23183" w:rsidRPr="00BD4528">
        <w:rPr>
          <w:rFonts w:ascii="Times New Roman" w:hAnsi="Times New Roman" w:cs="Times New Roman"/>
          <w:sz w:val="24"/>
          <w:szCs w:val="24"/>
        </w:rPr>
        <w:t xml:space="preserve">tatutu lub wielokrotnej nowelizacji </w:t>
      </w:r>
      <w:r w:rsidR="00630073" w:rsidRPr="00630073">
        <w:rPr>
          <w:rFonts w:ascii="Times New Roman" w:hAnsi="Times New Roman" w:cs="Times New Roman"/>
          <w:sz w:val="24"/>
          <w:szCs w:val="26"/>
        </w:rPr>
        <w:t>„Rada Pedagogiczna zobowiązuje Dyrektora Zespołu Szkół w Koronowie do ogłoszenia ujednoliconego tekstu statutu Specjalnej Branżowej Szkoły I Stopnia nr 1 w Koronowie</w:t>
      </w:r>
      <w:r w:rsidR="00630073" w:rsidRPr="0063007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630073">
        <w:rPr>
          <w:rFonts w:ascii="Times New Roman" w:hAnsi="Times New Roman" w:cs="Times New Roman"/>
          <w:b/>
          <w:sz w:val="24"/>
          <w:szCs w:val="26"/>
        </w:rPr>
        <w:br/>
      </w:r>
      <w:r w:rsidR="00630073" w:rsidRPr="00630073">
        <w:rPr>
          <w:rFonts w:ascii="Times New Roman" w:hAnsi="Times New Roman" w:cs="Times New Roman"/>
          <w:sz w:val="24"/>
          <w:szCs w:val="26"/>
        </w:rPr>
        <w:t>w Zespole Szkół w Koronowie”,</w:t>
      </w:r>
    </w:p>
    <w:p w14:paraId="3CDE62A2" w14:textId="0F5616B7" w:rsidR="00BD4528" w:rsidRDefault="00833B36" w:rsidP="00041296">
      <w:pPr>
        <w:pStyle w:val="Akapitzlist"/>
        <w:numPr>
          <w:ilvl w:val="0"/>
          <w:numId w:val="7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83" w:rsidRPr="00BD4528">
        <w:rPr>
          <w:rFonts w:ascii="Times New Roman" w:hAnsi="Times New Roman" w:cs="Times New Roman"/>
          <w:sz w:val="24"/>
          <w:szCs w:val="24"/>
        </w:rPr>
        <w:t xml:space="preserve">Jeśli postanowienia </w:t>
      </w:r>
      <w:r w:rsidR="005D75F3" w:rsidRPr="00BD4528">
        <w:rPr>
          <w:rFonts w:ascii="Times New Roman" w:hAnsi="Times New Roman" w:cs="Times New Roman"/>
          <w:sz w:val="24"/>
          <w:szCs w:val="24"/>
        </w:rPr>
        <w:t>S</w:t>
      </w:r>
      <w:r w:rsidR="00E23183" w:rsidRPr="00BD4528">
        <w:rPr>
          <w:rFonts w:ascii="Times New Roman" w:hAnsi="Times New Roman" w:cs="Times New Roman"/>
          <w:sz w:val="24"/>
          <w:szCs w:val="24"/>
        </w:rPr>
        <w:t>tatutu są niezgodne z obowiązującym prawem oświatowym,</w:t>
      </w:r>
      <w:r w:rsidR="00EE4547" w:rsidRPr="00BD4528">
        <w:rPr>
          <w:rFonts w:ascii="Times New Roman" w:hAnsi="Times New Roman" w:cs="Times New Roman"/>
          <w:sz w:val="24"/>
          <w:szCs w:val="24"/>
        </w:rPr>
        <w:t xml:space="preserve"> </w:t>
      </w:r>
      <w:r w:rsidR="00E23183" w:rsidRPr="00BD4528">
        <w:rPr>
          <w:rFonts w:ascii="Times New Roman" w:hAnsi="Times New Roman" w:cs="Times New Roman"/>
          <w:sz w:val="24"/>
          <w:szCs w:val="24"/>
        </w:rPr>
        <w:t>tracą ważność.</w:t>
      </w:r>
    </w:p>
    <w:p w14:paraId="3A7AB572" w14:textId="74B23076" w:rsidR="00BD4528" w:rsidRDefault="00833B36" w:rsidP="00041296">
      <w:pPr>
        <w:pStyle w:val="Akapitzlist"/>
        <w:numPr>
          <w:ilvl w:val="0"/>
          <w:numId w:val="7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83" w:rsidRPr="00BD4528">
        <w:rPr>
          <w:rFonts w:ascii="Times New Roman" w:hAnsi="Times New Roman" w:cs="Times New Roman"/>
          <w:sz w:val="24"/>
          <w:szCs w:val="24"/>
        </w:rPr>
        <w:t xml:space="preserve">W sprawach nieuregulowanych niniejszym Statutem rozstrzyga Dyrektor </w:t>
      </w:r>
      <w:r w:rsidR="005D75F3" w:rsidRPr="00BD4528">
        <w:rPr>
          <w:rFonts w:ascii="Times New Roman" w:hAnsi="Times New Roman" w:cs="Times New Roman"/>
          <w:sz w:val="24"/>
          <w:szCs w:val="24"/>
        </w:rPr>
        <w:t>S</w:t>
      </w:r>
      <w:r w:rsidR="00E23183" w:rsidRPr="00BD4528">
        <w:rPr>
          <w:rFonts w:ascii="Times New Roman" w:hAnsi="Times New Roman" w:cs="Times New Roman"/>
          <w:sz w:val="24"/>
          <w:szCs w:val="24"/>
        </w:rPr>
        <w:t xml:space="preserve">zkoły  </w:t>
      </w:r>
      <w:r w:rsidR="009E35A7" w:rsidRPr="00BD4528">
        <w:rPr>
          <w:rFonts w:ascii="Times New Roman" w:hAnsi="Times New Roman" w:cs="Times New Roman"/>
          <w:sz w:val="24"/>
          <w:szCs w:val="24"/>
        </w:rPr>
        <w:br/>
      </w:r>
      <w:r w:rsidR="00E23183" w:rsidRPr="00BD4528">
        <w:rPr>
          <w:rFonts w:ascii="Times New Roman" w:hAnsi="Times New Roman" w:cs="Times New Roman"/>
          <w:sz w:val="24"/>
          <w:szCs w:val="24"/>
        </w:rPr>
        <w:t>w oparciu  o obowiązujące przepisy oświatowe.</w:t>
      </w:r>
    </w:p>
    <w:p w14:paraId="5EDA9318" w14:textId="72FA11BB" w:rsidR="00E153FC" w:rsidRPr="00E153FC" w:rsidRDefault="00833B36" w:rsidP="00E153FC">
      <w:pPr>
        <w:pStyle w:val="Akapitzlist"/>
        <w:numPr>
          <w:ilvl w:val="0"/>
          <w:numId w:val="79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65E" w:rsidRPr="00BD4528">
        <w:rPr>
          <w:rFonts w:ascii="Times New Roman" w:eastAsia="Times New Roman" w:hAnsi="Times New Roman" w:cs="Times New Roman"/>
          <w:sz w:val="24"/>
          <w:szCs w:val="24"/>
        </w:rPr>
        <w:t xml:space="preserve">Tekst </w:t>
      </w:r>
      <w:r w:rsidR="005D75F3" w:rsidRPr="00BD45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665E" w:rsidRPr="00BD4528">
        <w:rPr>
          <w:rFonts w:ascii="Times New Roman" w:eastAsia="Times New Roman" w:hAnsi="Times New Roman" w:cs="Times New Roman"/>
          <w:sz w:val="24"/>
          <w:szCs w:val="24"/>
        </w:rPr>
        <w:t xml:space="preserve">tatutu w formie ujednoliconej jest publikowany na stronie internetowej </w:t>
      </w:r>
      <w:r w:rsidR="005D75F3" w:rsidRPr="00BD45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665E" w:rsidRPr="00BD4528">
        <w:rPr>
          <w:rFonts w:ascii="Times New Roman" w:eastAsia="Times New Roman" w:hAnsi="Times New Roman" w:cs="Times New Roman"/>
          <w:sz w:val="24"/>
          <w:szCs w:val="24"/>
        </w:rPr>
        <w:t>zkoły.</w:t>
      </w:r>
      <w:bookmarkStart w:id="27" w:name="_Toc26177788"/>
    </w:p>
    <w:p w14:paraId="2FFCB334" w14:textId="60907B66" w:rsidR="00E153FC" w:rsidRPr="00E153FC" w:rsidRDefault="00C10C51" w:rsidP="00E153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column"/>
      </w:r>
      <w:r w:rsidR="00E943B2" w:rsidRPr="00E153FC">
        <w:rPr>
          <w:rFonts w:ascii="Times New Roman" w:eastAsia="Times New Roman" w:hAnsi="Times New Roman" w:cs="Times New Roman"/>
          <w:b/>
          <w:sz w:val="24"/>
        </w:rPr>
        <w:lastRenderedPageBreak/>
        <w:t>Rozdział</w:t>
      </w:r>
      <w:r w:rsidR="004F39A6" w:rsidRPr="00E153F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D2E8E">
        <w:rPr>
          <w:rFonts w:ascii="Times New Roman" w:eastAsia="Times New Roman" w:hAnsi="Times New Roman" w:cs="Times New Roman"/>
          <w:b/>
          <w:sz w:val="24"/>
        </w:rPr>
        <w:t>XI</w:t>
      </w:r>
    </w:p>
    <w:p w14:paraId="7FCEB002" w14:textId="0C73AAFC" w:rsidR="00E943B2" w:rsidRPr="004810CB" w:rsidRDefault="00E153FC" w:rsidP="00E153FC">
      <w:pPr>
        <w:pStyle w:val="Nagwek1"/>
        <w:jc w:val="left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(u</w:t>
      </w:r>
      <w:r w:rsidR="00786526" w:rsidRPr="00786526">
        <w:rPr>
          <w:rFonts w:ascii="Times New Roman" w:eastAsia="Times New Roman" w:hAnsi="Times New Roman" w:cs="Times New Roman"/>
          <w:color w:val="auto"/>
          <w:sz w:val="24"/>
        </w:rPr>
        <w:t>chylony</w:t>
      </w:r>
      <w:bookmarkEnd w:id="27"/>
      <w:r>
        <w:rPr>
          <w:rFonts w:ascii="Times New Roman" w:eastAsia="Times New Roman" w:hAnsi="Times New Roman" w:cs="Times New Roman"/>
          <w:color w:val="auto"/>
          <w:sz w:val="24"/>
        </w:rPr>
        <w:t>)</w:t>
      </w:r>
    </w:p>
    <w:p w14:paraId="374335A9" w14:textId="77777777" w:rsidR="00C0487D" w:rsidRPr="004810CB" w:rsidRDefault="00C0487D" w:rsidP="002D3E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sectPr w:rsidR="00C0487D" w:rsidRPr="004810CB" w:rsidSect="00643554">
      <w:pgSz w:w="11906" w:h="16838"/>
      <w:pgMar w:top="993" w:right="1417" w:bottom="1417" w:left="162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21D6A" w14:textId="77777777" w:rsidR="007D5D2A" w:rsidRDefault="007D5D2A" w:rsidP="00277D96">
      <w:r>
        <w:separator/>
      </w:r>
    </w:p>
  </w:endnote>
  <w:endnote w:type="continuationSeparator" w:id="0">
    <w:p w14:paraId="32E3E1FC" w14:textId="77777777" w:rsidR="007D5D2A" w:rsidRDefault="007D5D2A" w:rsidP="0027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763580"/>
      <w:docPartObj>
        <w:docPartGallery w:val="Page Numbers (Bottom of Page)"/>
        <w:docPartUnique/>
      </w:docPartObj>
    </w:sdtPr>
    <w:sdtEndPr/>
    <w:sdtContent>
      <w:p w14:paraId="2341212F" w14:textId="77777777" w:rsidR="00643554" w:rsidRDefault="0064355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54">
          <w:rPr>
            <w:noProof/>
          </w:rPr>
          <w:t>29</w:t>
        </w:r>
        <w:r>
          <w:fldChar w:fldCharType="end"/>
        </w:r>
      </w:p>
    </w:sdtContent>
  </w:sdt>
  <w:p w14:paraId="14A2D0AF" w14:textId="77777777" w:rsidR="00643554" w:rsidRDefault="006435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65DF" w14:textId="08C4C25E" w:rsidR="00643554" w:rsidRDefault="00643554" w:rsidP="00E0727D">
    <w:pPr>
      <w:pStyle w:val="Stopka"/>
      <w:tabs>
        <w:tab w:val="left" w:pos="489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D06E" w14:textId="77777777" w:rsidR="007D5D2A" w:rsidRDefault="007D5D2A" w:rsidP="00277D96">
      <w:r>
        <w:separator/>
      </w:r>
    </w:p>
  </w:footnote>
  <w:footnote w:type="continuationSeparator" w:id="0">
    <w:p w14:paraId="7C47FE8F" w14:textId="77777777" w:rsidR="007D5D2A" w:rsidRDefault="007D5D2A" w:rsidP="0027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963C" w14:textId="77777777" w:rsidR="00643554" w:rsidRPr="001616E7" w:rsidRDefault="00643554" w:rsidP="001D178C">
    <w:pPr>
      <w:pStyle w:val="Nagwek"/>
      <w:rPr>
        <w:rFonts w:ascii="Times New Roman" w:hAnsi="Times New Roman" w:cs="Times New Roman"/>
        <w:i/>
        <w:sz w:val="18"/>
        <w:szCs w:val="18"/>
      </w:rPr>
    </w:pPr>
    <w:r w:rsidRPr="001616E7">
      <w:rPr>
        <w:rFonts w:ascii="Times New Roman" w:hAnsi="Times New Roman" w:cs="Times New Roman"/>
        <w:i/>
        <w:sz w:val="18"/>
        <w:szCs w:val="18"/>
      </w:rPr>
      <w:t>SPECJALNA BRANŻOWA SZKOŁA I STOPNIA NR 1 W KORONOWIE W ZESPOLE SZKÓŁ W KORONOWIE</w:t>
    </w:r>
  </w:p>
  <w:p w14:paraId="04E67BB4" w14:textId="77777777" w:rsidR="00643554" w:rsidRDefault="00643554" w:rsidP="001D178C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48CBF" w14:textId="77777777" w:rsidR="00643554" w:rsidRDefault="00643554" w:rsidP="00AF62E5">
    <w:pPr>
      <w:pStyle w:val="Nagwek"/>
      <w:tabs>
        <w:tab w:val="clear" w:pos="9072"/>
        <w:tab w:val="left" w:pos="4963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8C8EEE"/>
    <w:name w:val="WW8Num2"/>
    <w:lvl w:ilvl="0">
      <w:start w:val="1"/>
      <w:numFmt w:val="decimal"/>
      <w:suff w:val="space"/>
      <w:lvlText w:val="%1)"/>
      <w:lvlJc w:val="left"/>
      <w:pPr>
        <w:ind w:left="0" w:firstLine="284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3"/>
    <w:multiLevelType w:val="multilevel"/>
    <w:tmpl w:val="E912D7EA"/>
    <w:lvl w:ilvl="0">
      <w:start w:val="1"/>
      <w:numFmt w:val="decimal"/>
      <w:lvlText w:val="%1)"/>
      <w:lvlJc w:val="left"/>
      <w:pPr>
        <w:tabs>
          <w:tab w:val="num" w:pos="511"/>
        </w:tabs>
        <w:ind w:left="397" w:hanging="2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4"/>
    <w:multiLevelType w:val="multilevel"/>
    <w:tmpl w:val="54F80FCE"/>
    <w:name w:val="WW8Num4"/>
    <w:lvl w:ilvl="0">
      <w:start w:val="1"/>
      <w:numFmt w:val="decimal"/>
      <w:suff w:val="space"/>
      <w:lvlText w:val="%1)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7"/>
        </w:tabs>
        <w:ind w:left="453" w:hanging="2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36"/>
        </w:tabs>
        <w:ind w:left="15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96"/>
        </w:tabs>
        <w:ind w:left="36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856"/>
        </w:tabs>
        <w:ind w:left="5856" w:hanging="180"/>
      </w:pPr>
      <w:rPr>
        <w:rFonts w:hint="default"/>
      </w:rPr>
    </w:lvl>
  </w:abstractNum>
  <w:abstractNum w:abstractNumId="3">
    <w:nsid w:val="00000005"/>
    <w:multiLevelType w:val="singleLevel"/>
    <w:tmpl w:val="04CECCC6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368" w:hanging="226"/>
      </w:pPr>
      <w:rPr>
        <w:rFonts w:ascii="Times New Roman" w:eastAsiaTheme="minorHAnsi" w:hAnsi="Times New Roman" w:cs="Times New Roman"/>
      </w:rPr>
    </w:lvl>
  </w:abstractNum>
  <w:abstractNum w:abstractNumId="4">
    <w:nsid w:val="00000006"/>
    <w:multiLevelType w:val="singleLevel"/>
    <w:tmpl w:val="2A9055A0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1276" w:hanging="1276"/>
      </w:pPr>
      <w:rPr>
        <w:rFonts w:asciiTheme="minorHAnsi" w:eastAsiaTheme="minorHAnsi" w:hAnsiTheme="minorHAnsi" w:cstheme="minorBidi"/>
      </w:rPr>
    </w:lvl>
  </w:abstractNum>
  <w:abstractNum w:abstractNumId="5">
    <w:nsid w:val="00000007"/>
    <w:multiLevelType w:val="singleLevel"/>
    <w:tmpl w:val="BF409232"/>
    <w:lvl w:ilvl="0">
      <w:start w:val="2"/>
      <w:numFmt w:val="decimal"/>
      <w:suff w:val="space"/>
      <w:lvlText w:val="%1."/>
      <w:lvlJc w:val="left"/>
      <w:pPr>
        <w:ind w:left="-180" w:firstLine="360"/>
      </w:pPr>
      <w:rPr>
        <w:rFonts w:hint="default"/>
      </w:rPr>
    </w:lvl>
  </w:abstractNum>
  <w:abstractNum w:abstractNumId="6">
    <w:nsid w:val="00000008"/>
    <w:multiLevelType w:val="singleLevel"/>
    <w:tmpl w:val="1F94F6E4"/>
    <w:name w:val="WW8Num8"/>
    <w:lvl w:ilvl="0">
      <w:start w:val="1"/>
      <w:numFmt w:val="decimal"/>
      <w:suff w:val="space"/>
      <w:lvlText w:val="%1)"/>
      <w:lvlJc w:val="left"/>
      <w:pPr>
        <w:ind w:left="0" w:firstLine="142"/>
      </w:pPr>
      <w:rPr>
        <w:rFonts w:hint="default"/>
      </w:rPr>
    </w:lvl>
  </w:abstractNum>
  <w:abstractNum w:abstractNumId="7">
    <w:nsid w:val="00000009"/>
    <w:multiLevelType w:val="multilevel"/>
    <w:tmpl w:val="C78863FE"/>
    <w:lvl w:ilvl="0">
      <w:start w:val="1"/>
      <w:numFmt w:val="decimal"/>
      <w:lvlText w:val="%1)"/>
      <w:lvlJc w:val="left"/>
      <w:pPr>
        <w:tabs>
          <w:tab w:val="num" w:pos="635"/>
        </w:tabs>
        <w:ind w:left="748" w:hanging="568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7"/>
        </w:tabs>
        <w:ind w:left="576" w:firstLine="48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60"/>
        </w:tabs>
        <w:ind w:left="16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20"/>
        </w:tabs>
        <w:ind w:left="38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80"/>
        </w:tabs>
        <w:ind w:left="5980" w:hanging="180"/>
      </w:pPr>
      <w:rPr>
        <w:rFonts w:hint="default"/>
      </w:rPr>
    </w:lvl>
  </w:abstractNum>
  <w:abstractNum w:abstractNumId="8">
    <w:nsid w:val="0000000A"/>
    <w:multiLevelType w:val="singleLevel"/>
    <w:tmpl w:val="F124BB12"/>
    <w:name w:val="WW8Num10"/>
    <w:lvl w:ilvl="0">
      <w:start w:val="1"/>
      <w:numFmt w:val="decimal"/>
      <w:suff w:val="space"/>
      <w:lvlText w:val="%1)"/>
      <w:lvlJc w:val="left"/>
      <w:pPr>
        <w:ind w:left="0" w:firstLine="142"/>
      </w:pPr>
      <w:rPr>
        <w:rFonts w:hint="default"/>
      </w:rPr>
    </w:lvl>
  </w:abstractNum>
  <w:abstractNum w:abstractNumId="9">
    <w:nsid w:val="0000000B"/>
    <w:multiLevelType w:val="multilevel"/>
    <w:tmpl w:val="6AF490CE"/>
    <w:name w:val="WW8Num11"/>
    <w:lvl w:ilvl="0">
      <w:start w:val="1"/>
      <w:numFmt w:val="decimal"/>
      <w:suff w:val="space"/>
      <w:lvlText w:val="%1)"/>
      <w:lvlJc w:val="left"/>
      <w:pPr>
        <w:ind w:left="0"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000000C"/>
    <w:multiLevelType w:val="multilevel"/>
    <w:tmpl w:val="57E8FAC2"/>
    <w:name w:val="WW8Num12"/>
    <w:lvl w:ilvl="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993" w:firstLine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03"/>
        </w:tabs>
        <w:ind w:left="23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463"/>
        </w:tabs>
        <w:ind w:left="44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23"/>
        </w:tabs>
        <w:ind w:left="6623" w:hanging="180"/>
      </w:pPr>
      <w:rPr>
        <w:rFonts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-142"/>
        </w:tabs>
        <w:ind w:left="368" w:hanging="226"/>
      </w:pPr>
    </w:lvl>
  </w:abstractNum>
  <w:abstractNum w:abstractNumId="12">
    <w:nsid w:val="0000000E"/>
    <w:multiLevelType w:val="singleLevel"/>
    <w:tmpl w:val="7CA09F32"/>
    <w:name w:val="WW8Num14"/>
    <w:lvl w:ilvl="0">
      <w:start w:val="1"/>
      <w:numFmt w:val="decimal"/>
      <w:suff w:val="space"/>
      <w:lvlText w:val="%1)"/>
      <w:lvlJc w:val="left"/>
      <w:pPr>
        <w:ind w:left="0" w:firstLine="284"/>
      </w:pPr>
      <w:rPr>
        <w:rFonts w:ascii="Times New Roman" w:eastAsia="Times New Roman" w:hAnsi="Times New Roman" w:cs="Times New Roman" w:hint="default"/>
      </w:rPr>
    </w:lvl>
  </w:abstractNum>
  <w:abstractNum w:abstractNumId="13">
    <w:nsid w:val="0000000F"/>
    <w:multiLevelType w:val="singleLevel"/>
    <w:tmpl w:val="351E5092"/>
    <w:name w:val="WW8Num15"/>
    <w:lvl w:ilvl="0">
      <w:start w:val="1"/>
      <w:numFmt w:val="decimal"/>
      <w:suff w:val="space"/>
      <w:lvlText w:val="%1)"/>
      <w:lvlJc w:val="left"/>
      <w:pPr>
        <w:ind w:left="0" w:firstLine="142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1"/>
    <w:multiLevelType w:val="multilevel"/>
    <w:tmpl w:val="C064488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7">
    <w:nsid w:val="00000014"/>
    <w:multiLevelType w:val="singleLevel"/>
    <w:tmpl w:val="DFCAD1B8"/>
    <w:name w:val="WW8Num20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-142"/>
        </w:tabs>
        <w:ind w:left="360" w:hanging="360"/>
      </w:pPr>
    </w:lvl>
  </w:abstractNum>
  <w:abstractNum w:abstractNumId="19">
    <w:nsid w:val="00000016"/>
    <w:multiLevelType w:val="multilevel"/>
    <w:tmpl w:val="22B862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1">
    <w:nsid w:val="00000018"/>
    <w:multiLevelType w:val="singleLevel"/>
    <w:tmpl w:val="B936BC30"/>
    <w:name w:val="WW8Num24"/>
    <w:lvl w:ilvl="0">
      <w:start w:val="1"/>
      <w:numFmt w:val="decimal"/>
      <w:suff w:val="space"/>
      <w:lvlText w:val="%1)"/>
      <w:lvlJc w:val="left"/>
      <w:pPr>
        <w:ind w:left="0" w:firstLine="142"/>
      </w:pPr>
      <w:rPr>
        <w:rFonts w:hint="default"/>
      </w:rPr>
    </w:lvl>
  </w:abstractNum>
  <w:abstractNum w:abstractNumId="22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6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7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00000022"/>
    <w:multiLevelType w:val="singleLevel"/>
    <w:tmpl w:val="DA3489E0"/>
    <w:name w:val="WW8Num34"/>
    <w:lvl w:ilvl="0">
      <w:start w:val="1"/>
      <w:numFmt w:val="decimal"/>
      <w:suff w:val="space"/>
      <w:lvlText w:val="%1)"/>
      <w:lvlJc w:val="left"/>
      <w:pPr>
        <w:ind w:left="0" w:firstLine="142"/>
      </w:pPr>
      <w:rPr>
        <w:rFonts w:hint="default"/>
      </w:rPr>
    </w:lvl>
  </w:abstractNum>
  <w:abstractNum w:abstractNumId="29">
    <w:nsid w:val="00000026"/>
    <w:multiLevelType w:val="multilevel"/>
    <w:tmpl w:val="4304612C"/>
    <w:lvl w:ilvl="0">
      <w:start w:val="2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Theme="minorHAnsi" w:eastAsiaTheme="minorHAnsi" w:hAnsiTheme="minorHAnsi" w:cstheme="minorBid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00000027"/>
    <w:multiLevelType w:val="singleLevel"/>
    <w:tmpl w:val="6AD8663C"/>
    <w:name w:val="WW8Num39"/>
    <w:lvl w:ilvl="0">
      <w:start w:val="1"/>
      <w:numFmt w:val="decimal"/>
      <w:suff w:val="space"/>
      <w:lvlText w:val="%1)"/>
      <w:lvlJc w:val="left"/>
      <w:pPr>
        <w:ind w:left="0" w:firstLine="142"/>
      </w:pPr>
      <w:rPr>
        <w:rFonts w:hint="default"/>
      </w:rPr>
    </w:lvl>
  </w:abstractNum>
  <w:abstractNum w:abstractNumId="31">
    <w:nsid w:val="00000028"/>
    <w:multiLevelType w:val="singleLevel"/>
    <w:tmpl w:val="31F4BBEA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32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3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4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5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142"/>
        </w:tabs>
        <w:ind w:left="644" w:hanging="360"/>
      </w:pPr>
    </w:lvl>
  </w:abstractNum>
  <w:abstractNum w:abstractNumId="36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7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8">
    <w:nsid w:val="00000034"/>
    <w:multiLevelType w:val="singleLevel"/>
    <w:tmpl w:val="FE8A9DFE"/>
    <w:name w:val="WW8Num52"/>
    <w:lvl w:ilvl="0">
      <w:start w:val="1"/>
      <w:numFmt w:val="decimal"/>
      <w:suff w:val="space"/>
      <w:lvlText w:val="%1)"/>
      <w:lvlJc w:val="left"/>
      <w:pPr>
        <w:ind w:left="0" w:firstLine="142"/>
      </w:pPr>
      <w:rPr>
        <w:rFonts w:hint="default"/>
      </w:rPr>
    </w:lvl>
  </w:abstractNum>
  <w:abstractNum w:abstractNumId="39">
    <w:nsid w:val="02A36966"/>
    <w:multiLevelType w:val="hybridMultilevel"/>
    <w:tmpl w:val="AADAF7DC"/>
    <w:lvl w:ilvl="0" w:tplc="D39A4C4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0">
    <w:nsid w:val="02CF7110"/>
    <w:multiLevelType w:val="hybridMultilevel"/>
    <w:tmpl w:val="85AA3DA0"/>
    <w:lvl w:ilvl="0" w:tplc="6464A82A">
      <w:start w:val="2"/>
      <w:numFmt w:val="decimal"/>
      <w:suff w:val="space"/>
      <w:lvlText w:val="%1."/>
      <w:lvlJc w:val="left"/>
      <w:pPr>
        <w:ind w:left="26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56359A7"/>
    <w:multiLevelType w:val="hybridMultilevel"/>
    <w:tmpl w:val="2730E450"/>
    <w:lvl w:ilvl="0" w:tplc="1C10EEC8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59F62E3"/>
    <w:multiLevelType w:val="multilevel"/>
    <w:tmpl w:val="9E768A46"/>
    <w:lvl w:ilvl="0">
      <w:start w:val="2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Theme="minorHAnsi" w:eastAsiaTheme="minorHAnsi" w:hAnsiTheme="minorHAnsi" w:cstheme="minorBid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05ED7D41"/>
    <w:multiLevelType w:val="hybridMultilevel"/>
    <w:tmpl w:val="E94E1B78"/>
    <w:lvl w:ilvl="0" w:tplc="17BA856E">
      <w:start w:val="1"/>
      <w:numFmt w:val="decimal"/>
      <w:lvlText w:val="%1)"/>
      <w:lvlJc w:val="left"/>
      <w:pPr>
        <w:tabs>
          <w:tab w:val="num" w:pos="0"/>
        </w:tabs>
        <w:ind w:left="505" w:hanging="363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A46A8C"/>
    <w:multiLevelType w:val="multilevel"/>
    <w:tmpl w:val="20C8F9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Theme="minorHAnsi" w:eastAsiaTheme="minorHAnsi" w:hAnsiTheme="minorHAnsi" w:cstheme="minorBid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2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>
    <w:nsid w:val="06D30F7C"/>
    <w:multiLevelType w:val="hybridMultilevel"/>
    <w:tmpl w:val="D94CCC2A"/>
    <w:lvl w:ilvl="0" w:tplc="A3F8E85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8124D6F"/>
    <w:multiLevelType w:val="hybridMultilevel"/>
    <w:tmpl w:val="F8FEB344"/>
    <w:lvl w:ilvl="0" w:tplc="F650E594">
      <w:start w:val="2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480FE6"/>
    <w:multiLevelType w:val="hybridMultilevel"/>
    <w:tmpl w:val="AF84F04A"/>
    <w:lvl w:ilvl="0" w:tplc="9FF86296">
      <w:start w:val="1"/>
      <w:numFmt w:val="decimal"/>
      <w:suff w:val="space"/>
      <w:lvlText w:val="%1)"/>
      <w:lvlJc w:val="left"/>
      <w:pPr>
        <w:ind w:left="0" w:firstLine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140C41A5"/>
    <w:multiLevelType w:val="hybridMultilevel"/>
    <w:tmpl w:val="5FFA8C26"/>
    <w:lvl w:ilvl="0" w:tplc="2E143172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153C651B"/>
    <w:multiLevelType w:val="hybridMultilevel"/>
    <w:tmpl w:val="A8AC7962"/>
    <w:name w:val="WW8Num202"/>
    <w:lvl w:ilvl="0" w:tplc="2FAAEEB4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B485165"/>
    <w:multiLevelType w:val="multilevel"/>
    <w:tmpl w:val="93DCF9BC"/>
    <w:lvl w:ilvl="0">
      <w:start w:val="7"/>
      <w:numFmt w:val="decimal"/>
      <w:lvlText w:val="%1)"/>
      <w:lvlJc w:val="left"/>
      <w:pPr>
        <w:tabs>
          <w:tab w:val="num" w:pos="635"/>
        </w:tabs>
        <w:ind w:left="748" w:hanging="568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7"/>
        </w:tabs>
        <w:ind w:left="576" w:firstLine="48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60"/>
        </w:tabs>
        <w:ind w:left="1660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20"/>
        </w:tabs>
        <w:ind w:left="38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80"/>
        </w:tabs>
        <w:ind w:left="5980" w:hanging="180"/>
      </w:pPr>
      <w:rPr>
        <w:rFonts w:hint="default"/>
      </w:rPr>
    </w:lvl>
  </w:abstractNum>
  <w:abstractNum w:abstractNumId="51">
    <w:nsid w:val="1EA27702"/>
    <w:multiLevelType w:val="hybridMultilevel"/>
    <w:tmpl w:val="CC1E49C8"/>
    <w:lvl w:ilvl="0" w:tplc="EDD6B420">
      <w:start w:val="2"/>
      <w:numFmt w:val="decimal"/>
      <w:suff w:val="space"/>
      <w:lvlText w:val="%1."/>
      <w:lvlJc w:val="left"/>
      <w:pPr>
        <w:ind w:left="0" w:firstLine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CC6AA3"/>
    <w:multiLevelType w:val="hybridMultilevel"/>
    <w:tmpl w:val="B122E588"/>
    <w:lvl w:ilvl="0" w:tplc="1CD8D422">
      <w:start w:val="1"/>
      <w:numFmt w:val="decimal"/>
      <w:suff w:val="space"/>
      <w:lvlText w:val="%1)"/>
      <w:lvlJc w:val="left"/>
      <w:pPr>
        <w:ind w:left="6177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12" w:hanging="360"/>
      </w:pPr>
    </w:lvl>
    <w:lvl w:ilvl="2" w:tplc="0415001B">
      <w:start w:val="1"/>
      <w:numFmt w:val="lowerRoman"/>
      <w:lvlText w:val="%3."/>
      <w:lvlJc w:val="right"/>
      <w:pPr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53">
    <w:nsid w:val="23F34785"/>
    <w:multiLevelType w:val="hybridMultilevel"/>
    <w:tmpl w:val="ED90576A"/>
    <w:lvl w:ilvl="0" w:tplc="1CD8FF9E">
      <w:start w:val="1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25631367"/>
    <w:multiLevelType w:val="hybridMultilevel"/>
    <w:tmpl w:val="1C1266A2"/>
    <w:lvl w:ilvl="0" w:tplc="36722F1A">
      <w:start w:val="2"/>
      <w:numFmt w:val="decimal"/>
      <w:suff w:val="space"/>
      <w:lvlText w:val="%1."/>
      <w:lvlJc w:val="left"/>
      <w:pPr>
        <w:ind w:left="36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C80909"/>
    <w:multiLevelType w:val="hybridMultilevel"/>
    <w:tmpl w:val="2252EF2C"/>
    <w:lvl w:ilvl="0" w:tplc="1318F4F6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122A83"/>
    <w:multiLevelType w:val="multilevel"/>
    <w:tmpl w:val="C78863FE"/>
    <w:lvl w:ilvl="0">
      <w:start w:val="1"/>
      <w:numFmt w:val="decimal"/>
      <w:lvlText w:val="%1)"/>
      <w:lvlJc w:val="left"/>
      <w:pPr>
        <w:tabs>
          <w:tab w:val="num" w:pos="635"/>
        </w:tabs>
        <w:ind w:left="748" w:hanging="568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7"/>
        </w:tabs>
        <w:ind w:left="576" w:firstLine="48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60"/>
        </w:tabs>
        <w:ind w:left="16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20"/>
        </w:tabs>
        <w:ind w:left="38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80"/>
        </w:tabs>
        <w:ind w:left="5980" w:hanging="180"/>
      </w:pPr>
      <w:rPr>
        <w:rFonts w:hint="default"/>
      </w:rPr>
    </w:lvl>
  </w:abstractNum>
  <w:abstractNum w:abstractNumId="57">
    <w:nsid w:val="2A8611F7"/>
    <w:multiLevelType w:val="hybridMultilevel"/>
    <w:tmpl w:val="D946FD8C"/>
    <w:lvl w:ilvl="0" w:tplc="AC5A6ECA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437FCF"/>
    <w:multiLevelType w:val="hybridMultilevel"/>
    <w:tmpl w:val="014E6B66"/>
    <w:lvl w:ilvl="0" w:tplc="7E563478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D143C4"/>
    <w:multiLevelType w:val="hybridMultilevel"/>
    <w:tmpl w:val="F0E4E0F4"/>
    <w:lvl w:ilvl="0" w:tplc="1B8642EE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0">
    <w:nsid w:val="30DB7DE1"/>
    <w:multiLevelType w:val="hybridMultilevel"/>
    <w:tmpl w:val="8836150C"/>
    <w:lvl w:ilvl="0" w:tplc="01B4D498">
      <w:start w:val="1"/>
      <w:numFmt w:val="decimal"/>
      <w:suff w:val="space"/>
      <w:lvlText w:val="%1)"/>
      <w:lvlJc w:val="left"/>
      <w:pPr>
        <w:ind w:left="0" w:firstLine="4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1">
    <w:nsid w:val="373A79C3"/>
    <w:multiLevelType w:val="multilevel"/>
    <w:tmpl w:val="428EA5B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97A39DC"/>
    <w:multiLevelType w:val="multilevel"/>
    <w:tmpl w:val="B61CFA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>
    <w:nsid w:val="3AED5423"/>
    <w:multiLevelType w:val="hybridMultilevel"/>
    <w:tmpl w:val="F224E966"/>
    <w:lvl w:ilvl="0" w:tplc="D4EC02E2">
      <w:start w:val="2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B130EE7"/>
    <w:multiLevelType w:val="hybridMultilevel"/>
    <w:tmpl w:val="8ADC93AE"/>
    <w:lvl w:ilvl="0" w:tplc="5DE800F8">
      <w:start w:val="1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3DD715E5"/>
    <w:multiLevelType w:val="hybridMultilevel"/>
    <w:tmpl w:val="07AC95E4"/>
    <w:lvl w:ilvl="0" w:tplc="6B8A25D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6">
    <w:nsid w:val="41075DD8"/>
    <w:multiLevelType w:val="hybridMultilevel"/>
    <w:tmpl w:val="DDDA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AE2C2C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2971AD"/>
    <w:multiLevelType w:val="hybridMultilevel"/>
    <w:tmpl w:val="C1CAF520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8">
    <w:nsid w:val="489F2EFB"/>
    <w:multiLevelType w:val="hybridMultilevel"/>
    <w:tmpl w:val="CBD2B092"/>
    <w:lvl w:ilvl="0" w:tplc="A1F273E0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3B28E0"/>
    <w:multiLevelType w:val="hybridMultilevel"/>
    <w:tmpl w:val="4118C4B8"/>
    <w:lvl w:ilvl="0" w:tplc="7D42DF40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54053C"/>
    <w:multiLevelType w:val="hybridMultilevel"/>
    <w:tmpl w:val="B0C868D4"/>
    <w:lvl w:ilvl="0" w:tplc="98D8FB94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9C1BC2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1D2011"/>
    <w:multiLevelType w:val="hybridMultilevel"/>
    <w:tmpl w:val="1A0EE824"/>
    <w:lvl w:ilvl="0" w:tplc="EBD623F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410289"/>
    <w:multiLevelType w:val="hybridMultilevel"/>
    <w:tmpl w:val="3B46569A"/>
    <w:lvl w:ilvl="0" w:tplc="15CCA298">
      <w:start w:val="1"/>
      <w:numFmt w:val="decimal"/>
      <w:suff w:val="space"/>
      <w:lvlText w:val="%1)"/>
      <w:lvlJc w:val="left"/>
      <w:pPr>
        <w:ind w:left="1418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3">
    <w:nsid w:val="4DC7197E"/>
    <w:multiLevelType w:val="hybridMultilevel"/>
    <w:tmpl w:val="A3907044"/>
    <w:lvl w:ilvl="0" w:tplc="B8647B4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223B47"/>
    <w:multiLevelType w:val="hybridMultilevel"/>
    <w:tmpl w:val="B8D8C962"/>
    <w:lvl w:ilvl="0" w:tplc="984E7ED8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304BB1"/>
    <w:multiLevelType w:val="hybridMultilevel"/>
    <w:tmpl w:val="06D45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ED20970"/>
    <w:multiLevelType w:val="hybridMultilevel"/>
    <w:tmpl w:val="1966DEEC"/>
    <w:lvl w:ilvl="0" w:tplc="79FAF70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FD7704"/>
    <w:multiLevelType w:val="hybridMultilevel"/>
    <w:tmpl w:val="6B029038"/>
    <w:lvl w:ilvl="0" w:tplc="555C389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D84B00"/>
    <w:multiLevelType w:val="hybridMultilevel"/>
    <w:tmpl w:val="94EA696E"/>
    <w:lvl w:ilvl="0" w:tplc="7C60F27E">
      <w:start w:val="2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73401D"/>
    <w:multiLevelType w:val="hybridMultilevel"/>
    <w:tmpl w:val="7CBE117A"/>
    <w:lvl w:ilvl="0" w:tplc="DEF2A982">
      <w:start w:val="4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7935D5"/>
    <w:multiLevelType w:val="hybridMultilevel"/>
    <w:tmpl w:val="401A8900"/>
    <w:lvl w:ilvl="0" w:tplc="FAD083F8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>
    <w:nsid w:val="58592016"/>
    <w:multiLevelType w:val="hybridMultilevel"/>
    <w:tmpl w:val="C71063D6"/>
    <w:lvl w:ilvl="0" w:tplc="FE4C510C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2">
    <w:nsid w:val="5A652E0A"/>
    <w:multiLevelType w:val="hybridMultilevel"/>
    <w:tmpl w:val="60A4FD16"/>
    <w:lvl w:ilvl="0" w:tplc="B0787642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B4824EA"/>
    <w:multiLevelType w:val="hybridMultilevel"/>
    <w:tmpl w:val="CED690B6"/>
    <w:lvl w:ilvl="0" w:tplc="4DA29F2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3C6D76"/>
    <w:multiLevelType w:val="hybridMultilevel"/>
    <w:tmpl w:val="1B6EC54E"/>
    <w:name w:val="WW8Num2022"/>
    <w:lvl w:ilvl="0" w:tplc="D8105D70">
      <w:start w:val="2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DD6A46"/>
    <w:multiLevelType w:val="hybridMultilevel"/>
    <w:tmpl w:val="EE946B90"/>
    <w:lvl w:ilvl="0" w:tplc="5450E4A4">
      <w:start w:val="2"/>
      <w:numFmt w:val="decimal"/>
      <w:suff w:val="space"/>
      <w:lvlText w:val="%1."/>
      <w:lvlJc w:val="left"/>
      <w:pPr>
        <w:ind w:left="1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B0093C"/>
    <w:multiLevelType w:val="hybridMultilevel"/>
    <w:tmpl w:val="D8968010"/>
    <w:lvl w:ilvl="0" w:tplc="E3802BAC">
      <w:start w:val="1"/>
      <w:numFmt w:val="decimal"/>
      <w:suff w:val="space"/>
      <w:lvlText w:val="%1)"/>
      <w:lvlJc w:val="left"/>
      <w:pPr>
        <w:ind w:left="0" w:firstLine="6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24414A9"/>
    <w:multiLevelType w:val="multilevel"/>
    <w:tmpl w:val="16003DC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8">
    <w:nsid w:val="62F217D8"/>
    <w:multiLevelType w:val="hybridMultilevel"/>
    <w:tmpl w:val="A07A0D1C"/>
    <w:lvl w:ilvl="0" w:tplc="C3620B3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E22017"/>
    <w:multiLevelType w:val="hybridMultilevel"/>
    <w:tmpl w:val="B9323BBE"/>
    <w:lvl w:ilvl="0" w:tplc="1236FE78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6433339D"/>
    <w:multiLevelType w:val="hybridMultilevel"/>
    <w:tmpl w:val="DC94A318"/>
    <w:lvl w:ilvl="0" w:tplc="4DF64380">
      <w:start w:val="2"/>
      <w:numFmt w:val="decimal"/>
      <w:suff w:val="space"/>
      <w:lvlText w:val="%1."/>
      <w:lvlJc w:val="left"/>
      <w:pPr>
        <w:ind w:left="0" w:firstLine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4E4837"/>
    <w:multiLevelType w:val="multilevel"/>
    <w:tmpl w:val="2DC8ACD8"/>
    <w:lvl w:ilvl="0">
      <w:start w:val="7"/>
      <w:numFmt w:val="decimal"/>
      <w:lvlText w:val="%1)"/>
      <w:lvlJc w:val="left"/>
      <w:pPr>
        <w:tabs>
          <w:tab w:val="num" w:pos="635"/>
        </w:tabs>
        <w:ind w:left="748" w:hanging="568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7"/>
        </w:tabs>
        <w:ind w:left="576" w:firstLine="48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60"/>
        </w:tabs>
        <w:ind w:left="1660" w:hanging="180"/>
      </w:pPr>
      <w:rPr>
        <w:rFonts w:hint="default"/>
      </w:rPr>
    </w:lvl>
    <w:lvl w:ilvl="3">
      <w:start w:val="5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20"/>
        </w:tabs>
        <w:ind w:left="3820" w:hanging="180"/>
      </w:pPr>
      <w:rPr>
        <w:rFonts w:hint="default"/>
      </w:rPr>
    </w:lvl>
    <w:lvl w:ilvl="6">
      <w:start w:val="2"/>
      <w:numFmt w:val="decimal"/>
      <w:suff w:val="space"/>
      <w:lvlText w:val="%7."/>
      <w:lvlJc w:val="left"/>
      <w:pPr>
        <w:ind w:left="0" w:firstLine="1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80"/>
        </w:tabs>
        <w:ind w:left="5980" w:hanging="180"/>
      </w:pPr>
      <w:rPr>
        <w:rFonts w:hint="default"/>
      </w:rPr>
    </w:lvl>
  </w:abstractNum>
  <w:abstractNum w:abstractNumId="92">
    <w:nsid w:val="66267B0D"/>
    <w:multiLevelType w:val="hybridMultilevel"/>
    <w:tmpl w:val="A3545662"/>
    <w:lvl w:ilvl="0" w:tplc="0FE6658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B6323E"/>
    <w:multiLevelType w:val="hybridMultilevel"/>
    <w:tmpl w:val="E8685C80"/>
    <w:lvl w:ilvl="0" w:tplc="725CBA9E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9A2357"/>
    <w:multiLevelType w:val="hybridMultilevel"/>
    <w:tmpl w:val="1A4EA814"/>
    <w:lvl w:ilvl="0" w:tplc="7B8E66B2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256144"/>
    <w:multiLevelType w:val="hybridMultilevel"/>
    <w:tmpl w:val="6CE6186A"/>
    <w:lvl w:ilvl="0" w:tplc="0916D8D8">
      <w:start w:val="1"/>
      <w:numFmt w:val="decimal"/>
      <w:lvlText w:val="%1)"/>
      <w:lvlJc w:val="left"/>
      <w:pPr>
        <w:tabs>
          <w:tab w:val="num" w:pos="218"/>
        </w:tabs>
        <w:ind w:left="72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>
    <w:nsid w:val="6BD801A4"/>
    <w:multiLevelType w:val="multilevel"/>
    <w:tmpl w:val="745A170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3"/>
      <w:numFmt w:val="decimal"/>
      <w:suff w:val="space"/>
      <w:lvlText w:val="%4."/>
      <w:lvlJc w:val="left"/>
      <w:pPr>
        <w:ind w:left="0" w:firstLine="0"/>
      </w:pPr>
      <w:rPr>
        <w:rFonts w:asciiTheme="minorHAnsi" w:eastAsiaTheme="minorHAnsi" w:hAnsiTheme="minorHAnsi" w:cstheme="minorBid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2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6CE72A47"/>
    <w:multiLevelType w:val="hybridMultilevel"/>
    <w:tmpl w:val="C8644502"/>
    <w:lvl w:ilvl="0" w:tplc="5A9ED01E">
      <w:start w:val="2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1A4E68"/>
    <w:multiLevelType w:val="hybridMultilevel"/>
    <w:tmpl w:val="16D6647C"/>
    <w:lvl w:ilvl="0" w:tplc="89DA083A">
      <w:start w:val="2"/>
      <w:numFmt w:val="decimal"/>
      <w:suff w:val="space"/>
      <w:lvlText w:val="%1."/>
      <w:lvlJc w:val="left"/>
      <w:pPr>
        <w:ind w:left="0" w:firstLine="50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20224B"/>
    <w:multiLevelType w:val="hybridMultilevel"/>
    <w:tmpl w:val="08447822"/>
    <w:lvl w:ilvl="0" w:tplc="9230CC88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0E2DA3"/>
    <w:multiLevelType w:val="hybridMultilevel"/>
    <w:tmpl w:val="F05ED692"/>
    <w:lvl w:ilvl="0" w:tplc="C5B2E31A">
      <w:start w:val="2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A81D2C"/>
    <w:multiLevelType w:val="multilevel"/>
    <w:tmpl w:val="3866FBBC"/>
    <w:name w:val="WW8Num9"/>
    <w:lvl w:ilvl="0">
      <w:start w:val="2"/>
      <w:numFmt w:val="decimal"/>
      <w:suff w:val="space"/>
      <w:lvlText w:val="%1."/>
      <w:lvlJc w:val="left"/>
      <w:pPr>
        <w:ind w:left="851" w:hanging="284"/>
      </w:pPr>
    </w:lvl>
    <w:lvl w:ilvl="1">
      <w:start w:val="1"/>
      <w:numFmt w:val="decimal"/>
      <w:lvlText w:val="%2)"/>
      <w:lvlJc w:val="left"/>
      <w:pPr>
        <w:tabs>
          <w:tab w:val="num" w:pos="29"/>
        </w:tabs>
        <w:ind w:left="538" w:firstLine="482"/>
      </w:pPr>
    </w:lvl>
    <w:lvl w:ilvl="2">
      <w:start w:val="1"/>
      <w:numFmt w:val="lowerRoman"/>
      <w:lvlText w:val="%3."/>
      <w:lvlJc w:val="left"/>
      <w:pPr>
        <w:tabs>
          <w:tab w:val="num" w:pos="1622"/>
        </w:tabs>
        <w:ind w:left="1622" w:hanging="180"/>
      </w:pPr>
    </w:lvl>
    <w:lvl w:ilvl="3">
      <w:start w:val="2"/>
      <w:numFmt w:val="decimal"/>
      <w:suff w:val="space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lef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left"/>
      <w:pPr>
        <w:tabs>
          <w:tab w:val="num" w:pos="5942"/>
        </w:tabs>
        <w:ind w:left="5942" w:hanging="180"/>
      </w:pPr>
    </w:lvl>
  </w:abstractNum>
  <w:abstractNum w:abstractNumId="102">
    <w:nsid w:val="71120585"/>
    <w:multiLevelType w:val="hybridMultilevel"/>
    <w:tmpl w:val="2AB4A7C2"/>
    <w:lvl w:ilvl="0" w:tplc="29F89A7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CD124A"/>
    <w:multiLevelType w:val="hybridMultilevel"/>
    <w:tmpl w:val="AAD09340"/>
    <w:lvl w:ilvl="0" w:tplc="66B6C3F8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21A1F9F"/>
    <w:multiLevelType w:val="hybridMultilevel"/>
    <w:tmpl w:val="80C8F084"/>
    <w:lvl w:ilvl="0" w:tplc="33CA465A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73D870F0"/>
    <w:multiLevelType w:val="hybridMultilevel"/>
    <w:tmpl w:val="1F4854DE"/>
    <w:lvl w:ilvl="0" w:tplc="0E649574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F7502F"/>
    <w:multiLevelType w:val="hybridMultilevel"/>
    <w:tmpl w:val="041AD8F0"/>
    <w:lvl w:ilvl="0" w:tplc="77C8AE80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632975"/>
    <w:multiLevelType w:val="hybridMultilevel"/>
    <w:tmpl w:val="F10A99A0"/>
    <w:lvl w:ilvl="0" w:tplc="01DA5194">
      <w:start w:val="1"/>
      <w:numFmt w:val="decimal"/>
      <w:suff w:val="space"/>
      <w:lvlText w:val="%1)"/>
      <w:lvlJc w:val="left"/>
      <w:pPr>
        <w:ind w:left="0" w:firstLine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E554FBC"/>
    <w:multiLevelType w:val="hybridMultilevel"/>
    <w:tmpl w:val="633A2384"/>
    <w:lvl w:ilvl="0" w:tplc="163A1860">
      <w:start w:val="2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2F7C67"/>
    <w:multiLevelType w:val="hybridMultilevel"/>
    <w:tmpl w:val="6A944AD0"/>
    <w:lvl w:ilvl="0" w:tplc="181C5C2C">
      <w:start w:val="6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7"/>
  </w:num>
  <w:num w:numId="3">
    <w:abstractNumId w:val="103"/>
  </w:num>
  <w:num w:numId="4">
    <w:abstractNumId w:val="52"/>
  </w:num>
  <w:num w:numId="5">
    <w:abstractNumId w:val="95"/>
  </w:num>
  <w:num w:numId="6">
    <w:abstractNumId w:val="48"/>
  </w:num>
  <w:num w:numId="7">
    <w:abstractNumId w:val="72"/>
  </w:num>
  <w:num w:numId="8">
    <w:abstractNumId w:val="7"/>
  </w:num>
  <w:num w:numId="9">
    <w:abstractNumId w:val="104"/>
  </w:num>
  <w:num w:numId="10">
    <w:abstractNumId w:val="1"/>
  </w:num>
  <w:num w:numId="11">
    <w:abstractNumId w:val="6"/>
  </w:num>
  <w:num w:numId="12">
    <w:abstractNumId w:val="8"/>
  </w:num>
  <w:num w:numId="13">
    <w:abstractNumId w:val="19"/>
  </w:num>
  <w:num w:numId="14">
    <w:abstractNumId w:val="29"/>
  </w:num>
  <w:num w:numId="15">
    <w:abstractNumId w:val="0"/>
  </w:num>
  <w:num w:numId="16">
    <w:abstractNumId w:val="2"/>
  </w:num>
  <w:num w:numId="17">
    <w:abstractNumId w:val="21"/>
  </w:num>
  <w:num w:numId="18">
    <w:abstractNumId w:val="28"/>
  </w:num>
  <w:num w:numId="19">
    <w:abstractNumId w:val="30"/>
  </w:num>
  <w:num w:numId="20">
    <w:abstractNumId w:val="38"/>
  </w:num>
  <w:num w:numId="21">
    <w:abstractNumId w:val="107"/>
  </w:num>
  <w:num w:numId="22">
    <w:abstractNumId w:val="47"/>
  </w:num>
  <w:num w:numId="23">
    <w:abstractNumId w:val="12"/>
  </w:num>
  <w:num w:numId="24">
    <w:abstractNumId w:val="13"/>
  </w:num>
  <w:num w:numId="25">
    <w:abstractNumId w:val="43"/>
  </w:num>
  <w:num w:numId="26">
    <w:abstractNumId w:val="82"/>
  </w:num>
  <w:num w:numId="27">
    <w:abstractNumId w:val="86"/>
  </w:num>
  <w:num w:numId="28">
    <w:abstractNumId w:val="61"/>
  </w:num>
  <w:num w:numId="29">
    <w:abstractNumId w:val="5"/>
  </w:num>
  <w:num w:numId="30">
    <w:abstractNumId w:val="9"/>
  </w:num>
  <w:num w:numId="31">
    <w:abstractNumId w:val="10"/>
  </w:num>
  <w:num w:numId="32">
    <w:abstractNumId w:val="15"/>
  </w:num>
  <w:num w:numId="33">
    <w:abstractNumId w:val="55"/>
  </w:num>
  <w:num w:numId="34">
    <w:abstractNumId w:val="99"/>
  </w:num>
  <w:num w:numId="35">
    <w:abstractNumId w:val="57"/>
  </w:num>
  <w:num w:numId="36">
    <w:abstractNumId w:val="80"/>
  </w:num>
  <w:num w:numId="37">
    <w:abstractNumId w:val="66"/>
  </w:num>
  <w:num w:numId="38">
    <w:abstractNumId w:val="53"/>
  </w:num>
  <w:num w:numId="39">
    <w:abstractNumId w:val="64"/>
  </w:num>
  <w:num w:numId="40">
    <w:abstractNumId w:val="69"/>
  </w:num>
  <w:num w:numId="41">
    <w:abstractNumId w:val="62"/>
  </w:num>
  <w:num w:numId="42">
    <w:abstractNumId w:val="60"/>
  </w:num>
  <w:num w:numId="43">
    <w:abstractNumId w:val="68"/>
  </w:num>
  <w:num w:numId="44">
    <w:abstractNumId w:val="74"/>
  </w:num>
  <w:num w:numId="45">
    <w:abstractNumId w:val="93"/>
  </w:num>
  <w:num w:numId="46">
    <w:abstractNumId w:val="44"/>
  </w:num>
  <w:num w:numId="47">
    <w:abstractNumId w:val="59"/>
  </w:num>
  <w:num w:numId="48">
    <w:abstractNumId w:val="105"/>
  </w:num>
  <w:num w:numId="49">
    <w:abstractNumId w:val="106"/>
  </w:num>
  <w:num w:numId="50">
    <w:abstractNumId w:val="77"/>
  </w:num>
  <w:num w:numId="51">
    <w:abstractNumId w:val="39"/>
  </w:num>
  <w:num w:numId="52">
    <w:abstractNumId w:val="88"/>
  </w:num>
  <w:num w:numId="53">
    <w:abstractNumId w:val="71"/>
  </w:num>
  <w:num w:numId="54">
    <w:abstractNumId w:val="67"/>
  </w:num>
  <w:num w:numId="55">
    <w:abstractNumId w:val="49"/>
  </w:num>
  <w:num w:numId="56">
    <w:abstractNumId w:val="84"/>
  </w:num>
  <w:num w:numId="57">
    <w:abstractNumId w:val="58"/>
  </w:num>
  <w:num w:numId="58">
    <w:abstractNumId w:val="90"/>
  </w:num>
  <w:num w:numId="59">
    <w:abstractNumId w:val="90"/>
    <w:lvlOverride w:ilvl="0">
      <w:lvl w:ilvl="0" w:tplc="4DF64380">
        <w:start w:val="2"/>
        <w:numFmt w:val="decimal"/>
        <w:suff w:val="space"/>
        <w:lvlText w:val="%1."/>
        <w:lvlJc w:val="left"/>
        <w:pPr>
          <w:ind w:left="0" w:firstLine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72"/>
    <w:lvlOverride w:ilvl="0">
      <w:lvl w:ilvl="0" w:tplc="15CCA298">
        <w:start w:val="1"/>
        <w:numFmt w:val="decimal"/>
        <w:suff w:val="space"/>
        <w:lvlText w:val="%1)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1">
    <w:abstractNumId w:val="70"/>
  </w:num>
  <w:num w:numId="62">
    <w:abstractNumId w:val="45"/>
  </w:num>
  <w:num w:numId="63">
    <w:abstractNumId w:val="41"/>
  </w:num>
  <w:num w:numId="64">
    <w:abstractNumId w:val="78"/>
  </w:num>
  <w:num w:numId="65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635"/>
          </w:tabs>
          <w:ind w:left="748" w:hanging="748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7"/>
          </w:tabs>
          <w:ind w:left="576" w:firstLine="48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660"/>
          </w:tabs>
          <w:ind w:left="16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540"/>
          </w:tabs>
          <w:ind w:left="5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100"/>
          </w:tabs>
          <w:ind w:left="31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820"/>
          </w:tabs>
          <w:ind w:left="38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"/>
          </w:tabs>
          <w:ind w:left="5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260"/>
          </w:tabs>
          <w:ind w:left="52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980"/>
          </w:tabs>
          <w:ind w:left="5980" w:hanging="180"/>
        </w:pPr>
        <w:rPr>
          <w:rFonts w:hint="default"/>
        </w:rPr>
      </w:lvl>
    </w:lvlOverride>
  </w:num>
  <w:num w:numId="66">
    <w:abstractNumId w:val="108"/>
  </w:num>
  <w:num w:numId="67">
    <w:abstractNumId w:val="97"/>
  </w:num>
  <w:num w:numId="68">
    <w:abstractNumId w:val="50"/>
  </w:num>
  <w:num w:numId="69">
    <w:abstractNumId w:val="91"/>
  </w:num>
  <w:num w:numId="70">
    <w:abstractNumId w:val="98"/>
  </w:num>
  <w:num w:numId="71">
    <w:abstractNumId w:val="87"/>
  </w:num>
  <w:num w:numId="72">
    <w:abstractNumId w:val="96"/>
  </w:num>
  <w:num w:numId="73">
    <w:abstractNumId w:val="94"/>
  </w:num>
  <w:num w:numId="74">
    <w:abstractNumId w:val="85"/>
  </w:num>
  <w:num w:numId="75">
    <w:abstractNumId w:val="73"/>
  </w:num>
  <w:num w:numId="76">
    <w:abstractNumId w:val="76"/>
  </w:num>
  <w:num w:numId="77">
    <w:abstractNumId w:val="102"/>
  </w:num>
  <w:num w:numId="78">
    <w:abstractNumId w:val="46"/>
  </w:num>
  <w:num w:numId="79">
    <w:abstractNumId w:val="51"/>
  </w:num>
  <w:num w:numId="80">
    <w:abstractNumId w:val="89"/>
  </w:num>
  <w:num w:numId="81">
    <w:abstractNumId w:val="100"/>
  </w:num>
  <w:num w:numId="82">
    <w:abstractNumId w:val="54"/>
  </w:num>
  <w:num w:numId="83">
    <w:abstractNumId w:val="63"/>
  </w:num>
  <w:num w:numId="84">
    <w:abstractNumId w:val="65"/>
  </w:num>
  <w:num w:numId="85">
    <w:abstractNumId w:val="40"/>
  </w:num>
  <w:num w:numId="86">
    <w:abstractNumId w:val="92"/>
  </w:num>
  <w:num w:numId="87">
    <w:abstractNumId w:val="79"/>
  </w:num>
  <w:num w:numId="88">
    <w:abstractNumId w:val="109"/>
  </w:num>
  <w:num w:numId="89">
    <w:abstractNumId w:val="56"/>
  </w:num>
  <w:num w:numId="90">
    <w:abstractNumId w:val="10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</w:num>
  <w:num w:numId="92">
    <w:abstractNumId w:val="75"/>
  </w:num>
  <w:num w:numId="93">
    <w:abstractNumId w:val="81"/>
  </w:num>
  <w:num w:numId="94">
    <w:abstractNumId w:val="4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0"/>
    <w:rsid w:val="000014B1"/>
    <w:rsid w:val="0000481C"/>
    <w:rsid w:val="00013CC1"/>
    <w:rsid w:val="00017974"/>
    <w:rsid w:val="0002239F"/>
    <w:rsid w:val="00026D2F"/>
    <w:rsid w:val="000327ED"/>
    <w:rsid w:val="00035724"/>
    <w:rsid w:val="00040997"/>
    <w:rsid w:val="00041296"/>
    <w:rsid w:val="000414DB"/>
    <w:rsid w:val="0004244E"/>
    <w:rsid w:val="000450F7"/>
    <w:rsid w:val="000477F3"/>
    <w:rsid w:val="000503D5"/>
    <w:rsid w:val="00052389"/>
    <w:rsid w:val="00052DC2"/>
    <w:rsid w:val="000613F9"/>
    <w:rsid w:val="000633AB"/>
    <w:rsid w:val="00065B22"/>
    <w:rsid w:val="000673A1"/>
    <w:rsid w:val="00072CC6"/>
    <w:rsid w:val="000761B8"/>
    <w:rsid w:val="00076602"/>
    <w:rsid w:val="00077754"/>
    <w:rsid w:val="000847D8"/>
    <w:rsid w:val="00095BBB"/>
    <w:rsid w:val="000A0264"/>
    <w:rsid w:val="000A1CD8"/>
    <w:rsid w:val="000A57DF"/>
    <w:rsid w:val="000A5E80"/>
    <w:rsid w:val="000B0EA9"/>
    <w:rsid w:val="000B3617"/>
    <w:rsid w:val="000B42B7"/>
    <w:rsid w:val="000B515C"/>
    <w:rsid w:val="000B6F28"/>
    <w:rsid w:val="000C06E0"/>
    <w:rsid w:val="000C0DFF"/>
    <w:rsid w:val="000C174A"/>
    <w:rsid w:val="000C7088"/>
    <w:rsid w:val="000C72D6"/>
    <w:rsid w:val="000D04FE"/>
    <w:rsid w:val="000D0CA9"/>
    <w:rsid w:val="000D1F81"/>
    <w:rsid w:val="000D2A39"/>
    <w:rsid w:val="000D2E8E"/>
    <w:rsid w:val="000D3AE6"/>
    <w:rsid w:val="000D5F30"/>
    <w:rsid w:val="000D60A1"/>
    <w:rsid w:val="000E0628"/>
    <w:rsid w:val="000E2E88"/>
    <w:rsid w:val="000E4B3E"/>
    <w:rsid w:val="000E771E"/>
    <w:rsid w:val="000F0558"/>
    <w:rsid w:val="000F302F"/>
    <w:rsid w:val="000F3ACD"/>
    <w:rsid w:val="000F59CE"/>
    <w:rsid w:val="000F665E"/>
    <w:rsid w:val="000F677E"/>
    <w:rsid w:val="000F7E92"/>
    <w:rsid w:val="001001BB"/>
    <w:rsid w:val="0010115C"/>
    <w:rsid w:val="00101F71"/>
    <w:rsid w:val="00102E80"/>
    <w:rsid w:val="00102FFB"/>
    <w:rsid w:val="0010424A"/>
    <w:rsid w:val="00106F50"/>
    <w:rsid w:val="00110995"/>
    <w:rsid w:val="001153A0"/>
    <w:rsid w:val="0011745F"/>
    <w:rsid w:val="00121432"/>
    <w:rsid w:val="00122B12"/>
    <w:rsid w:val="00126E08"/>
    <w:rsid w:val="00130A6F"/>
    <w:rsid w:val="00132748"/>
    <w:rsid w:val="00132B06"/>
    <w:rsid w:val="001369FF"/>
    <w:rsid w:val="00137005"/>
    <w:rsid w:val="00137FE0"/>
    <w:rsid w:val="00141E5F"/>
    <w:rsid w:val="00142C36"/>
    <w:rsid w:val="00143ADE"/>
    <w:rsid w:val="00144B67"/>
    <w:rsid w:val="00145415"/>
    <w:rsid w:val="00150AAD"/>
    <w:rsid w:val="00151879"/>
    <w:rsid w:val="00153EEA"/>
    <w:rsid w:val="00154AF4"/>
    <w:rsid w:val="00155CD7"/>
    <w:rsid w:val="001616E7"/>
    <w:rsid w:val="0016444F"/>
    <w:rsid w:val="00167999"/>
    <w:rsid w:val="00167E40"/>
    <w:rsid w:val="0017098C"/>
    <w:rsid w:val="00171F19"/>
    <w:rsid w:val="001724D1"/>
    <w:rsid w:val="00172B74"/>
    <w:rsid w:val="00173990"/>
    <w:rsid w:val="001751CF"/>
    <w:rsid w:val="001760AE"/>
    <w:rsid w:val="001769A4"/>
    <w:rsid w:val="00177D71"/>
    <w:rsid w:val="00180332"/>
    <w:rsid w:val="0018043A"/>
    <w:rsid w:val="0018232C"/>
    <w:rsid w:val="00182918"/>
    <w:rsid w:val="00184FD3"/>
    <w:rsid w:val="00185D4F"/>
    <w:rsid w:val="00186504"/>
    <w:rsid w:val="00194524"/>
    <w:rsid w:val="001951EB"/>
    <w:rsid w:val="001A3EC4"/>
    <w:rsid w:val="001A5DC2"/>
    <w:rsid w:val="001A77DA"/>
    <w:rsid w:val="001B5B5D"/>
    <w:rsid w:val="001B6CE5"/>
    <w:rsid w:val="001C21F8"/>
    <w:rsid w:val="001C24AE"/>
    <w:rsid w:val="001C4B0A"/>
    <w:rsid w:val="001D178C"/>
    <w:rsid w:val="001D18AC"/>
    <w:rsid w:val="001D4588"/>
    <w:rsid w:val="001D5A8D"/>
    <w:rsid w:val="001D765C"/>
    <w:rsid w:val="001D790D"/>
    <w:rsid w:val="001E2EAE"/>
    <w:rsid w:val="001E5DF2"/>
    <w:rsid w:val="001E7B85"/>
    <w:rsid w:val="001E7C1B"/>
    <w:rsid w:val="001F1BB2"/>
    <w:rsid w:val="001F3EA6"/>
    <w:rsid w:val="001F5991"/>
    <w:rsid w:val="001F60AE"/>
    <w:rsid w:val="001F710D"/>
    <w:rsid w:val="00200EB7"/>
    <w:rsid w:val="00202298"/>
    <w:rsid w:val="00203263"/>
    <w:rsid w:val="00215538"/>
    <w:rsid w:val="00217164"/>
    <w:rsid w:val="002176EB"/>
    <w:rsid w:val="00221403"/>
    <w:rsid w:val="00221D29"/>
    <w:rsid w:val="002224F7"/>
    <w:rsid w:val="0022272E"/>
    <w:rsid w:val="002227AD"/>
    <w:rsid w:val="00225EF5"/>
    <w:rsid w:val="00230C26"/>
    <w:rsid w:val="00230E2F"/>
    <w:rsid w:val="0023234C"/>
    <w:rsid w:val="00233BDC"/>
    <w:rsid w:val="00236AAF"/>
    <w:rsid w:val="00237158"/>
    <w:rsid w:val="002378DC"/>
    <w:rsid w:val="00240B1A"/>
    <w:rsid w:val="0024142B"/>
    <w:rsid w:val="00243EA0"/>
    <w:rsid w:val="00244FEB"/>
    <w:rsid w:val="002462A9"/>
    <w:rsid w:val="002500B7"/>
    <w:rsid w:val="002508BE"/>
    <w:rsid w:val="002554F2"/>
    <w:rsid w:val="00255D97"/>
    <w:rsid w:val="00257B2A"/>
    <w:rsid w:val="00261FF5"/>
    <w:rsid w:val="0026242A"/>
    <w:rsid w:val="00263941"/>
    <w:rsid w:val="00266E68"/>
    <w:rsid w:val="00267D7D"/>
    <w:rsid w:val="00270C1A"/>
    <w:rsid w:val="0027287E"/>
    <w:rsid w:val="00274233"/>
    <w:rsid w:val="00277D96"/>
    <w:rsid w:val="00280310"/>
    <w:rsid w:val="002815E5"/>
    <w:rsid w:val="00286BBC"/>
    <w:rsid w:val="00290552"/>
    <w:rsid w:val="00290CB3"/>
    <w:rsid w:val="00292613"/>
    <w:rsid w:val="00293FC1"/>
    <w:rsid w:val="0029605D"/>
    <w:rsid w:val="002A2483"/>
    <w:rsid w:val="002A2678"/>
    <w:rsid w:val="002A290C"/>
    <w:rsid w:val="002A3AD0"/>
    <w:rsid w:val="002A3DA6"/>
    <w:rsid w:val="002A4A3F"/>
    <w:rsid w:val="002A5410"/>
    <w:rsid w:val="002A5811"/>
    <w:rsid w:val="002A7462"/>
    <w:rsid w:val="002B2C90"/>
    <w:rsid w:val="002B65CB"/>
    <w:rsid w:val="002B6997"/>
    <w:rsid w:val="002C2807"/>
    <w:rsid w:val="002C3156"/>
    <w:rsid w:val="002C5690"/>
    <w:rsid w:val="002C5881"/>
    <w:rsid w:val="002C75E6"/>
    <w:rsid w:val="002D2FCA"/>
    <w:rsid w:val="002D3E01"/>
    <w:rsid w:val="002E5D80"/>
    <w:rsid w:val="002E6FE6"/>
    <w:rsid w:val="002E7ECA"/>
    <w:rsid w:val="002F0374"/>
    <w:rsid w:val="002F03D0"/>
    <w:rsid w:val="002F08AA"/>
    <w:rsid w:val="002F0C90"/>
    <w:rsid w:val="002F6C05"/>
    <w:rsid w:val="00300D1F"/>
    <w:rsid w:val="00303ACE"/>
    <w:rsid w:val="0030563F"/>
    <w:rsid w:val="00306F72"/>
    <w:rsid w:val="00316B0B"/>
    <w:rsid w:val="00316CA5"/>
    <w:rsid w:val="003206EB"/>
    <w:rsid w:val="00321231"/>
    <w:rsid w:val="003220D9"/>
    <w:rsid w:val="00325A4E"/>
    <w:rsid w:val="00333277"/>
    <w:rsid w:val="003341C5"/>
    <w:rsid w:val="00334F95"/>
    <w:rsid w:val="003358D0"/>
    <w:rsid w:val="00335C37"/>
    <w:rsid w:val="00336709"/>
    <w:rsid w:val="003379A1"/>
    <w:rsid w:val="00337E0D"/>
    <w:rsid w:val="0034012E"/>
    <w:rsid w:val="00342CCC"/>
    <w:rsid w:val="003447BE"/>
    <w:rsid w:val="0034781A"/>
    <w:rsid w:val="00350172"/>
    <w:rsid w:val="003522B7"/>
    <w:rsid w:val="0035274E"/>
    <w:rsid w:val="00353A76"/>
    <w:rsid w:val="003563E6"/>
    <w:rsid w:val="003564AC"/>
    <w:rsid w:val="0035676B"/>
    <w:rsid w:val="00356941"/>
    <w:rsid w:val="00356BE4"/>
    <w:rsid w:val="00360731"/>
    <w:rsid w:val="00362F1A"/>
    <w:rsid w:val="0036338F"/>
    <w:rsid w:val="00364AE1"/>
    <w:rsid w:val="00367CC3"/>
    <w:rsid w:val="00374071"/>
    <w:rsid w:val="0037555B"/>
    <w:rsid w:val="003767AF"/>
    <w:rsid w:val="00382BA6"/>
    <w:rsid w:val="0038556C"/>
    <w:rsid w:val="00386EF7"/>
    <w:rsid w:val="00390D5A"/>
    <w:rsid w:val="00394AD5"/>
    <w:rsid w:val="00394BBB"/>
    <w:rsid w:val="003950E3"/>
    <w:rsid w:val="00395971"/>
    <w:rsid w:val="00396DC8"/>
    <w:rsid w:val="003A0483"/>
    <w:rsid w:val="003A0F79"/>
    <w:rsid w:val="003A1E9A"/>
    <w:rsid w:val="003A6360"/>
    <w:rsid w:val="003B3C3A"/>
    <w:rsid w:val="003B4FCB"/>
    <w:rsid w:val="003B6655"/>
    <w:rsid w:val="003B6817"/>
    <w:rsid w:val="003C0B13"/>
    <w:rsid w:val="003C201B"/>
    <w:rsid w:val="003C28F9"/>
    <w:rsid w:val="003D3017"/>
    <w:rsid w:val="003D419A"/>
    <w:rsid w:val="003E0555"/>
    <w:rsid w:val="003E0F1D"/>
    <w:rsid w:val="003E3396"/>
    <w:rsid w:val="003E51CD"/>
    <w:rsid w:val="003E7382"/>
    <w:rsid w:val="003F17FC"/>
    <w:rsid w:val="003F347D"/>
    <w:rsid w:val="003F37E1"/>
    <w:rsid w:val="003F3FB6"/>
    <w:rsid w:val="003F428C"/>
    <w:rsid w:val="003F4EAB"/>
    <w:rsid w:val="003F51FD"/>
    <w:rsid w:val="003F67B5"/>
    <w:rsid w:val="003F6911"/>
    <w:rsid w:val="003F7E59"/>
    <w:rsid w:val="004014B4"/>
    <w:rsid w:val="00402755"/>
    <w:rsid w:val="004036C4"/>
    <w:rsid w:val="00404883"/>
    <w:rsid w:val="00415418"/>
    <w:rsid w:val="004204C7"/>
    <w:rsid w:val="00421E72"/>
    <w:rsid w:val="00423C15"/>
    <w:rsid w:val="004266A0"/>
    <w:rsid w:val="00426768"/>
    <w:rsid w:val="00430994"/>
    <w:rsid w:val="00433840"/>
    <w:rsid w:val="00434127"/>
    <w:rsid w:val="004345DD"/>
    <w:rsid w:val="00434B5A"/>
    <w:rsid w:val="00434C4C"/>
    <w:rsid w:val="0044090B"/>
    <w:rsid w:val="00444161"/>
    <w:rsid w:val="004452B5"/>
    <w:rsid w:val="00445CE7"/>
    <w:rsid w:val="00446E32"/>
    <w:rsid w:val="00450D0E"/>
    <w:rsid w:val="00451187"/>
    <w:rsid w:val="00453305"/>
    <w:rsid w:val="004563A3"/>
    <w:rsid w:val="00456866"/>
    <w:rsid w:val="00456C2B"/>
    <w:rsid w:val="00457913"/>
    <w:rsid w:val="004654C5"/>
    <w:rsid w:val="004658BE"/>
    <w:rsid w:val="0047015A"/>
    <w:rsid w:val="0047358C"/>
    <w:rsid w:val="00476D8F"/>
    <w:rsid w:val="00477623"/>
    <w:rsid w:val="004810CB"/>
    <w:rsid w:val="00482C9D"/>
    <w:rsid w:val="00484313"/>
    <w:rsid w:val="004847F8"/>
    <w:rsid w:val="00484E3A"/>
    <w:rsid w:val="00492387"/>
    <w:rsid w:val="00494D54"/>
    <w:rsid w:val="004A3738"/>
    <w:rsid w:val="004A6522"/>
    <w:rsid w:val="004A7D54"/>
    <w:rsid w:val="004B0081"/>
    <w:rsid w:val="004B04E7"/>
    <w:rsid w:val="004B070B"/>
    <w:rsid w:val="004B09BD"/>
    <w:rsid w:val="004B4E62"/>
    <w:rsid w:val="004B58C1"/>
    <w:rsid w:val="004B605B"/>
    <w:rsid w:val="004C0FAD"/>
    <w:rsid w:val="004C2114"/>
    <w:rsid w:val="004C23D0"/>
    <w:rsid w:val="004C23D6"/>
    <w:rsid w:val="004C3424"/>
    <w:rsid w:val="004C359C"/>
    <w:rsid w:val="004C4DD9"/>
    <w:rsid w:val="004C4ED1"/>
    <w:rsid w:val="004D159D"/>
    <w:rsid w:val="004D3681"/>
    <w:rsid w:val="004D6E86"/>
    <w:rsid w:val="004E28AA"/>
    <w:rsid w:val="004E2FD5"/>
    <w:rsid w:val="004E55C7"/>
    <w:rsid w:val="004F0A77"/>
    <w:rsid w:val="004F39A6"/>
    <w:rsid w:val="004F4490"/>
    <w:rsid w:val="004F706B"/>
    <w:rsid w:val="004F7726"/>
    <w:rsid w:val="00502BFE"/>
    <w:rsid w:val="00503500"/>
    <w:rsid w:val="00503B37"/>
    <w:rsid w:val="00507E54"/>
    <w:rsid w:val="005111D7"/>
    <w:rsid w:val="00511703"/>
    <w:rsid w:val="005130C6"/>
    <w:rsid w:val="00516264"/>
    <w:rsid w:val="00520F6B"/>
    <w:rsid w:val="00521BB3"/>
    <w:rsid w:val="00525963"/>
    <w:rsid w:val="00527456"/>
    <w:rsid w:val="00531216"/>
    <w:rsid w:val="00531AE9"/>
    <w:rsid w:val="0053287F"/>
    <w:rsid w:val="00532AC7"/>
    <w:rsid w:val="00536D3F"/>
    <w:rsid w:val="00540604"/>
    <w:rsid w:val="00543D52"/>
    <w:rsid w:val="0054692A"/>
    <w:rsid w:val="00551100"/>
    <w:rsid w:val="00556647"/>
    <w:rsid w:val="00557E2D"/>
    <w:rsid w:val="005619C1"/>
    <w:rsid w:val="00561EC5"/>
    <w:rsid w:val="00562C4A"/>
    <w:rsid w:val="00563BC8"/>
    <w:rsid w:val="00564789"/>
    <w:rsid w:val="00564B11"/>
    <w:rsid w:val="00580313"/>
    <w:rsid w:val="00584CF0"/>
    <w:rsid w:val="00585642"/>
    <w:rsid w:val="005859A7"/>
    <w:rsid w:val="00585B01"/>
    <w:rsid w:val="00587B1C"/>
    <w:rsid w:val="00590560"/>
    <w:rsid w:val="00590CF1"/>
    <w:rsid w:val="00592483"/>
    <w:rsid w:val="00592640"/>
    <w:rsid w:val="00594324"/>
    <w:rsid w:val="0059457D"/>
    <w:rsid w:val="00594A8D"/>
    <w:rsid w:val="00596F5E"/>
    <w:rsid w:val="005A1145"/>
    <w:rsid w:val="005A26FF"/>
    <w:rsid w:val="005A49A3"/>
    <w:rsid w:val="005B0598"/>
    <w:rsid w:val="005B13B8"/>
    <w:rsid w:val="005B177B"/>
    <w:rsid w:val="005B216D"/>
    <w:rsid w:val="005B34BA"/>
    <w:rsid w:val="005B57CA"/>
    <w:rsid w:val="005B7589"/>
    <w:rsid w:val="005B7ECD"/>
    <w:rsid w:val="005C490C"/>
    <w:rsid w:val="005C5092"/>
    <w:rsid w:val="005C5BEA"/>
    <w:rsid w:val="005C60AB"/>
    <w:rsid w:val="005C637D"/>
    <w:rsid w:val="005D0816"/>
    <w:rsid w:val="005D310B"/>
    <w:rsid w:val="005D5D6E"/>
    <w:rsid w:val="005D75F3"/>
    <w:rsid w:val="005E1131"/>
    <w:rsid w:val="005E3668"/>
    <w:rsid w:val="005E439C"/>
    <w:rsid w:val="005E453B"/>
    <w:rsid w:val="005E56EC"/>
    <w:rsid w:val="005E5763"/>
    <w:rsid w:val="005E6C04"/>
    <w:rsid w:val="005E6F7E"/>
    <w:rsid w:val="005E776B"/>
    <w:rsid w:val="005E7B2F"/>
    <w:rsid w:val="005F288C"/>
    <w:rsid w:val="005F358A"/>
    <w:rsid w:val="005F405F"/>
    <w:rsid w:val="005F48AC"/>
    <w:rsid w:val="005F575C"/>
    <w:rsid w:val="005F5935"/>
    <w:rsid w:val="005F5C9F"/>
    <w:rsid w:val="005F6B50"/>
    <w:rsid w:val="005F6FBA"/>
    <w:rsid w:val="005F703B"/>
    <w:rsid w:val="005F7404"/>
    <w:rsid w:val="00601C92"/>
    <w:rsid w:val="00602438"/>
    <w:rsid w:val="006024AE"/>
    <w:rsid w:val="0060633C"/>
    <w:rsid w:val="00612662"/>
    <w:rsid w:val="00615587"/>
    <w:rsid w:val="0061596B"/>
    <w:rsid w:val="0062274E"/>
    <w:rsid w:val="00622E88"/>
    <w:rsid w:val="006233C1"/>
    <w:rsid w:val="006244BC"/>
    <w:rsid w:val="00625F40"/>
    <w:rsid w:val="006272B7"/>
    <w:rsid w:val="0062794C"/>
    <w:rsid w:val="00630073"/>
    <w:rsid w:val="00636766"/>
    <w:rsid w:val="00637513"/>
    <w:rsid w:val="00637B10"/>
    <w:rsid w:val="00643554"/>
    <w:rsid w:val="00645437"/>
    <w:rsid w:val="0064569D"/>
    <w:rsid w:val="00645721"/>
    <w:rsid w:val="00645C79"/>
    <w:rsid w:val="00647266"/>
    <w:rsid w:val="00655FA5"/>
    <w:rsid w:val="00656532"/>
    <w:rsid w:val="0065776A"/>
    <w:rsid w:val="006618E7"/>
    <w:rsid w:val="00662BDF"/>
    <w:rsid w:val="00666859"/>
    <w:rsid w:val="0067043B"/>
    <w:rsid w:val="006717B0"/>
    <w:rsid w:val="00672D41"/>
    <w:rsid w:val="00673D95"/>
    <w:rsid w:val="00674116"/>
    <w:rsid w:val="00674A74"/>
    <w:rsid w:val="00683597"/>
    <w:rsid w:val="0068736D"/>
    <w:rsid w:val="006913CC"/>
    <w:rsid w:val="00695955"/>
    <w:rsid w:val="00695BC3"/>
    <w:rsid w:val="00696E29"/>
    <w:rsid w:val="006A0C3A"/>
    <w:rsid w:val="006A3951"/>
    <w:rsid w:val="006A4322"/>
    <w:rsid w:val="006A6E8C"/>
    <w:rsid w:val="006A718D"/>
    <w:rsid w:val="006A7956"/>
    <w:rsid w:val="006B373F"/>
    <w:rsid w:val="006B50CC"/>
    <w:rsid w:val="006B6E3C"/>
    <w:rsid w:val="006B7AC6"/>
    <w:rsid w:val="006C0A79"/>
    <w:rsid w:val="006C1C60"/>
    <w:rsid w:val="006C4C5F"/>
    <w:rsid w:val="006C5C0B"/>
    <w:rsid w:val="006C64DA"/>
    <w:rsid w:val="006D0B04"/>
    <w:rsid w:val="006E26D5"/>
    <w:rsid w:val="006E27CF"/>
    <w:rsid w:val="006E3CAF"/>
    <w:rsid w:val="006E4272"/>
    <w:rsid w:val="006E443B"/>
    <w:rsid w:val="006E6302"/>
    <w:rsid w:val="006E6E9D"/>
    <w:rsid w:val="006F1BB9"/>
    <w:rsid w:val="006F3178"/>
    <w:rsid w:val="006F36F6"/>
    <w:rsid w:val="006F37E0"/>
    <w:rsid w:val="006F555E"/>
    <w:rsid w:val="006F604A"/>
    <w:rsid w:val="006F70C1"/>
    <w:rsid w:val="00702A0C"/>
    <w:rsid w:val="00702CAA"/>
    <w:rsid w:val="00703F3C"/>
    <w:rsid w:val="00705272"/>
    <w:rsid w:val="00707918"/>
    <w:rsid w:val="007108B4"/>
    <w:rsid w:val="00710B94"/>
    <w:rsid w:val="00715B7A"/>
    <w:rsid w:val="00716791"/>
    <w:rsid w:val="00717181"/>
    <w:rsid w:val="007204AA"/>
    <w:rsid w:val="007241C7"/>
    <w:rsid w:val="00725B7A"/>
    <w:rsid w:val="00732382"/>
    <w:rsid w:val="00733350"/>
    <w:rsid w:val="00737484"/>
    <w:rsid w:val="00742F6A"/>
    <w:rsid w:val="00746903"/>
    <w:rsid w:val="0074737F"/>
    <w:rsid w:val="00747FD6"/>
    <w:rsid w:val="00753DB3"/>
    <w:rsid w:val="00754E68"/>
    <w:rsid w:val="007559E1"/>
    <w:rsid w:val="0076016D"/>
    <w:rsid w:val="0076306A"/>
    <w:rsid w:val="00764C56"/>
    <w:rsid w:val="0076526B"/>
    <w:rsid w:val="0076735A"/>
    <w:rsid w:val="00770115"/>
    <w:rsid w:val="00770690"/>
    <w:rsid w:val="00775805"/>
    <w:rsid w:val="00776164"/>
    <w:rsid w:val="0077657B"/>
    <w:rsid w:val="0078131C"/>
    <w:rsid w:val="00781E35"/>
    <w:rsid w:val="00782DAF"/>
    <w:rsid w:val="007837F9"/>
    <w:rsid w:val="007863AF"/>
    <w:rsid w:val="00786526"/>
    <w:rsid w:val="00787316"/>
    <w:rsid w:val="00795784"/>
    <w:rsid w:val="00796697"/>
    <w:rsid w:val="00796C5D"/>
    <w:rsid w:val="00796D4D"/>
    <w:rsid w:val="007A16EE"/>
    <w:rsid w:val="007A1CC5"/>
    <w:rsid w:val="007A2848"/>
    <w:rsid w:val="007A376B"/>
    <w:rsid w:val="007A4C75"/>
    <w:rsid w:val="007A74B2"/>
    <w:rsid w:val="007B43F4"/>
    <w:rsid w:val="007B68C8"/>
    <w:rsid w:val="007B6E87"/>
    <w:rsid w:val="007C0214"/>
    <w:rsid w:val="007C138D"/>
    <w:rsid w:val="007C1BE7"/>
    <w:rsid w:val="007C2886"/>
    <w:rsid w:val="007C37E1"/>
    <w:rsid w:val="007C530F"/>
    <w:rsid w:val="007C623B"/>
    <w:rsid w:val="007D0B36"/>
    <w:rsid w:val="007D1904"/>
    <w:rsid w:val="007D1E9D"/>
    <w:rsid w:val="007D36FC"/>
    <w:rsid w:val="007D37FC"/>
    <w:rsid w:val="007D38CF"/>
    <w:rsid w:val="007D55D8"/>
    <w:rsid w:val="007D5D2A"/>
    <w:rsid w:val="007D65D6"/>
    <w:rsid w:val="007D7FA1"/>
    <w:rsid w:val="007E4129"/>
    <w:rsid w:val="007E5C24"/>
    <w:rsid w:val="007E79A2"/>
    <w:rsid w:val="007F0A13"/>
    <w:rsid w:val="007F0EA9"/>
    <w:rsid w:val="007F2DA9"/>
    <w:rsid w:val="007F5AA4"/>
    <w:rsid w:val="007F628E"/>
    <w:rsid w:val="00800290"/>
    <w:rsid w:val="00800CC6"/>
    <w:rsid w:val="00800E20"/>
    <w:rsid w:val="008039CF"/>
    <w:rsid w:val="00803FA2"/>
    <w:rsid w:val="008053BC"/>
    <w:rsid w:val="00805710"/>
    <w:rsid w:val="00805E8A"/>
    <w:rsid w:val="008107DB"/>
    <w:rsid w:val="00811505"/>
    <w:rsid w:val="008133BB"/>
    <w:rsid w:val="00815BE9"/>
    <w:rsid w:val="0082017E"/>
    <w:rsid w:val="0082063B"/>
    <w:rsid w:val="0082130E"/>
    <w:rsid w:val="00821ADD"/>
    <w:rsid w:val="00826CB4"/>
    <w:rsid w:val="008301FC"/>
    <w:rsid w:val="00830247"/>
    <w:rsid w:val="008307C7"/>
    <w:rsid w:val="0083166F"/>
    <w:rsid w:val="008332E1"/>
    <w:rsid w:val="00833B36"/>
    <w:rsid w:val="00837CA0"/>
    <w:rsid w:val="0084017F"/>
    <w:rsid w:val="00840791"/>
    <w:rsid w:val="0084367C"/>
    <w:rsid w:val="00844061"/>
    <w:rsid w:val="00847B7F"/>
    <w:rsid w:val="008504F7"/>
    <w:rsid w:val="00851FB4"/>
    <w:rsid w:val="008545F4"/>
    <w:rsid w:val="00856593"/>
    <w:rsid w:val="00857C3A"/>
    <w:rsid w:val="0086065F"/>
    <w:rsid w:val="00865CDE"/>
    <w:rsid w:val="00866460"/>
    <w:rsid w:val="008673E7"/>
    <w:rsid w:val="008679F4"/>
    <w:rsid w:val="00870A8C"/>
    <w:rsid w:val="00870E1D"/>
    <w:rsid w:val="008718FA"/>
    <w:rsid w:val="00871FAA"/>
    <w:rsid w:val="008730BB"/>
    <w:rsid w:val="008749EB"/>
    <w:rsid w:val="00876767"/>
    <w:rsid w:val="008844DC"/>
    <w:rsid w:val="008950B7"/>
    <w:rsid w:val="008A5A2E"/>
    <w:rsid w:val="008A6038"/>
    <w:rsid w:val="008B058C"/>
    <w:rsid w:val="008B0DEC"/>
    <w:rsid w:val="008B156B"/>
    <w:rsid w:val="008B199B"/>
    <w:rsid w:val="008B1C1E"/>
    <w:rsid w:val="008B72EC"/>
    <w:rsid w:val="008C0895"/>
    <w:rsid w:val="008C1507"/>
    <w:rsid w:val="008C2467"/>
    <w:rsid w:val="008C2A1D"/>
    <w:rsid w:val="008C3009"/>
    <w:rsid w:val="008C3AFB"/>
    <w:rsid w:val="008C47A0"/>
    <w:rsid w:val="008C5F81"/>
    <w:rsid w:val="008C79EB"/>
    <w:rsid w:val="008D0DFE"/>
    <w:rsid w:val="008D27B5"/>
    <w:rsid w:val="008D3067"/>
    <w:rsid w:val="008D4547"/>
    <w:rsid w:val="008D48EF"/>
    <w:rsid w:val="008D53AC"/>
    <w:rsid w:val="008E0932"/>
    <w:rsid w:val="008E2763"/>
    <w:rsid w:val="008E4339"/>
    <w:rsid w:val="008E557D"/>
    <w:rsid w:val="008E59B4"/>
    <w:rsid w:val="008E6DC5"/>
    <w:rsid w:val="008F717C"/>
    <w:rsid w:val="00900751"/>
    <w:rsid w:val="00900954"/>
    <w:rsid w:val="00900B4F"/>
    <w:rsid w:val="009012B3"/>
    <w:rsid w:val="00901AAD"/>
    <w:rsid w:val="00901C8B"/>
    <w:rsid w:val="0090238A"/>
    <w:rsid w:val="009044AF"/>
    <w:rsid w:val="009059C6"/>
    <w:rsid w:val="00905C11"/>
    <w:rsid w:val="00906700"/>
    <w:rsid w:val="00906926"/>
    <w:rsid w:val="009070AA"/>
    <w:rsid w:val="00911B26"/>
    <w:rsid w:val="00913688"/>
    <w:rsid w:val="00914305"/>
    <w:rsid w:val="009202A8"/>
    <w:rsid w:val="00920F91"/>
    <w:rsid w:val="009257C5"/>
    <w:rsid w:val="009258D0"/>
    <w:rsid w:val="00926251"/>
    <w:rsid w:val="00927FA8"/>
    <w:rsid w:val="0093012E"/>
    <w:rsid w:val="009304DA"/>
    <w:rsid w:val="0093082F"/>
    <w:rsid w:val="0093528F"/>
    <w:rsid w:val="00935A97"/>
    <w:rsid w:val="00940D08"/>
    <w:rsid w:val="00940EA0"/>
    <w:rsid w:val="00941310"/>
    <w:rsid w:val="00941D8A"/>
    <w:rsid w:val="00942BEB"/>
    <w:rsid w:val="0094566F"/>
    <w:rsid w:val="00951245"/>
    <w:rsid w:val="009533E1"/>
    <w:rsid w:val="0095477F"/>
    <w:rsid w:val="00954B51"/>
    <w:rsid w:val="009569FC"/>
    <w:rsid w:val="00956E22"/>
    <w:rsid w:val="00960E40"/>
    <w:rsid w:val="00960F1F"/>
    <w:rsid w:val="00961BE1"/>
    <w:rsid w:val="0096231F"/>
    <w:rsid w:val="009624ED"/>
    <w:rsid w:val="00962FEE"/>
    <w:rsid w:val="009630E1"/>
    <w:rsid w:val="00964BBC"/>
    <w:rsid w:val="00966254"/>
    <w:rsid w:val="00971962"/>
    <w:rsid w:val="00971A05"/>
    <w:rsid w:val="00972A59"/>
    <w:rsid w:val="00972DA0"/>
    <w:rsid w:val="00973E15"/>
    <w:rsid w:val="0097692C"/>
    <w:rsid w:val="009803FE"/>
    <w:rsid w:val="0098350E"/>
    <w:rsid w:val="0098405D"/>
    <w:rsid w:val="009852C0"/>
    <w:rsid w:val="009852D0"/>
    <w:rsid w:val="00987025"/>
    <w:rsid w:val="0098721F"/>
    <w:rsid w:val="00990391"/>
    <w:rsid w:val="009912EF"/>
    <w:rsid w:val="00991DD7"/>
    <w:rsid w:val="009927BB"/>
    <w:rsid w:val="009A1D35"/>
    <w:rsid w:val="009A1E11"/>
    <w:rsid w:val="009A2C21"/>
    <w:rsid w:val="009A30DC"/>
    <w:rsid w:val="009A3C3E"/>
    <w:rsid w:val="009A576A"/>
    <w:rsid w:val="009A6616"/>
    <w:rsid w:val="009A7EAD"/>
    <w:rsid w:val="009B23C1"/>
    <w:rsid w:val="009B4319"/>
    <w:rsid w:val="009B4C86"/>
    <w:rsid w:val="009B5371"/>
    <w:rsid w:val="009B7107"/>
    <w:rsid w:val="009C2F96"/>
    <w:rsid w:val="009C48B9"/>
    <w:rsid w:val="009C62D3"/>
    <w:rsid w:val="009C63D6"/>
    <w:rsid w:val="009C68BD"/>
    <w:rsid w:val="009D0367"/>
    <w:rsid w:val="009D3AE6"/>
    <w:rsid w:val="009D520C"/>
    <w:rsid w:val="009D7D86"/>
    <w:rsid w:val="009E003E"/>
    <w:rsid w:val="009E036C"/>
    <w:rsid w:val="009E06C6"/>
    <w:rsid w:val="009E06EC"/>
    <w:rsid w:val="009E081C"/>
    <w:rsid w:val="009E1692"/>
    <w:rsid w:val="009E35A7"/>
    <w:rsid w:val="009E6C93"/>
    <w:rsid w:val="009E6D41"/>
    <w:rsid w:val="009F2D8A"/>
    <w:rsid w:val="009F3909"/>
    <w:rsid w:val="009F6419"/>
    <w:rsid w:val="00A00028"/>
    <w:rsid w:val="00A007B0"/>
    <w:rsid w:val="00A0081F"/>
    <w:rsid w:val="00A00DD8"/>
    <w:rsid w:val="00A01313"/>
    <w:rsid w:val="00A06E45"/>
    <w:rsid w:val="00A07B08"/>
    <w:rsid w:val="00A12D01"/>
    <w:rsid w:val="00A16EC0"/>
    <w:rsid w:val="00A20853"/>
    <w:rsid w:val="00A24D91"/>
    <w:rsid w:val="00A323D6"/>
    <w:rsid w:val="00A32413"/>
    <w:rsid w:val="00A3297A"/>
    <w:rsid w:val="00A36FCF"/>
    <w:rsid w:val="00A4137C"/>
    <w:rsid w:val="00A41B39"/>
    <w:rsid w:val="00A42364"/>
    <w:rsid w:val="00A46E74"/>
    <w:rsid w:val="00A50CC2"/>
    <w:rsid w:val="00A54DCA"/>
    <w:rsid w:val="00A574BB"/>
    <w:rsid w:val="00A57910"/>
    <w:rsid w:val="00A619C2"/>
    <w:rsid w:val="00A63381"/>
    <w:rsid w:val="00A63965"/>
    <w:rsid w:val="00A63DC4"/>
    <w:rsid w:val="00A6448D"/>
    <w:rsid w:val="00A644BA"/>
    <w:rsid w:val="00A671CE"/>
    <w:rsid w:val="00A727BC"/>
    <w:rsid w:val="00A743EC"/>
    <w:rsid w:val="00A74F0F"/>
    <w:rsid w:val="00A76664"/>
    <w:rsid w:val="00A87335"/>
    <w:rsid w:val="00A91FC4"/>
    <w:rsid w:val="00A922CA"/>
    <w:rsid w:val="00A93145"/>
    <w:rsid w:val="00A93A95"/>
    <w:rsid w:val="00A97AD4"/>
    <w:rsid w:val="00AA0489"/>
    <w:rsid w:val="00AA0928"/>
    <w:rsid w:val="00AA1388"/>
    <w:rsid w:val="00AA306D"/>
    <w:rsid w:val="00AB2AB4"/>
    <w:rsid w:val="00AB2C34"/>
    <w:rsid w:val="00AB34C7"/>
    <w:rsid w:val="00AB6DD9"/>
    <w:rsid w:val="00AC1A4D"/>
    <w:rsid w:val="00AC2185"/>
    <w:rsid w:val="00AC63FC"/>
    <w:rsid w:val="00AC738C"/>
    <w:rsid w:val="00AD0993"/>
    <w:rsid w:val="00AD2A97"/>
    <w:rsid w:val="00AD2F45"/>
    <w:rsid w:val="00AD4041"/>
    <w:rsid w:val="00AD4EEA"/>
    <w:rsid w:val="00AE16C5"/>
    <w:rsid w:val="00AE1C55"/>
    <w:rsid w:val="00AE4749"/>
    <w:rsid w:val="00AE4E09"/>
    <w:rsid w:val="00AF0E6F"/>
    <w:rsid w:val="00AF177A"/>
    <w:rsid w:val="00AF62E5"/>
    <w:rsid w:val="00AF6EC0"/>
    <w:rsid w:val="00AF7315"/>
    <w:rsid w:val="00B023AF"/>
    <w:rsid w:val="00B04C19"/>
    <w:rsid w:val="00B05E8F"/>
    <w:rsid w:val="00B065E0"/>
    <w:rsid w:val="00B068F7"/>
    <w:rsid w:val="00B06C2F"/>
    <w:rsid w:val="00B10F6C"/>
    <w:rsid w:val="00B11739"/>
    <w:rsid w:val="00B144FE"/>
    <w:rsid w:val="00B16C2F"/>
    <w:rsid w:val="00B200EF"/>
    <w:rsid w:val="00B243CD"/>
    <w:rsid w:val="00B2767A"/>
    <w:rsid w:val="00B30708"/>
    <w:rsid w:val="00B31010"/>
    <w:rsid w:val="00B31D9C"/>
    <w:rsid w:val="00B32580"/>
    <w:rsid w:val="00B326B1"/>
    <w:rsid w:val="00B37039"/>
    <w:rsid w:val="00B43E1E"/>
    <w:rsid w:val="00B4494E"/>
    <w:rsid w:val="00B5105E"/>
    <w:rsid w:val="00B52341"/>
    <w:rsid w:val="00B5247E"/>
    <w:rsid w:val="00B559A7"/>
    <w:rsid w:val="00B63568"/>
    <w:rsid w:val="00B65D90"/>
    <w:rsid w:val="00B67AEF"/>
    <w:rsid w:val="00B7187E"/>
    <w:rsid w:val="00B73B0F"/>
    <w:rsid w:val="00B743FA"/>
    <w:rsid w:val="00B7545E"/>
    <w:rsid w:val="00B77F81"/>
    <w:rsid w:val="00B809E0"/>
    <w:rsid w:val="00B80AD1"/>
    <w:rsid w:val="00B82183"/>
    <w:rsid w:val="00B82A5D"/>
    <w:rsid w:val="00B82D07"/>
    <w:rsid w:val="00B8377C"/>
    <w:rsid w:val="00B8577F"/>
    <w:rsid w:val="00B90576"/>
    <w:rsid w:val="00B90EE6"/>
    <w:rsid w:val="00B94B8C"/>
    <w:rsid w:val="00B95E83"/>
    <w:rsid w:val="00B97F0A"/>
    <w:rsid w:val="00BA19ED"/>
    <w:rsid w:val="00BA1A09"/>
    <w:rsid w:val="00BA3CD7"/>
    <w:rsid w:val="00BA3D98"/>
    <w:rsid w:val="00BB1938"/>
    <w:rsid w:val="00BB3277"/>
    <w:rsid w:val="00BB5232"/>
    <w:rsid w:val="00BC04E7"/>
    <w:rsid w:val="00BC0CDF"/>
    <w:rsid w:val="00BC2F01"/>
    <w:rsid w:val="00BC3EAE"/>
    <w:rsid w:val="00BC4D7A"/>
    <w:rsid w:val="00BD4363"/>
    <w:rsid w:val="00BD4528"/>
    <w:rsid w:val="00BD5E81"/>
    <w:rsid w:val="00BE2531"/>
    <w:rsid w:val="00BE2D41"/>
    <w:rsid w:val="00BE3416"/>
    <w:rsid w:val="00BE679D"/>
    <w:rsid w:val="00BE73A3"/>
    <w:rsid w:val="00BF16CB"/>
    <w:rsid w:val="00BF1B58"/>
    <w:rsid w:val="00BF2BEA"/>
    <w:rsid w:val="00BF564E"/>
    <w:rsid w:val="00BF576C"/>
    <w:rsid w:val="00BF5D50"/>
    <w:rsid w:val="00BF7EF9"/>
    <w:rsid w:val="00C01453"/>
    <w:rsid w:val="00C02C03"/>
    <w:rsid w:val="00C02E61"/>
    <w:rsid w:val="00C041E6"/>
    <w:rsid w:val="00C0487D"/>
    <w:rsid w:val="00C0561D"/>
    <w:rsid w:val="00C10C51"/>
    <w:rsid w:val="00C14067"/>
    <w:rsid w:val="00C2041B"/>
    <w:rsid w:val="00C2085E"/>
    <w:rsid w:val="00C26AB7"/>
    <w:rsid w:val="00C32FEF"/>
    <w:rsid w:val="00C3645C"/>
    <w:rsid w:val="00C36CE4"/>
    <w:rsid w:val="00C378A7"/>
    <w:rsid w:val="00C40408"/>
    <w:rsid w:val="00C41758"/>
    <w:rsid w:val="00C46EA1"/>
    <w:rsid w:val="00C4708F"/>
    <w:rsid w:val="00C47801"/>
    <w:rsid w:val="00C503E6"/>
    <w:rsid w:val="00C53338"/>
    <w:rsid w:val="00C555BA"/>
    <w:rsid w:val="00C57DDE"/>
    <w:rsid w:val="00C605EF"/>
    <w:rsid w:val="00C63C1A"/>
    <w:rsid w:val="00C64360"/>
    <w:rsid w:val="00C668D2"/>
    <w:rsid w:val="00C66B5D"/>
    <w:rsid w:val="00C70F16"/>
    <w:rsid w:val="00C712C7"/>
    <w:rsid w:val="00C7307C"/>
    <w:rsid w:val="00C735D3"/>
    <w:rsid w:val="00C802C9"/>
    <w:rsid w:val="00C80ED7"/>
    <w:rsid w:val="00C81F67"/>
    <w:rsid w:val="00C832B8"/>
    <w:rsid w:val="00C8390F"/>
    <w:rsid w:val="00C845CC"/>
    <w:rsid w:val="00C853AE"/>
    <w:rsid w:val="00C879A1"/>
    <w:rsid w:val="00C87CD9"/>
    <w:rsid w:val="00C87DA5"/>
    <w:rsid w:val="00C90019"/>
    <w:rsid w:val="00C90395"/>
    <w:rsid w:val="00C9141B"/>
    <w:rsid w:val="00C930B3"/>
    <w:rsid w:val="00C930D8"/>
    <w:rsid w:val="00C93D65"/>
    <w:rsid w:val="00C95790"/>
    <w:rsid w:val="00C967A4"/>
    <w:rsid w:val="00CA1022"/>
    <w:rsid w:val="00CA1ED7"/>
    <w:rsid w:val="00CA21E0"/>
    <w:rsid w:val="00CA799E"/>
    <w:rsid w:val="00CB15A4"/>
    <w:rsid w:val="00CB47F8"/>
    <w:rsid w:val="00CB66CD"/>
    <w:rsid w:val="00CB6C7E"/>
    <w:rsid w:val="00CC07B3"/>
    <w:rsid w:val="00CC093F"/>
    <w:rsid w:val="00CC0E3B"/>
    <w:rsid w:val="00CC169A"/>
    <w:rsid w:val="00CC3A25"/>
    <w:rsid w:val="00CC4E61"/>
    <w:rsid w:val="00CC51F4"/>
    <w:rsid w:val="00CC62FF"/>
    <w:rsid w:val="00CC6CF7"/>
    <w:rsid w:val="00CD00C1"/>
    <w:rsid w:val="00CD10A9"/>
    <w:rsid w:val="00CD278F"/>
    <w:rsid w:val="00CD2C23"/>
    <w:rsid w:val="00CD645F"/>
    <w:rsid w:val="00CD6F49"/>
    <w:rsid w:val="00CE7F3A"/>
    <w:rsid w:val="00CF5355"/>
    <w:rsid w:val="00D01441"/>
    <w:rsid w:val="00D0242E"/>
    <w:rsid w:val="00D0390F"/>
    <w:rsid w:val="00D065A4"/>
    <w:rsid w:val="00D07C8C"/>
    <w:rsid w:val="00D10498"/>
    <w:rsid w:val="00D13058"/>
    <w:rsid w:val="00D132A9"/>
    <w:rsid w:val="00D179BD"/>
    <w:rsid w:val="00D2085B"/>
    <w:rsid w:val="00D21E62"/>
    <w:rsid w:val="00D22C20"/>
    <w:rsid w:val="00D2419A"/>
    <w:rsid w:val="00D24A26"/>
    <w:rsid w:val="00D251CC"/>
    <w:rsid w:val="00D26E6B"/>
    <w:rsid w:val="00D27453"/>
    <w:rsid w:val="00D31C88"/>
    <w:rsid w:val="00D31F22"/>
    <w:rsid w:val="00D32B8E"/>
    <w:rsid w:val="00D34A81"/>
    <w:rsid w:val="00D3534F"/>
    <w:rsid w:val="00D36EB6"/>
    <w:rsid w:val="00D37CA5"/>
    <w:rsid w:val="00D40861"/>
    <w:rsid w:val="00D41644"/>
    <w:rsid w:val="00D4278C"/>
    <w:rsid w:val="00D42CCF"/>
    <w:rsid w:val="00D452AB"/>
    <w:rsid w:val="00D5125D"/>
    <w:rsid w:val="00D51DD4"/>
    <w:rsid w:val="00D5345E"/>
    <w:rsid w:val="00D544EB"/>
    <w:rsid w:val="00D54DB7"/>
    <w:rsid w:val="00D55D43"/>
    <w:rsid w:val="00D61B86"/>
    <w:rsid w:val="00D630D9"/>
    <w:rsid w:val="00D63F30"/>
    <w:rsid w:val="00D64ABB"/>
    <w:rsid w:val="00D66B21"/>
    <w:rsid w:val="00D67572"/>
    <w:rsid w:val="00D675F6"/>
    <w:rsid w:val="00D7055D"/>
    <w:rsid w:val="00D70DFC"/>
    <w:rsid w:val="00D720FA"/>
    <w:rsid w:val="00D72A67"/>
    <w:rsid w:val="00D73256"/>
    <w:rsid w:val="00D7392C"/>
    <w:rsid w:val="00D74780"/>
    <w:rsid w:val="00D74AE9"/>
    <w:rsid w:val="00D774D2"/>
    <w:rsid w:val="00D80A4C"/>
    <w:rsid w:val="00D85CDC"/>
    <w:rsid w:val="00D9040A"/>
    <w:rsid w:val="00D92325"/>
    <w:rsid w:val="00D923E7"/>
    <w:rsid w:val="00D92FFD"/>
    <w:rsid w:val="00D977CA"/>
    <w:rsid w:val="00DA1E50"/>
    <w:rsid w:val="00DA1FAC"/>
    <w:rsid w:val="00DA2C58"/>
    <w:rsid w:val="00DA7033"/>
    <w:rsid w:val="00DB0CC3"/>
    <w:rsid w:val="00DB0EB7"/>
    <w:rsid w:val="00DB27A7"/>
    <w:rsid w:val="00DB7792"/>
    <w:rsid w:val="00DC339B"/>
    <w:rsid w:val="00DC4272"/>
    <w:rsid w:val="00DC454D"/>
    <w:rsid w:val="00DC6B0E"/>
    <w:rsid w:val="00DD5BCE"/>
    <w:rsid w:val="00DD739A"/>
    <w:rsid w:val="00DE2DF3"/>
    <w:rsid w:val="00DE64D6"/>
    <w:rsid w:val="00DE66AB"/>
    <w:rsid w:val="00DF0A90"/>
    <w:rsid w:val="00DF1898"/>
    <w:rsid w:val="00DF1A7E"/>
    <w:rsid w:val="00DF279D"/>
    <w:rsid w:val="00DF56A5"/>
    <w:rsid w:val="00DF782D"/>
    <w:rsid w:val="00E01C6F"/>
    <w:rsid w:val="00E02814"/>
    <w:rsid w:val="00E0639C"/>
    <w:rsid w:val="00E0727D"/>
    <w:rsid w:val="00E1104D"/>
    <w:rsid w:val="00E127BE"/>
    <w:rsid w:val="00E12BB2"/>
    <w:rsid w:val="00E13573"/>
    <w:rsid w:val="00E13A36"/>
    <w:rsid w:val="00E153FC"/>
    <w:rsid w:val="00E2147B"/>
    <w:rsid w:val="00E2226E"/>
    <w:rsid w:val="00E230B3"/>
    <w:rsid w:val="00E23183"/>
    <w:rsid w:val="00E2526A"/>
    <w:rsid w:val="00E30E5E"/>
    <w:rsid w:val="00E40767"/>
    <w:rsid w:val="00E40C0B"/>
    <w:rsid w:val="00E43960"/>
    <w:rsid w:val="00E458D0"/>
    <w:rsid w:val="00E45ADE"/>
    <w:rsid w:val="00E47120"/>
    <w:rsid w:val="00E47F93"/>
    <w:rsid w:val="00E50D23"/>
    <w:rsid w:val="00E51B0D"/>
    <w:rsid w:val="00E54B0C"/>
    <w:rsid w:val="00E557F6"/>
    <w:rsid w:val="00E55BD5"/>
    <w:rsid w:val="00E55DCE"/>
    <w:rsid w:val="00E60879"/>
    <w:rsid w:val="00E60DE5"/>
    <w:rsid w:val="00E6292C"/>
    <w:rsid w:val="00E631E4"/>
    <w:rsid w:val="00E63288"/>
    <w:rsid w:val="00E6545A"/>
    <w:rsid w:val="00E6723A"/>
    <w:rsid w:val="00E7148B"/>
    <w:rsid w:val="00E72FCC"/>
    <w:rsid w:val="00E7385E"/>
    <w:rsid w:val="00E743B0"/>
    <w:rsid w:val="00E75706"/>
    <w:rsid w:val="00E760C5"/>
    <w:rsid w:val="00E775F7"/>
    <w:rsid w:val="00E81F19"/>
    <w:rsid w:val="00E84387"/>
    <w:rsid w:val="00E84BBC"/>
    <w:rsid w:val="00E85735"/>
    <w:rsid w:val="00E87997"/>
    <w:rsid w:val="00E90CAA"/>
    <w:rsid w:val="00E91615"/>
    <w:rsid w:val="00E93E9A"/>
    <w:rsid w:val="00E943B2"/>
    <w:rsid w:val="00E95AA7"/>
    <w:rsid w:val="00E96D5F"/>
    <w:rsid w:val="00EA103E"/>
    <w:rsid w:val="00EA136A"/>
    <w:rsid w:val="00EA2C5E"/>
    <w:rsid w:val="00EA3414"/>
    <w:rsid w:val="00EA7106"/>
    <w:rsid w:val="00EA76B6"/>
    <w:rsid w:val="00EB048B"/>
    <w:rsid w:val="00EB712D"/>
    <w:rsid w:val="00EC2BA5"/>
    <w:rsid w:val="00ED0BC7"/>
    <w:rsid w:val="00ED1692"/>
    <w:rsid w:val="00ED255B"/>
    <w:rsid w:val="00ED25B2"/>
    <w:rsid w:val="00ED2A1F"/>
    <w:rsid w:val="00ED38CE"/>
    <w:rsid w:val="00ED5522"/>
    <w:rsid w:val="00ED589D"/>
    <w:rsid w:val="00ED5E73"/>
    <w:rsid w:val="00ED63DE"/>
    <w:rsid w:val="00ED6F58"/>
    <w:rsid w:val="00EE4547"/>
    <w:rsid w:val="00EE73CF"/>
    <w:rsid w:val="00EF0E1E"/>
    <w:rsid w:val="00EF3087"/>
    <w:rsid w:val="00EF319E"/>
    <w:rsid w:val="00EF46A5"/>
    <w:rsid w:val="00F00E8A"/>
    <w:rsid w:val="00F073A4"/>
    <w:rsid w:val="00F10D2B"/>
    <w:rsid w:val="00F12AAD"/>
    <w:rsid w:val="00F13497"/>
    <w:rsid w:val="00F14830"/>
    <w:rsid w:val="00F16DE1"/>
    <w:rsid w:val="00F24A0C"/>
    <w:rsid w:val="00F32563"/>
    <w:rsid w:val="00F338BF"/>
    <w:rsid w:val="00F34247"/>
    <w:rsid w:val="00F370B5"/>
    <w:rsid w:val="00F40939"/>
    <w:rsid w:val="00F41436"/>
    <w:rsid w:val="00F437F0"/>
    <w:rsid w:val="00F459C9"/>
    <w:rsid w:val="00F468F7"/>
    <w:rsid w:val="00F506AA"/>
    <w:rsid w:val="00F53EF0"/>
    <w:rsid w:val="00F5453C"/>
    <w:rsid w:val="00F57984"/>
    <w:rsid w:val="00F61E97"/>
    <w:rsid w:val="00F62362"/>
    <w:rsid w:val="00F63AD5"/>
    <w:rsid w:val="00F71BBE"/>
    <w:rsid w:val="00F721D9"/>
    <w:rsid w:val="00F74D71"/>
    <w:rsid w:val="00F77CD6"/>
    <w:rsid w:val="00F80068"/>
    <w:rsid w:val="00F8085F"/>
    <w:rsid w:val="00F81387"/>
    <w:rsid w:val="00F81E26"/>
    <w:rsid w:val="00F82C31"/>
    <w:rsid w:val="00F83CE9"/>
    <w:rsid w:val="00F916E4"/>
    <w:rsid w:val="00F92A85"/>
    <w:rsid w:val="00F9374B"/>
    <w:rsid w:val="00F94119"/>
    <w:rsid w:val="00F978BA"/>
    <w:rsid w:val="00F97AE1"/>
    <w:rsid w:val="00FA0307"/>
    <w:rsid w:val="00FA19DB"/>
    <w:rsid w:val="00FA601A"/>
    <w:rsid w:val="00FA77D8"/>
    <w:rsid w:val="00FB1E85"/>
    <w:rsid w:val="00FB30C3"/>
    <w:rsid w:val="00FB321E"/>
    <w:rsid w:val="00FB3735"/>
    <w:rsid w:val="00FB46FC"/>
    <w:rsid w:val="00FB7594"/>
    <w:rsid w:val="00FC24BB"/>
    <w:rsid w:val="00FC3171"/>
    <w:rsid w:val="00FD0C76"/>
    <w:rsid w:val="00FD1DAD"/>
    <w:rsid w:val="00FD4325"/>
    <w:rsid w:val="00FD7AD4"/>
    <w:rsid w:val="00FE0469"/>
    <w:rsid w:val="00FE2304"/>
    <w:rsid w:val="00FE5731"/>
    <w:rsid w:val="00FE5AF4"/>
    <w:rsid w:val="00FE69B2"/>
    <w:rsid w:val="00FF00F2"/>
    <w:rsid w:val="00FF3F59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D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39C"/>
  </w:style>
  <w:style w:type="paragraph" w:styleId="Nagwek1">
    <w:name w:val="heading 1"/>
    <w:basedOn w:val="Normalny"/>
    <w:next w:val="Normalny"/>
    <w:link w:val="Nagwek1Znak"/>
    <w:uiPriority w:val="9"/>
    <w:qFormat/>
    <w:rsid w:val="00150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3A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B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50"/>
    <w:rPr>
      <w:rFonts w:ascii="Segoe UI" w:hAnsi="Segoe UI" w:cs="Segoe UI"/>
      <w:sz w:val="18"/>
      <w:szCs w:val="18"/>
    </w:rPr>
  </w:style>
  <w:style w:type="character" w:customStyle="1" w:styleId="tekstbold">
    <w:name w:val="tekst_bold"/>
    <w:uiPriority w:val="99"/>
    <w:rsid w:val="00155CD7"/>
    <w:rPr>
      <w:b/>
      <w:color w:val="000000"/>
    </w:rPr>
  </w:style>
  <w:style w:type="character" w:customStyle="1" w:styleId="bold">
    <w:name w:val="bold"/>
    <w:basedOn w:val="Domylnaczcionkaakapitu"/>
    <w:rsid w:val="00754E68"/>
  </w:style>
  <w:style w:type="paragraph" w:styleId="Tekstpodstawowy">
    <w:name w:val="Body Text"/>
    <w:basedOn w:val="Normalny"/>
    <w:link w:val="TekstpodstawowyZnak"/>
    <w:rsid w:val="00754E68"/>
    <w:pPr>
      <w:tabs>
        <w:tab w:val="left" w:pos="-142"/>
      </w:tabs>
      <w:suppressAutoHyphens/>
      <w:spacing w:line="276" w:lineRule="auto"/>
    </w:pPr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4E68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54E68"/>
    <w:pPr>
      <w:tabs>
        <w:tab w:val="left" w:pos="-142"/>
      </w:tabs>
      <w:suppressAutoHyphens/>
      <w:spacing w:line="276" w:lineRule="auto"/>
      <w:ind w:left="360"/>
      <w:jc w:val="left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4E68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54E68"/>
    <w:pPr>
      <w:tabs>
        <w:tab w:val="left" w:pos="5670"/>
      </w:tabs>
      <w:suppressAutoHyphens/>
      <w:spacing w:after="24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754E68"/>
    <w:pPr>
      <w:tabs>
        <w:tab w:val="left" w:pos="-142"/>
      </w:tabs>
      <w:suppressAutoHyphens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255D9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50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114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1441"/>
    <w:pPr>
      <w:tabs>
        <w:tab w:val="right" w:leader="dot" w:pos="8859"/>
      </w:tabs>
      <w:spacing w:after="100"/>
    </w:pPr>
    <w:rPr>
      <w:rFonts w:ascii="Times New Roman" w:eastAsia="Times New Roman" w:hAnsi="Times New Roman" w:cs="Times New Roman"/>
      <w:b/>
      <w:noProof/>
    </w:rPr>
  </w:style>
  <w:style w:type="character" w:styleId="Hipercze">
    <w:name w:val="Hyperlink"/>
    <w:basedOn w:val="Domylnaczcionkaakapitu"/>
    <w:uiPriority w:val="99"/>
    <w:unhideWhenUsed/>
    <w:rsid w:val="004C21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39C"/>
  </w:style>
  <w:style w:type="paragraph" w:styleId="Nagwek1">
    <w:name w:val="heading 1"/>
    <w:basedOn w:val="Normalny"/>
    <w:next w:val="Normalny"/>
    <w:link w:val="Nagwek1Znak"/>
    <w:uiPriority w:val="9"/>
    <w:qFormat/>
    <w:rsid w:val="00150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3A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B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50"/>
    <w:rPr>
      <w:rFonts w:ascii="Segoe UI" w:hAnsi="Segoe UI" w:cs="Segoe UI"/>
      <w:sz w:val="18"/>
      <w:szCs w:val="18"/>
    </w:rPr>
  </w:style>
  <w:style w:type="character" w:customStyle="1" w:styleId="tekstbold">
    <w:name w:val="tekst_bold"/>
    <w:uiPriority w:val="99"/>
    <w:rsid w:val="00155CD7"/>
    <w:rPr>
      <w:b/>
      <w:color w:val="000000"/>
    </w:rPr>
  </w:style>
  <w:style w:type="character" w:customStyle="1" w:styleId="bold">
    <w:name w:val="bold"/>
    <w:basedOn w:val="Domylnaczcionkaakapitu"/>
    <w:rsid w:val="00754E68"/>
  </w:style>
  <w:style w:type="paragraph" w:styleId="Tekstpodstawowy">
    <w:name w:val="Body Text"/>
    <w:basedOn w:val="Normalny"/>
    <w:link w:val="TekstpodstawowyZnak"/>
    <w:rsid w:val="00754E68"/>
    <w:pPr>
      <w:tabs>
        <w:tab w:val="left" w:pos="-142"/>
      </w:tabs>
      <w:suppressAutoHyphens/>
      <w:spacing w:line="276" w:lineRule="auto"/>
    </w:pPr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4E68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54E68"/>
    <w:pPr>
      <w:tabs>
        <w:tab w:val="left" w:pos="-142"/>
      </w:tabs>
      <w:suppressAutoHyphens/>
      <w:spacing w:line="276" w:lineRule="auto"/>
      <w:ind w:left="360"/>
      <w:jc w:val="left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4E68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54E68"/>
    <w:pPr>
      <w:tabs>
        <w:tab w:val="left" w:pos="5670"/>
      </w:tabs>
      <w:suppressAutoHyphens/>
      <w:spacing w:after="24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754E68"/>
    <w:pPr>
      <w:tabs>
        <w:tab w:val="left" w:pos="-142"/>
      </w:tabs>
      <w:suppressAutoHyphens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255D9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50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114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1441"/>
    <w:pPr>
      <w:tabs>
        <w:tab w:val="right" w:leader="dot" w:pos="8859"/>
      </w:tabs>
      <w:spacing w:after="100"/>
    </w:pPr>
    <w:rPr>
      <w:rFonts w:ascii="Times New Roman" w:eastAsia="Times New Roman" w:hAnsi="Times New Roman" w:cs="Times New Roman"/>
      <w:b/>
      <w:noProof/>
    </w:rPr>
  </w:style>
  <w:style w:type="character" w:styleId="Hipercze">
    <w:name w:val="Hyperlink"/>
    <w:basedOn w:val="Domylnaczcionkaakapitu"/>
    <w:uiPriority w:val="99"/>
    <w:unhideWhenUsed/>
    <w:rsid w:val="004C2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D24C-72C3-47AB-9E89-857A7B4E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9212</Words>
  <Characters>55278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Nauczyciel</cp:lastModifiedBy>
  <cp:revision>92</cp:revision>
  <cp:lastPrinted>2020-02-19T12:09:00Z</cp:lastPrinted>
  <dcterms:created xsi:type="dcterms:W3CDTF">2020-01-27T13:01:00Z</dcterms:created>
  <dcterms:modified xsi:type="dcterms:W3CDTF">2020-02-19T12:09:00Z</dcterms:modified>
</cp:coreProperties>
</file>